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1b72" w14:textId="8551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әкімінің 2014 жылғы 7 ақпандағы "Екібастұз қаласының сайлау учаскелерін құру туралы" № 2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Екібастұз қалаcы әкімінің 2015 жылғы 27 ақпандағы № 1 шешімі. Павлодар облысының Әділет департаментінде 2015 жылғы 03 наурызда № 4331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 </w:t>
      </w:r>
      <w:r>
        <w:rPr>
          <w:rFonts w:ascii="Times New Roman"/>
          <w:b w:val="false"/>
          <w:i w:val="false"/>
          <w:color w:val="000000"/>
          <w:sz w:val="28"/>
        </w:rPr>
        <w:t>23–бабының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xml:space="preserve">
      1. </w:t>
      </w:r>
      <w:r>
        <w:rPr>
          <w:rFonts w:ascii="Times New Roman"/>
          <w:b w:val="false"/>
          <w:i w:val="false"/>
          <w:color w:val="000000"/>
          <w:sz w:val="28"/>
        </w:rPr>
        <w:t xml:space="preserve"> Екібастұз қаласы әкімінің 2014 жылғы 7 ақпандағы "Екібастұз қаласының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3707 болып тіркелген, 2014 жылғы 27 ақпанда "Отарқа" және "Голос Экибастуза" газеттерінде жарияланған) (бұдан әрі - шешім)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Екібастұз қаласы әкімі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Амантаев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"27"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әкімінің</w:t>
            </w:r>
            <w:r>
              <w:br/>
            </w:r>
            <w:r>
              <w:rPr>
                <w:rFonts w:ascii="Times New Roman"/>
                <w:b w:val="false"/>
                <w:i w:val="false"/>
                <w:color w:val="000000"/>
                <w:sz w:val="20"/>
              </w:rPr>
              <w:t>2015 жылғы "27" ақпандағы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 513 сайлау учаскесі Екібастұз қаласы,</w:t>
      </w:r>
      <w:r>
        <w:br/>
      </w:r>
      <w:r>
        <w:rPr>
          <w:rFonts w:ascii="Times New Roman"/>
          <w:b/>
          <w:i w:val="false"/>
          <w:color w:val="000000"/>
        </w:rPr>
        <w:t>Қ. Пішембаев көшесі, 62, "Екібастұз Техно Альянс"</w:t>
      </w:r>
      <w:r>
        <w:br/>
      </w:r>
      <w:r>
        <w:rPr>
          <w:rFonts w:ascii="Times New Roman"/>
          <w:b/>
          <w:i w:val="false"/>
          <w:color w:val="000000"/>
        </w:rPr>
        <w:t>жауапкершілігі шектеулі серіктестігі</w:t>
      </w:r>
    </w:p>
    <w:bookmarkEnd w:id="0"/>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Абай 2, 4, 6, 8, 10, 12, 14; </w:t>
      </w:r>
      <w:r>
        <w:br/>
      </w:r>
      <w:r>
        <w:rPr>
          <w:rFonts w:ascii="Times New Roman"/>
          <w:b w:val="false"/>
          <w:i w:val="false"/>
          <w:color w:val="000000"/>
          <w:sz w:val="28"/>
        </w:rPr>
        <w:t xml:space="preserve">
      Беркімбаев 2, 4, 5, 6, 7, 8, 9, 10, 11, 12, 13/60, 14, 14а; </w:t>
      </w:r>
      <w:r>
        <w:br/>
      </w:r>
      <w:r>
        <w:rPr>
          <w:rFonts w:ascii="Times New Roman"/>
          <w:b w:val="false"/>
          <w:i w:val="false"/>
          <w:color w:val="000000"/>
          <w:sz w:val="28"/>
        </w:rPr>
        <w:t>
      Бұхар жырау 1, 2, 2а, 3, 4, 5, 6, 7, 9, 11;</w:t>
      </w:r>
      <w:r>
        <w:br/>
      </w:r>
      <w:r>
        <w:rPr>
          <w:rFonts w:ascii="Times New Roman"/>
          <w:b w:val="false"/>
          <w:i w:val="false"/>
          <w:color w:val="000000"/>
          <w:sz w:val="28"/>
        </w:rPr>
        <w:t xml:space="preserve">
      Западная 7, 9, 11, 13; </w:t>
      </w:r>
      <w:r>
        <w:br/>
      </w:r>
      <w:r>
        <w:rPr>
          <w:rFonts w:ascii="Times New Roman"/>
          <w:b w:val="false"/>
          <w:i w:val="false"/>
          <w:color w:val="000000"/>
          <w:sz w:val="28"/>
        </w:rPr>
        <w:t xml:space="preserve">
      Марғұлан 1, 3, 4, 5, 6, 7, 8, 9, 11, 11а; </w:t>
      </w:r>
      <w:r>
        <w:br/>
      </w:r>
      <w:r>
        <w:rPr>
          <w:rFonts w:ascii="Times New Roman"/>
          <w:b w:val="false"/>
          <w:i w:val="false"/>
          <w:color w:val="000000"/>
          <w:sz w:val="28"/>
        </w:rPr>
        <w:t>
      Пішембаев 18, 22, 26, 28, 52/20, 54/21, 56/20, 58/13, 58/13а, 62, 64, 64в.</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1 Линейный 1, 2, 2а, 3, 4, 5, 6, 7, 8, 9, 10, 11, 12, 13, 14; </w:t>
      </w:r>
      <w:r>
        <w:br/>
      </w:r>
      <w:r>
        <w:rPr>
          <w:rFonts w:ascii="Times New Roman"/>
          <w:b w:val="false"/>
          <w:i w:val="false"/>
          <w:color w:val="000000"/>
          <w:sz w:val="28"/>
        </w:rPr>
        <w:t xml:space="preserve">
      2 Линейный 1, 2, 3, 4, 6, 7, 8, 9, 10, 11, 12, 13, 61; </w:t>
      </w:r>
      <w:r>
        <w:br/>
      </w:r>
      <w:r>
        <w:rPr>
          <w:rFonts w:ascii="Times New Roman"/>
          <w:b w:val="false"/>
          <w:i w:val="false"/>
          <w:color w:val="000000"/>
          <w:sz w:val="28"/>
        </w:rPr>
        <w:t xml:space="preserve">
      3 Линейный 1, 2, 3, 4, 5, 6, 7, 8, 10, 12, 13а, 14; </w:t>
      </w:r>
      <w:r>
        <w:br/>
      </w:r>
      <w:r>
        <w:rPr>
          <w:rFonts w:ascii="Times New Roman"/>
          <w:b w:val="false"/>
          <w:i w:val="false"/>
          <w:color w:val="000000"/>
          <w:sz w:val="28"/>
        </w:rPr>
        <w:t xml:space="preserve">
      4 Линейный 1, 2, 3, 4, 5, 6, 7, 8, 9, 10, 11, 12, 13, 14; </w:t>
      </w:r>
      <w:r>
        <w:br/>
      </w:r>
      <w:r>
        <w:rPr>
          <w:rFonts w:ascii="Times New Roman"/>
          <w:b w:val="false"/>
          <w:i w:val="false"/>
          <w:color w:val="000000"/>
          <w:sz w:val="28"/>
        </w:rPr>
        <w:t xml:space="preserve">
      5 Линейный 13, 14, 14а, 15, 16, 16а, 17, 18, 19, 61; </w:t>
      </w:r>
      <w:r>
        <w:br/>
      </w:r>
      <w:r>
        <w:rPr>
          <w:rFonts w:ascii="Times New Roman"/>
          <w:b w:val="false"/>
          <w:i w:val="false"/>
          <w:color w:val="000000"/>
          <w:sz w:val="28"/>
        </w:rPr>
        <w:t xml:space="preserve">
      6 Линейный 12, 12а, 13, 13а, 14, 16, 18; </w:t>
      </w:r>
      <w:r>
        <w:br/>
      </w:r>
      <w:r>
        <w:rPr>
          <w:rFonts w:ascii="Times New Roman"/>
          <w:b w:val="false"/>
          <w:i w:val="false"/>
          <w:color w:val="000000"/>
          <w:sz w:val="28"/>
        </w:rPr>
        <w:t xml:space="preserve">
      9 Линейный 3, 3а, 5, 6, 7, 8, 9, 10, 11, 12, 13, 14; </w:t>
      </w:r>
      <w:r>
        <w:br/>
      </w:r>
      <w:r>
        <w:rPr>
          <w:rFonts w:ascii="Times New Roman"/>
          <w:b w:val="false"/>
          <w:i w:val="false"/>
          <w:color w:val="000000"/>
          <w:sz w:val="28"/>
        </w:rPr>
        <w:t>
      10 Линейный 1а, 4, 6, 7, 8, 9, 10, 11, 12, 13;</w:t>
      </w:r>
      <w:r>
        <w:br/>
      </w:r>
      <w:r>
        <w:rPr>
          <w:rFonts w:ascii="Times New Roman"/>
          <w:b w:val="false"/>
          <w:i w:val="false"/>
          <w:color w:val="000000"/>
          <w:sz w:val="28"/>
        </w:rPr>
        <w:t>
      11 Линейный 3, 5, 7, 8, 9, 10, 11, 12, 14;</w:t>
      </w:r>
      <w:r>
        <w:br/>
      </w:r>
      <w:r>
        <w:rPr>
          <w:rFonts w:ascii="Times New Roman"/>
          <w:b w:val="false"/>
          <w:i w:val="false"/>
          <w:color w:val="000000"/>
          <w:sz w:val="28"/>
        </w:rPr>
        <w:t xml:space="preserve">
      12 Линейный 3, 5, 7, 8, 9, 10, 11, 12, 13, 14; </w:t>
      </w:r>
      <w:r>
        <w:br/>
      </w:r>
      <w:r>
        <w:rPr>
          <w:rFonts w:ascii="Times New Roman"/>
          <w:b w:val="false"/>
          <w:i w:val="false"/>
          <w:color w:val="000000"/>
          <w:sz w:val="28"/>
        </w:rPr>
        <w:t xml:space="preserve">
      Арқалық 1, 2, 3, 4, 5, 6, 7, 8, 9, 10, 11, 12, 13, 14, 15, 16, 17, 18, 19, 20, 21, 22, 22а, 22б, 23, 24, 25, 26, 27, 28, 29, 30, 31, 32/1, 33, 34, 35, 36, 37, 38, 38а, 39, 39а, 39б, 41а, 46, 46а, 62, 63; </w:t>
      </w:r>
      <w:r>
        <w:br/>
      </w:r>
      <w:r>
        <w:rPr>
          <w:rFonts w:ascii="Times New Roman"/>
          <w:b w:val="false"/>
          <w:i w:val="false"/>
          <w:color w:val="000000"/>
          <w:sz w:val="28"/>
        </w:rPr>
        <w:t xml:space="preserve">
      Воскресенский 2, 2а, 4, 6, 8, 10, 12, 14, 16, 18, 20, 22, 23, 24, 25, 25а, 26, 27, 27а, 29, 30, 31, 32, 33, 34, 35, 36, 38, 40, 48; </w:t>
      </w:r>
      <w:r>
        <w:br/>
      </w:r>
      <w:r>
        <w:rPr>
          <w:rFonts w:ascii="Times New Roman"/>
          <w:b w:val="false"/>
          <w:i w:val="false"/>
          <w:color w:val="000000"/>
          <w:sz w:val="28"/>
        </w:rPr>
        <w:t>
      Торғай 1, 2, 2а, 2б, 2в, 2г, 2д, 2е, 3, 4, 4а, 4б, 5, 6, 6а, 6б, 6в, 7, 8, 9, 10, 11, 12, 13, 14, 15, 16, 17, 18, 19, 20, 22, 33, 35, 37, 39, 43.</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 514 сайлау учаскесі Екібастұз қаласы,</w:t>
      </w:r>
      <w:r>
        <w:br/>
      </w:r>
      <w:r>
        <w:rPr>
          <w:rFonts w:ascii="Times New Roman"/>
          <w:b/>
          <w:i w:val="false"/>
          <w:color w:val="000000"/>
        </w:rPr>
        <w:t>Мәшһүр Жүсіп көшесі, 4, "Екібастұз қаласы әкімдігі</w:t>
      </w:r>
      <w:r>
        <w:br/>
      </w:r>
      <w:r>
        <w:rPr>
          <w:rFonts w:ascii="Times New Roman"/>
          <w:b/>
          <w:i w:val="false"/>
          <w:color w:val="000000"/>
        </w:rPr>
        <w:t>білім бөлімінің № 33 жалпы орта білім беретін</w:t>
      </w:r>
      <w:r>
        <w:br/>
      </w:r>
      <w:r>
        <w:rPr>
          <w:rFonts w:ascii="Times New Roman"/>
          <w:b/>
          <w:i w:val="false"/>
          <w:color w:val="000000"/>
        </w:rPr>
        <w:t>мектебі" коммуналдық мемлекеттік мекемесі</w:t>
      </w:r>
    </w:p>
    <w:bookmarkEnd w:id="1"/>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Абай 1в; </w:t>
      </w:r>
      <w:r>
        <w:br/>
      </w:r>
      <w:r>
        <w:rPr>
          <w:rFonts w:ascii="Times New Roman"/>
          <w:b w:val="false"/>
          <w:i w:val="false"/>
          <w:color w:val="000000"/>
          <w:sz w:val="28"/>
        </w:rPr>
        <w:t xml:space="preserve">
      Мәшһүр Жүсіп 2, 8, 12, 14, 16; </w:t>
      </w:r>
      <w:r>
        <w:br/>
      </w:r>
      <w:r>
        <w:rPr>
          <w:rFonts w:ascii="Times New Roman"/>
          <w:b w:val="false"/>
          <w:i w:val="false"/>
          <w:color w:val="000000"/>
          <w:sz w:val="28"/>
        </w:rPr>
        <w:t xml:space="preserve">
      Теміржол 15, 15а, 16, 17, 17а, 18, 19, 19а, 20; </w:t>
      </w:r>
      <w:r>
        <w:br/>
      </w:r>
      <w:r>
        <w:rPr>
          <w:rFonts w:ascii="Times New Roman"/>
          <w:b w:val="false"/>
          <w:i w:val="false"/>
          <w:color w:val="000000"/>
          <w:sz w:val="28"/>
        </w:rPr>
        <w:t xml:space="preserve">
      Ломоносов 15, 15а, 15б, 16, 17/2, 17/3, 18, 19, 21а, 22, 23, 23а, 23б, 24, 24а, 25, 27, 29, 29г, 31, 31а, 33, 35, 37, 39, 41, 43, 45, 47; </w:t>
      </w:r>
      <w:r>
        <w:br/>
      </w:r>
      <w:r>
        <w:rPr>
          <w:rFonts w:ascii="Times New Roman"/>
          <w:b w:val="false"/>
          <w:i w:val="false"/>
          <w:color w:val="000000"/>
          <w:sz w:val="28"/>
        </w:rPr>
        <w:t xml:space="preserve">
      Марғұлан 1а, 1б, 3, 3а, 23б; </w:t>
      </w:r>
      <w:r>
        <w:br/>
      </w:r>
      <w:r>
        <w:rPr>
          <w:rFonts w:ascii="Times New Roman"/>
          <w:b w:val="false"/>
          <w:i w:val="false"/>
          <w:color w:val="000000"/>
          <w:sz w:val="28"/>
        </w:rPr>
        <w:t xml:space="preserve">
      Екібастұз қаласының 50 жылдығы 10, 10а, 15, 15а, 17, 19. </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Автобазовский 2, 2а, 8, 8а, 10а, 11а, 13, 14, 14а, 16, 18, 19, 21, 22а, 26а; </w:t>
      </w:r>
      <w:r>
        <w:br/>
      </w:r>
      <w:r>
        <w:rPr>
          <w:rFonts w:ascii="Times New Roman"/>
          <w:b w:val="false"/>
          <w:i w:val="false"/>
          <w:color w:val="000000"/>
          <w:sz w:val="28"/>
        </w:rPr>
        <w:t>
      Теміржол 1, 2, 3, 4, 5, 6, 7, 8, 9, 10, 11, 12, 13, 14, 15, 16, 17, 18, 19, 19а, 20;</w:t>
      </w:r>
      <w:r>
        <w:br/>
      </w:r>
      <w:r>
        <w:rPr>
          <w:rFonts w:ascii="Times New Roman"/>
          <w:b w:val="false"/>
          <w:i w:val="false"/>
          <w:color w:val="000000"/>
          <w:sz w:val="28"/>
        </w:rPr>
        <w:t>
      Механический 2, 3, 3а, 4, 5, 5а, 6, 8, 10, 12, 14, 16, 18, 20.</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 515 сайлау учаскесі Екібастұз қаласы,</w:t>
      </w:r>
      <w:r>
        <w:br/>
      </w:r>
      <w:r>
        <w:rPr>
          <w:rFonts w:ascii="Times New Roman"/>
          <w:b/>
          <w:i w:val="false"/>
          <w:color w:val="000000"/>
        </w:rPr>
        <w:t>Мәшһүр Жүсіп көшесі, 23, "Қ. Пішембаев ат. тау-кен-техникалық</w:t>
      </w:r>
      <w:r>
        <w:br/>
      </w:r>
      <w:r>
        <w:rPr>
          <w:rFonts w:ascii="Times New Roman"/>
          <w:b/>
          <w:i w:val="false"/>
          <w:color w:val="000000"/>
        </w:rPr>
        <w:t xml:space="preserve">колледжі" коммуналдық мемлекеттік қазыналық кәсіпорны </w:t>
      </w:r>
    </w:p>
    <w:bookmarkEnd w:id="2"/>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Мәшһүр Жүсіп 1, 3, 5, 7, 9, 11, 15, 17, 20, 22, 24, 24а, 27; </w:t>
      </w:r>
      <w:r>
        <w:br/>
      </w:r>
      <w:r>
        <w:rPr>
          <w:rFonts w:ascii="Times New Roman"/>
          <w:b w:val="false"/>
          <w:i w:val="false"/>
          <w:color w:val="000000"/>
          <w:sz w:val="28"/>
        </w:rPr>
        <w:t xml:space="preserve">
      Желтоқсан 3, 4, 4а, 5, 6, 6а, 14, 16; </w:t>
      </w:r>
      <w:r>
        <w:br/>
      </w:r>
      <w:r>
        <w:rPr>
          <w:rFonts w:ascii="Times New Roman"/>
          <w:b w:val="false"/>
          <w:i w:val="false"/>
          <w:color w:val="000000"/>
          <w:sz w:val="28"/>
        </w:rPr>
        <w:t xml:space="preserve">
      Теміржол 1/10, 2/8, 3, 3а, 4, 13б; </w:t>
      </w:r>
      <w:r>
        <w:br/>
      </w:r>
      <w:r>
        <w:rPr>
          <w:rFonts w:ascii="Times New Roman"/>
          <w:b w:val="false"/>
          <w:i w:val="false"/>
          <w:color w:val="000000"/>
          <w:sz w:val="28"/>
        </w:rPr>
        <w:t>
      Ломоносов 2/18, 4, 5, 6, 7, 8, 11, 11/2, 11а, 13, 13а;</w:t>
      </w:r>
      <w:r>
        <w:br/>
      </w:r>
      <w:r>
        <w:rPr>
          <w:rFonts w:ascii="Times New Roman"/>
          <w:b w:val="false"/>
          <w:i w:val="false"/>
          <w:color w:val="000000"/>
          <w:sz w:val="28"/>
        </w:rPr>
        <w:t xml:space="preserve">
      Пішембаев 12, 14, 16; </w:t>
      </w:r>
      <w:r>
        <w:br/>
      </w:r>
      <w:r>
        <w:rPr>
          <w:rFonts w:ascii="Times New Roman"/>
          <w:b w:val="false"/>
          <w:i w:val="false"/>
          <w:color w:val="000000"/>
          <w:sz w:val="28"/>
        </w:rPr>
        <w:t xml:space="preserve">
      Екібастұз қаласының 50 жылдығы 3, 9; </w:t>
      </w:r>
      <w:r>
        <w:br/>
      </w:r>
      <w:r>
        <w:rPr>
          <w:rFonts w:ascii="Times New Roman"/>
          <w:b w:val="false"/>
          <w:i w:val="false"/>
          <w:color w:val="000000"/>
          <w:sz w:val="28"/>
        </w:rPr>
        <w:t>
      Царев 2/23, 4.</w:t>
      </w:r>
      <w:r>
        <w:br/>
      </w:r>
      <w:r>
        <w:rPr>
          <w:rFonts w:ascii="Times New Roman"/>
          <w:b w:val="false"/>
          <w:i w:val="false"/>
          <w:color w:val="000000"/>
          <w:sz w:val="28"/>
        </w:rPr>
        <w:t xml:space="preserve">
      Өткел: </w:t>
      </w:r>
      <w:r>
        <w:br/>
      </w:r>
      <w:r>
        <w:rPr>
          <w:rFonts w:ascii="Times New Roman"/>
          <w:b w:val="false"/>
          <w:i w:val="false"/>
          <w:color w:val="000000"/>
          <w:sz w:val="28"/>
        </w:rPr>
        <w:t>
      Станционный 1, 3, 4, 5, 6, 8.</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 516 сайлау учаскесі Екібастұз қаласы,</w:t>
      </w:r>
      <w:r>
        <w:br/>
      </w:r>
      <w:r>
        <w:rPr>
          <w:rFonts w:ascii="Times New Roman"/>
          <w:b/>
          <w:i w:val="false"/>
          <w:color w:val="000000"/>
        </w:rPr>
        <w:t>Деповская көшесі, 1 "Локомотив" акционерлік</w:t>
      </w:r>
      <w:r>
        <w:br/>
      </w:r>
      <w:r>
        <w:rPr>
          <w:rFonts w:ascii="Times New Roman"/>
          <w:b/>
          <w:i w:val="false"/>
          <w:color w:val="000000"/>
        </w:rPr>
        <w:t>қоғамының филиалы – "Екібастұз локомотивтік пайдалану депосы"</w:t>
      </w:r>
    </w:p>
    <w:bookmarkEnd w:id="3"/>
    <w:p>
      <w:pPr>
        <w:spacing w:after="0"/>
        <w:ind w:left="0"/>
        <w:jc w:val="left"/>
      </w:pPr>
      <w:r>
        <w:rPr>
          <w:rFonts w:ascii="Times New Roman"/>
          <w:b w:val="false"/>
          <w:i w:val="false"/>
          <w:color w:val="000000"/>
          <w:sz w:val="28"/>
        </w:rPr>
        <w:t xml:space="preserve">      Орамдар: </w:t>
      </w:r>
      <w:r>
        <w:br/>
      </w:r>
      <w:r>
        <w:rPr>
          <w:rFonts w:ascii="Times New Roman"/>
          <w:b w:val="false"/>
          <w:i w:val="false"/>
          <w:color w:val="000000"/>
          <w:sz w:val="28"/>
        </w:rPr>
        <w:t>
      207 орам 1, 1а, 2, 3, 4, 4а, 4б, 5, 5а, 5б, 6, 6а, 7, 7а, 8, 9, 9а, 10, 10а, 11, 12, 13, 14а, 15, 16, 16б, 17, 17а, 17б, 18, 19, 19а, 20, 21, 21а, 22, 22а, 22б, 23, 24, 24а, 25, 26, 27, 28, 29, 30;</w:t>
      </w:r>
      <w:r>
        <w:br/>
      </w:r>
      <w:r>
        <w:rPr>
          <w:rFonts w:ascii="Times New Roman"/>
          <w:b w:val="false"/>
          <w:i w:val="false"/>
          <w:color w:val="000000"/>
          <w:sz w:val="28"/>
        </w:rPr>
        <w:t>
      208 орам 1, 2, 3, 4, 6, 8, 9, 10, 10а, 11, 13, 15, 17, 18, 19, 21, 23, 23а, 24, 25, 29, 30, 31, 32, 32а, 33, 33а, 34, 35, 36, 37, 38, 39, 39а, 40а, 41а, 42, 43, 44, 45, 46, 47, 48, 49, 50, 50а, 67.</w:t>
      </w:r>
      <w:r>
        <w:br/>
      </w:r>
      <w:r>
        <w:rPr>
          <w:rFonts w:ascii="Times New Roman"/>
          <w:b w:val="false"/>
          <w:i w:val="false"/>
          <w:color w:val="000000"/>
          <w:sz w:val="28"/>
        </w:rPr>
        <w:t xml:space="preserve">
      Көшелер: </w:t>
      </w:r>
      <w:r>
        <w:br/>
      </w:r>
      <w:r>
        <w:rPr>
          <w:rFonts w:ascii="Times New Roman"/>
          <w:b w:val="false"/>
          <w:i w:val="false"/>
          <w:color w:val="000000"/>
          <w:sz w:val="28"/>
        </w:rPr>
        <w:t xml:space="preserve">
      Деповская 1, 2, 3, 4, 5; </w:t>
      </w:r>
      <w:r>
        <w:br/>
      </w:r>
      <w:r>
        <w:rPr>
          <w:rFonts w:ascii="Times New Roman"/>
          <w:b w:val="false"/>
          <w:i w:val="false"/>
          <w:color w:val="000000"/>
          <w:sz w:val="28"/>
        </w:rPr>
        <w:t xml:space="preserve">
      Локомотивная 1, 2, 3, 4, 6, 8, 10, 10а, 12, 14, 16; </w:t>
      </w:r>
      <w:r>
        <w:br/>
      </w:r>
      <w:r>
        <w:rPr>
          <w:rFonts w:ascii="Times New Roman"/>
          <w:b w:val="false"/>
          <w:i w:val="false"/>
          <w:color w:val="000000"/>
          <w:sz w:val="28"/>
        </w:rPr>
        <w:t xml:space="preserve">
      Омская 1, 2, 3, 4, 5, 7, 9; </w:t>
      </w:r>
      <w:r>
        <w:br/>
      </w:r>
      <w:r>
        <w:rPr>
          <w:rFonts w:ascii="Times New Roman"/>
          <w:b w:val="false"/>
          <w:i w:val="false"/>
          <w:color w:val="000000"/>
          <w:sz w:val="28"/>
        </w:rPr>
        <w:t xml:space="preserve">
      Профсоюзная 5; </w:t>
      </w:r>
      <w:r>
        <w:br/>
      </w:r>
      <w:r>
        <w:rPr>
          <w:rFonts w:ascii="Times New Roman"/>
          <w:b w:val="false"/>
          <w:i w:val="false"/>
          <w:color w:val="000000"/>
          <w:sz w:val="28"/>
        </w:rPr>
        <w:t xml:space="preserve">
      Путейская 1, 2, 3, 5, 7, 9; </w:t>
      </w:r>
      <w:r>
        <w:br/>
      </w:r>
      <w:r>
        <w:rPr>
          <w:rFonts w:ascii="Times New Roman"/>
          <w:b w:val="false"/>
          <w:i w:val="false"/>
          <w:color w:val="000000"/>
          <w:sz w:val="28"/>
        </w:rPr>
        <w:t xml:space="preserve">
      Транспортная 1, 6, 8, 9, 11; </w:t>
      </w:r>
      <w:r>
        <w:br/>
      </w:r>
      <w:r>
        <w:rPr>
          <w:rFonts w:ascii="Times New Roman"/>
          <w:b w:val="false"/>
          <w:i w:val="false"/>
          <w:color w:val="000000"/>
          <w:sz w:val="28"/>
        </w:rPr>
        <w:t>
      Угольная 1, 2, 3, 4, 5, 6, 8, 10, 11, 12, 14, 16;</w:t>
      </w:r>
      <w:r>
        <w:br/>
      </w:r>
      <w:r>
        <w:rPr>
          <w:rFonts w:ascii="Times New Roman"/>
          <w:b w:val="false"/>
          <w:i w:val="false"/>
          <w:color w:val="000000"/>
          <w:sz w:val="28"/>
        </w:rPr>
        <w:t xml:space="preserve">
      Узловая 93, 94; </w:t>
      </w:r>
      <w:r>
        <w:br/>
      </w:r>
      <w:r>
        <w:rPr>
          <w:rFonts w:ascii="Times New Roman"/>
          <w:b w:val="false"/>
          <w:i w:val="false"/>
          <w:color w:val="000000"/>
          <w:sz w:val="28"/>
        </w:rPr>
        <w:t xml:space="preserve">
      Ащыкөл 1, 5, 7, 8; </w:t>
      </w:r>
      <w:r>
        <w:br/>
      </w:r>
      <w:r>
        <w:rPr>
          <w:rFonts w:ascii="Times New Roman"/>
          <w:b w:val="false"/>
          <w:i w:val="false"/>
          <w:color w:val="000000"/>
          <w:sz w:val="28"/>
        </w:rPr>
        <w:t>
      Лесоводов 8, 9, 10, 11, 13, 17, 19, 20, 21, 22, 23, 25, 27, 28;</w:t>
      </w:r>
      <w:r>
        <w:br/>
      </w:r>
      <w:r>
        <w:rPr>
          <w:rFonts w:ascii="Times New Roman"/>
          <w:b w:val="false"/>
          <w:i w:val="false"/>
          <w:color w:val="000000"/>
          <w:sz w:val="28"/>
        </w:rPr>
        <w:t xml:space="preserve">
      Молодежная 5, 9, 10, 11, 12, 14, 18, 19, 20, 22, 23, 24, 25, 26, 27, 28, 29, 30, 56; </w:t>
      </w:r>
      <w:r>
        <w:br/>
      </w:r>
      <w:r>
        <w:rPr>
          <w:rFonts w:ascii="Times New Roman"/>
          <w:b w:val="false"/>
          <w:i w:val="false"/>
          <w:color w:val="000000"/>
          <w:sz w:val="28"/>
        </w:rPr>
        <w:t xml:space="preserve">
      Пушкин 15, 16, 17, 18, 29. </w:t>
      </w:r>
      <w:r>
        <w:br/>
      </w:r>
      <w:r>
        <w:rPr>
          <w:rFonts w:ascii="Times New Roman"/>
          <w:b w:val="false"/>
          <w:i w:val="false"/>
          <w:color w:val="000000"/>
          <w:sz w:val="28"/>
        </w:rPr>
        <w:t xml:space="preserve">
      Өткел: </w:t>
      </w:r>
      <w:r>
        <w:br/>
      </w:r>
      <w:r>
        <w:rPr>
          <w:rFonts w:ascii="Times New Roman"/>
          <w:b w:val="false"/>
          <w:i w:val="false"/>
          <w:color w:val="000000"/>
          <w:sz w:val="28"/>
        </w:rPr>
        <w:t>
      Станционная 7, 10, 11, 12, 13, 14, 15, 16, 18, 19.</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 517 сайлау учаскесі Екібастұз қаласы, Горняков көшесі, 119,</w:t>
      </w:r>
      <w:r>
        <w:br/>
      </w:r>
      <w:r>
        <w:rPr>
          <w:rFonts w:ascii="Times New Roman"/>
          <w:b/>
          <w:i w:val="false"/>
          <w:color w:val="000000"/>
        </w:rPr>
        <w:t>"Екібастұз қаласы әкімдігі білім бөлімінің № 12 жалпы</w:t>
      </w:r>
      <w:r>
        <w:br/>
      </w:r>
      <w:r>
        <w:rPr>
          <w:rFonts w:ascii="Times New Roman"/>
          <w:b/>
          <w:i w:val="false"/>
          <w:color w:val="000000"/>
        </w:rPr>
        <w:t>орта білім беретін мектебі" коммуналдық мемлекеттік мекемесі</w:t>
      </w:r>
    </w:p>
    <w:bookmarkEnd w:id="4"/>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Азамат 4, 12, 13, 14, 15, 16;</w:t>
      </w:r>
      <w:r>
        <w:br/>
      </w:r>
      <w:r>
        <w:rPr>
          <w:rFonts w:ascii="Times New Roman"/>
          <w:b w:val="false"/>
          <w:i w:val="false"/>
          <w:color w:val="000000"/>
          <w:sz w:val="28"/>
        </w:rPr>
        <w:t>
      Ақмола 1, 1б, 1в, 2, 3, 4, 5, 6, 7, 8, 9, 10, 11, 12, 13, 15, 16, 17, 21, 22, 23, 26, 27;</w:t>
      </w:r>
      <w:r>
        <w:br/>
      </w:r>
      <w:r>
        <w:rPr>
          <w:rFonts w:ascii="Times New Roman"/>
          <w:b w:val="false"/>
          <w:i w:val="false"/>
          <w:color w:val="000000"/>
          <w:sz w:val="28"/>
        </w:rPr>
        <w:t xml:space="preserve">
      Әуезов 168, 170, 172, 174, 176, 178, 180; </w:t>
      </w:r>
      <w:r>
        <w:br/>
      </w:r>
      <w:r>
        <w:rPr>
          <w:rFonts w:ascii="Times New Roman"/>
          <w:b w:val="false"/>
          <w:i w:val="false"/>
          <w:color w:val="000000"/>
          <w:sz w:val="28"/>
        </w:rPr>
        <w:t xml:space="preserve">
      Ахматова 2, 4, 5, 6, 8, 9, 10, 21; </w:t>
      </w:r>
      <w:r>
        <w:br/>
      </w:r>
      <w:r>
        <w:rPr>
          <w:rFonts w:ascii="Times New Roman"/>
          <w:b w:val="false"/>
          <w:i w:val="false"/>
          <w:color w:val="000000"/>
          <w:sz w:val="28"/>
        </w:rPr>
        <w:t xml:space="preserve">
      Горняков 119а, 121, 124, 130, 130а, 134а, 135, 141, 145; </w:t>
      </w:r>
      <w:r>
        <w:br/>
      </w:r>
      <w:r>
        <w:rPr>
          <w:rFonts w:ascii="Times New Roman"/>
          <w:b w:val="false"/>
          <w:i w:val="false"/>
          <w:color w:val="000000"/>
          <w:sz w:val="28"/>
        </w:rPr>
        <w:t xml:space="preserve">
      Дөнентаев 20в, 24, 24а, 26, 30, 32, 32а, 34, 34а, 35, 36, 36г, 37, 38, 38а, 40а, 42, 42а, 46, 46а, 48, 48а, 50, 52; </w:t>
      </w:r>
      <w:r>
        <w:br/>
      </w:r>
      <w:r>
        <w:rPr>
          <w:rFonts w:ascii="Times New Roman"/>
          <w:b w:val="false"/>
          <w:i w:val="false"/>
          <w:color w:val="000000"/>
          <w:sz w:val="28"/>
        </w:rPr>
        <w:t xml:space="preserve">
      Доуа 1, 4, 13, 15/38; </w:t>
      </w:r>
      <w:r>
        <w:br/>
      </w:r>
      <w:r>
        <w:rPr>
          <w:rFonts w:ascii="Times New Roman"/>
          <w:b w:val="false"/>
          <w:i w:val="false"/>
          <w:color w:val="000000"/>
          <w:sz w:val="28"/>
        </w:rPr>
        <w:t xml:space="preserve">
      Жібек жолы 1, 2, 3, 2а, 3а, 5, 6, 7а, 10, 11, 11а, 15, 15а, 16, 19, 19а; </w:t>
      </w:r>
      <w:r>
        <w:br/>
      </w:r>
      <w:r>
        <w:rPr>
          <w:rFonts w:ascii="Times New Roman"/>
          <w:b w:val="false"/>
          <w:i w:val="false"/>
          <w:color w:val="000000"/>
          <w:sz w:val="28"/>
        </w:rPr>
        <w:t xml:space="preserve">
      Западная 18, 20а, 24, 24а, 24б, 30а, 30б, 32, 32а, 34/1, 34/2, 34а, 36, 38, 38а, 38б, 40, 40а, 42, 42а, 44, 44а, 46, 50, 52, 52/2, 54, 54а, 56а, 58; </w:t>
      </w:r>
      <w:r>
        <w:br/>
      </w:r>
      <w:r>
        <w:rPr>
          <w:rFonts w:ascii="Times New Roman"/>
          <w:b w:val="false"/>
          <w:i w:val="false"/>
          <w:color w:val="000000"/>
          <w:sz w:val="28"/>
        </w:rPr>
        <w:t xml:space="preserve">
      Королев 38а, 56, 56а, 58а, 60, 60а, 62, 62а, 64а, 64б; </w:t>
      </w:r>
      <w:r>
        <w:br/>
      </w:r>
      <w:r>
        <w:rPr>
          <w:rFonts w:ascii="Times New Roman"/>
          <w:b w:val="false"/>
          <w:i w:val="false"/>
          <w:color w:val="000000"/>
          <w:sz w:val="28"/>
        </w:rPr>
        <w:t xml:space="preserve">
      Молодежная 14, 16, 18, 20, 22, 24, 26, 28; </w:t>
      </w:r>
      <w:r>
        <w:br/>
      </w:r>
      <w:r>
        <w:rPr>
          <w:rFonts w:ascii="Times New Roman"/>
          <w:b w:val="false"/>
          <w:i w:val="false"/>
          <w:color w:val="000000"/>
          <w:sz w:val="28"/>
        </w:rPr>
        <w:t xml:space="preserve">
      Пішембаев 147, 147а, 149а, 151а, 161а, 167а, 167б, 167в, 169а, 171а; </w:t>
      </w:r>
      <w:r>
        <w:br/>
      </w:r>
      <w:r>
        <w:rPr>
          <w:rFonts w:ascii="Times New Roman"/>
          <w:b w:val="false"/>
          <w:i w:val="false"/>
          <w:color w:val="000000"/>
          <w:sz w:val="28"/>
        </w:rPr>
        <w:t xml:space="preserve">
      Сахаров 1, 2, 3, 4, 5, 7, 8, 9, 10, 12, 13, 14, 16, 17, 22, 28; </w:t>
      </w:r>
      <w:r>
        <w:br/>
      </w:r>
      <w:r>
        <w:rPr>
          <w:rFonts w:ascii="Times New Roman"/>
          <w:b w:val="false"/>
          <w:i w:val="false"/>
          <w:color w:val="000000"/>
          <w:sz w:val="28"/>
        </w:rPr>
        <w:t xml:space="preserve">
      Энергетиков 10, 11, 33, 35а, 35б, 35в, 36, 36а, 38, 38а, 38б, 40, 40а, 42, 42а, 44, 44а, 47а, 47б; </w:t>
      </w:r>
      <w:r>
        <w:br/>
      </w:r>
      <w:r>
        <w:rPr>
          <w:rFonts w:ascii="Times New Roman"/>
          <w:b w:val="false"/>
          <w:i w:val="false"/>
          <w:color w:val="000000"/>
          <w:sz w:val="28"/>
        </w:rPr>
        <w:t>
      Юбилейная 3, 3а, 9, 13, 15а, 15б, 17а, 19, 19а, 21а, 23, 23а, 27а, 29.</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 518 сайлау учаскесі Екібастұз қаласы, Әуезов көшесі, 54А,</w:t>
      </w:r>
      <w:r>
        <w:br/>
      </w:r>
      <w:r>
        <w:rPr>
          <w:rFonts w:ascii="Times New Roman"/>
          <w:b/>
          <w:i w:val="false"/>
          <w:color w:val="000000"/>
        </w:rPr>
        <w:t>"Екібастұз қаласы әкімдігі білім бөлімінің С. Торайғыров атындағы</w:t>
      </w:r>
      <w:r>
        <w:br/>
      </w:r>
      <w:r>
        <w:rPr>
          <w:rFonts w:ascii="Times New Roman"/>
          <w:b/>
          <w:i w:val="false"/>
          <w:color w:val="000000"/>
        </w:rPr>
        <w:t>№ 22 мектеп-гимназиясы" коммуналдық мемлекеттік мекемесі</w:t>
      </w:r>
    </w:p>
    <w:bookmarkEnd w:id="5"/>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Абай 16, 18, 20, 22, 24/74, 28, 30, 32, 34/2, 36/1, 38, 40, 44, 44/45, 44/55, 46, 48, 50, 50а, 52, 54, 56, 58, 58/56, 60а;</w:t>
      </w:r>
      <w:r>
        <w:br/>
      </w:r>
      <w:r>
        <w:rPr>
          <w:rFonts w:ascii="Times New Roman"/>
          <w:b w:val="false"/>
          <w:i w:val="false"/>
          <w:color w:val="000000"/>
          <w:sz w:val="28"/>
        </w:rPr>
        <w:t xml:space="preserve">
       Әди Шәріпов 1/97, 2, 3, 4, 5, 6, 7, 8, 9/100, 12, 13, 14, 15, 16, 17, 18, 19/28, 20/30, 21/37, 22/39, 22, 23, 24, 25, 26, 27, 28, 29, 30, 31/84, 33/73, 35, 36, 37, 38, 39, 40, 41, 42, 43, 44, 45, 46, 47, 48, 49, 50, 51, 52, 54/76, 55, 56, 57, 58, 59, 60, 61, 62, 63, 64, 65, 66, 67, 68, 69, 70, 71, 72, 73, 74, 75/84, 76/86; </w:t>
      </w:r>
      <w:r>
        <w:br/>
      </w:r>
      <w:r>
        <w:rPr>
          <w:rFonts w:ascii="Times New Roman"/>
          <w:b w:val="false"/>
          <w:i w:val="false"/>
          <w:color w:val="000000"/>
          <w:sz w:val="28"/>
        </w:rPr>
        <w:t xml:space="preserve">
      Әуезов 54; </w:t>
      </w:r>
      <w:r>
        <w:br/>
      </w:r>
      <w:r>
        <w:rPr>
          <w:rFonts w:ascii="Times New Roman"/>
          <w:b w:val="false"/>
          <w:i w:val="false"/>
          <w:color w:val="000000"/>
          <w:sz w:val="28"/>
        </w:rPr>
        <w:t xml:space="preserve">
      Беркімбаев 15, 17, 18, 19, 20, 21, 22, 23, 24/122, 25/121, 26/123, 27, 28, 29, 30, 31, 32, 33/48, 34/50, 35, 36/57, 36а, 36б, 37, 38, 38а, 38б, 39, 40, 41, 42, 43, 44, 45/104, 46, 47, 48, 49, 50, 51, 52, 53, 54, 55, 56, 57, 58, 59, 60/96, 61, 62/95, 63, 64, 65, 66, 67, 68, 69, 70, 71/93, 72, 73, 74, 75, 76, 77, 78, 79, 80, 81, 82/106, 82а, 83, 85, 87, 89, 91/104; </w:t>
      </w:r>
      <w:r>
        <w:br/>
      </w:r>
      <w:r>
        <w:rPr>
          <w:rFonts w:ascii="Times New Roman"/>
          <w:b w:val="false"/>
          <w:i w:val="false"/>
          <w:color w:val="000000"/>
          <w:sz w:val="28"/>
        </w:rPr>
        <w:t>
      Бұхар жырау 15, 16/95, 17, 17а, 18, 19, 20, 21, 22, 23/96, 24/98, 25/97, 27, 28, 29, 30, 31, 32, 33/24, 34/26, 35/33, 36/35, 37, 38, 39, 40, 41, 42, 43, 44, 46, 47, 48/71, 49, 50, 51, 51/9, 52, 53, 54, 55, 56, 57, 58, 60, 61а, 62, 63, 64, 66, 68/72, 69а, 70/71, 72, 74, 76, 78, 80, 82, 84, 86, 88, 90/82, 96/23;</w:t>
      </w:r>
      <w:r>
        <w:br/>
      </w:r>
      <w:r>
        <w:rPr>
          <w:rFonts w:ascii="Times New Roman"/>
          <w:b w:val="false"/>
          <w:i w:val="false"/>
          <w:color w:val="000000"/>
          <w:sz w:val="28"/>
        </w:rPr>
        <w:t xml:space="preserve">
      Геологическая 1/105, 2/107, 3, 4, 5, 6, 7, 8, 9/108, 12/111, 13, 14, 15, 16, 17, 18, 19/36, 20/38, 21/45, 22/47, 23, 24, 26, 27, 28, 30, 31, 31/92, 33, 34, 35, 36, 37, 38, 39, 40, 41, 41/2, 42, 43, 44, 45, 46, 47, 48, 49, 50, 51, 52, 53, 54, 55/81, 56/84, 57, 58/83, 59, 60, 61, 62, 63, 64, 65, 66, 67, 68, 69, 70, 71, 72, 73, 74, 75/92, 76, 78/94, 94/78; </w:t>
      </w:r>
      <w:r>
        <w:br/>
      </w:r>
      <w:r>
        <w:rPr>
          <w:rFonts w:ascii="Times New Roman"/>
          <w:b w:val="false"/>
          <w:i w:val="false"/>
          <w:color w:val="000000"/>
          <w:sz w:val="28"/>
        </w:rPr>
        <w:t xml:space="preserve">
      Горняков 59, 59а, 59б, 61/32, 62/29, 63, 65, 66, 67, 68/29, 69/45, 70/30, 72, 74/29, 75/34, 80/43, 81/33, 83/34, 94/32, 96/31, 98/32, 101/21, 102/32, 104/45, 106, 108; </w:t>
      </w:r>
      <w:r>
        <w:br/>
      </w:r>
      <w:r>
        <w:rPr>
          <w:rFonts w:ascii="Times New Roman"/>
          <w:b w:val="false"/>
          <w:i w:val="false"/>
          <w:color w:val="000000"/>
          <w:sz w:val="28"/>
        </w:rPr>
        <w:t>
      Гридин 2/83, 3, 4, 5, 6, 7, 8, 9/84, 13, 14, 15, 16, 17, 18, 19/12, 20/14, 21/11, 22/23, 23, 24, 25, 26, 27, 28, 30/64, 31, 31/59, 33, 35, 36а, 36б, 36в, 37, 38, 38а, 38б, 39, 39а, 39б, 39в, 41, 42, 46, 46а, 46б, 47, 48а, 59/31;</w:t>
      </w:r>
      <w:r>
        <w:br/>
      </w:r>
      <w:r>
        <w:rPr>
          <w:rFonts w:ascii="Times New Roman"/>
          <w:b w:val="false"/>
          <w:i w:val="false"/>
          <w:color w:val="000000"/>
          <w:sz w:val="28"/>
        </w:rPr>
        <w:t xml:space="preserve">
      Елгелдин 2/79, 3, 5, 6, 7, 8, 12/83, 13, 14, 15, 16, 17, 18, 19/8, 20/10, 21/7, 22/9, 23, 25, 26, 27, 28, 30/60; </w:t>
      </w:r>
      <w:r>
        <w:br/>
      </w:r>
      <w:r>
        <w:rPr>
          <w:rFonts w:ascii="Times New Roman"/>
          <w:b w:val="false"/>
          <w:i w:val="false"/>
          <w:color w:val="000000"/>
          <w:sz w:val="28"/>
        </w:rPr>
        <w:t xml:space="preserve">
      Лермонтов 1, 2/34, 3, 4, 5, 6, 7, 8, 9, 10, 11, 12, 13, 14, 15/38, 16, 18, 20, 22, 24а; </w:t>
      </w:r>
      <w:r>
        <w:br/>
      </w:r>
      <w:r>
        <w:rPr>
          <w:rFonts w:ascii="Times New Roman"/>
          <w:b w:val="false"/>
          <w:i w:val="false"/>
          <w:color w:val="000000"/>
          <w:sz w:val="28"/>
        </w:rPr>
        <w:t xml:space="preserve">
      Некрасов 46б, 59а, 59б, 61, 61а; </w:t>
      </w:r>
      <w:r>
        <w:br/>
      </w:r>
      <w:r>
        <w:rPr>
          <w:rFonts w:ascii="Times New Roman"/>
          <w:b w:val="false"/>
          <w:i w:val="false"/>
          <w:color w:val="000000"/>
          <w:sz w:val="28"/>
        </w:rPr>
        <w:t xml:space="preserve">
      Павлов 62/42, 63, 63а, 64, 65, 65а, 65б, 66, 67, 68, 69, 70/59, 71/70, 74/53, 77/55, 78/53, 79/56, 80/54, 81/55, 83/58, 87/58, 100/42; </w:t>
      </w:r>
      <w:r>
        <w:br/>
      </w:r>
      <w:r>
        <w:rPr>
          <w:rFonts w:ascii="Times New Roman"/>
          <w:b w:val="false"/>
          <w:i w:val="false"/>
          <w:color w:val="000000"/>
          <w:sz w:val="28"/>
        </w:rPr>
        <w:t>
      Пішембаев 71/16, 73а, 75а, 77/1, 79а, 81/1, 81а, 83а, 85, 87, 87а, 91а, 93/15, 99/2, 111/2, 113/1, 117/15, 117а, 119/1, 119а, 125а;</w:t>
      </w:r>
      <w:r>
        <w:br/>
      </w:r>
      <w:r>
        <w:rPr>
          <w:rFonts w:ascii="Times New Roman"/>
          <w:b w:val="false"/>
          <w:i w:val="false"/>
          <w:color w:val="000000"/>
          <w:sz w:val="28"/>
        </w:rPr>
        <w:t xml:space="preserve">
      Чалбышев 1/109, 3, 4, 5, 6, 7, 8, 9/112, 10, 11/113, 12, 13, 14, 15, 16, 17, 18, 19/42, 20/42, 21/49, 22/51, 23, 24, 25, 26, 27, 28, 29, 30, 31, 32, 33/85, 34/87, 35, 36, 37, 38, 39, 40, 41, 42, 43, 44, 45, 46, 47, 48, 49, 50, 51, 52, 53, 54, 55/86, 56/88, 57, 58, 59, 60, 61, 62, 63, 64, 65, 66, 67, 68, 69, 70, 71, 72, 73,74,75, 76, 77, 78; </w:t>
      </w:r>
      <w:r>
        <w:br/>
      </w: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r>
        <w:br/>
      </w:r>
      <w:r>
        <w:rPr>
          <w:rFonts w:ascii="Times New Roman"/>
          <w:b w:val="false"/>
          <w:i w:val="false"/>
          <w:color w:val="000000"/>
          <w:sz w:val="28"/>
        </w:rPr>
        <w:t xml:space="preserve">
      Шашкин 1/121, 2/123, 3, 5, 6, 7, 8 , 9/124, 10, 11/25, 12, 13, 14, 15, 16, 17, 18, 19/52, 19а, 19б, 20/54, 21/97, 21а, 21б, 22, 23, 24, 25, 26, 27, 28, 29, 30, 31, 32, 33, 34, 35, 36, 37, 38, 39, 40, 41, 42, 43/97, 44, 45, 46, 47, 48, 49, 50, 51, 52, 53, 54, 55, 56, 57, 58, 59, 60, 61, 62, 63, 64/110; </w:t>
      </w:r>
      <w:r>
        <w:br/>
      </w:r>
      <w:r>
        <w:rPr>
          <w:rFonts w:ascii="Times New Roman"/>
          <w:b w:val="false"/>
          <w:i w:val="false"/>
          <w:color w:val="000000"/>
          <w:sz w:val="28"/>
        </w:rPr>
        <w:t xml:space="preserve">
      Шорманов 1/101, 2/103, 3, 4, 5, 6, 7, 8, 9, 10, 11, 12, 13, 14, 15, 16, 17, 18, 19/32, 20/34, 21/141, 22/143, 23, 24, 24/141, 25, 26, 27, 28, 29, 30, 32/90, 33/77, 34/79, 35, 36, 37, 38, 39, 40, 41, 42, 43, 44, 45, 46, 47, 48, 49, 50, 51, 52, 53, 54, 55, 57, 59, 60, 61, 62, 63, 64, 65, 66, 67, 68, 69, 70, 71, 72, 73, 74, 75/88, 76/90. </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Шарипбаев 2, 3, 4, 5, 6, 7, 8, 9, 13, 14, 15, 16, 17, 18, 19/44, 20/146, 21/53, 22/55, 23, 24, 26, 27, 28, 29, 30, 31/100, 32, 34/91, 35, 36, 37, 38, 39, 40, 41, 42, 43, 44, 45, 46, 47, 48, 49, 50, 51, 52, 53, 55/90, 57, 58/91, 59, 60, 61, 62, 63, 64, 66, 67, 68, 69, 70, 71, 72, 73, 74, 75, 77, 78/102; </w:t>
      </w:r>
      <w:r>
        <w:br/>
      </w:r>
      <w:r>
        <w:rPr>
          <w:rFonts w:ascii="Times New Roman"/>
          <w:b w:val="false"/>
          <w:i w:val="false"/>
          <w:color w:val="000000"/>
          <w:sz w:val="28"/>
        </w:rPr>
        <w:t xml:space="preserve">
      3 Северный 1/73, 2/75, 3, 4, 5, 6, 7, 8, 9/176, 10/78, 12/79, 13, 14, 15, 16, 17, 18, 19/4, 20/6, 21, 22/5, 23, 24, 25, 26; </w:t>
      </w:r>
      <w:r>
        <w:br/>
      </w:r>
      <w:r>
        <w:rPr>
          <w:rFonts w:ascii="Times New Roman"/>
          <w:b w:val="false"/>
          <w:i w:val="false"/>
          <w:color w:val="000000"/>
          <w:sz w:val="28"/>
        </w:rPr>
        <w:t xml:space="preserve">
      5 Северный 1/87, 3, 3а, 5, 6, 7, 8, 9, 10/90, 11, 11/89, 13, 14, 15, 16, 17, 18, 19/16, 20/18, 21, 22/27, 23, 24, 25, 26, 27, 28, 30; </w:t>
      </w:r>
      <w:r>
        <w:br/>
      </w:r>
      <w:r>
        <w:rPr>
          <w:rFonts w:ascii="Times New Roman"/>
          <w:b w:val="false"/>
          <w:i w:val="false"/>
          <w:color w:val="000000"/>
          <w:sz w:val="28"/>
        </w:rPr>
        <w:t xml:space="preserve">
      6 Северный 1, 1/189, 4а, 5, 6, 8, 9, 10, 12/95, 13, 14, 15, 16, 17, 20/22, 21, 22/31, 23, 24, 25, 26, 27, 28, 30/76; </w:t>
      </w:r>
      <w:r>
        <w:br/>
      </w:r>
      <w:r>
        <w:rPr>
          <w:rFonts w:ascii="Times New Roman"/>
          <w:b w:val="false"/>
          <w:i w:val="false"/>
          <w:color w:val="000000"/>
          <w:sz w:val="28"/>
        </w:rPr>
        <w:t>
      12 Северный 1/125, 3, 5, 7, 9/128, 11/129, 13, 15, 17, 19а, 19б, 19/26, 23, 25, 27, 29, 31, 33, 35, 37, 39, 41, 43/101, 45, 47, 51, 53, 55, 57, 58, 59, 61, 63/112.</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 519 сайлау учаскесі Екібастұз қаласы, Солнечный кенті,</w:t>
      </w:r>
      <w:r>
        <w:br/>
      </w:r>
      <w:r>
        <w:rPr>
          <w:rFonts w:ascii="Times New Roman"/>
          <w:b/>
          <w:i w:val="false"/>
          <w:color w:val="000000"/>
        </w:rPr>
        <w:t>Жамбыл көшесі, "Екібастұз қаласы әкімдігі Солнечный кенті</w:t>
      </w:r>
      <w:r>
        <w:br/>
      </w:r>
      <w:r>
        <w:rPr>
          <w:rFonts w:ascii="Times New Roman"/>
          <w:b/>
          <w:i w:val="false"/>
          <w:color w:val="000000"/>
        </w:rPr>
        <w:t>әкімі аппаратының "Мақпал" мәдениет үйі"</w:t>
      </w:r>
      <w:r>
        <w:br/>
      </w:r>
      <w:r>
        <w:rPr>
          <w:rFonts w:ascii="Times New Roman"/>
          <w:b/>
          <w:i w:val="false"/>
          <w:color w:val="000000"/>
        </w:rPr>
        <w:t>мемлекеттік коммуналдық қазыналық кәсіпорны</w:t>
      </w:r>
    </w:p>
    <w:bookmarkEnd w:id="6"/>
    <w:p>
      <w:pPr>
        <w:spacing w:after="0"/>
        <w:ind w:left="0"/>
        <w:jc w:val="left"/>
      </w:pPr>
      <w:r>
        <w:rPr>
          <w:rFonts w:ascii="Times New Roman"/>
          <w:b w:val="false"/>
          <w:i w:val="false"/>
          <w:color w:val="000000"/>
          <w:sz w:val="28"/>
        </w:rPr>
        <w:t xml:space="preserve">      Даңғыл: </w:t>
      </w:r>
      <w:r>
        <w:br/>
      </w:r>
      <w:r>
        <w:rPr>
          <w:rFonts w:ascii="Times New Roman"/>
          <w:b w:val="false"/>
          <w:i w:val="false"/>
          <w:color w:val="000000"/>
          <w:sz w:val="28"/>
        </w:rPr>
        <w:t xml:space="preserve">
      Конституция 6, 8, 10, 12, 14, 16, 18, 20, 22, 24, 26, 28, 30. </w:t>
      </w:r>
      <w:r>
        <w:br/>
      </w:r>
      <w:r>
        <w:rPr>
          <w:rFonts w:ascii="Times New Roman"/>
          <w:b w:val="false"/>
          <w:i w:val="false"/>
          <w:color w:val="000000"/>
          <w:sz w:val="28"/>
        </w:rPr>
        <w:t xml:space="preserve">
      Желекжол: </w:t>
      </w:r>
      <w:r>
        <w:br/>
      </w:r>
      <w:r>
        <w:rPr>
          <w:rFonts w:ascii="Times New Roman"/>
          <w:b w:val="false"/>
          <w:i w:val="false"/>
          <w:color w:val="000000"/>
          <w:sz w:val="28"/>
        </w:rPr>
        <w:t xml:space="preserve">
      Жамбыл 3, 5, 7, 15, 17, 19, 27. </w:t>
      </w:r>
      <w:r>
        <w:br/>
      </w:r>
      <w:r>
        <w:rPr>
          <w:rFonts w:ascii="Times New Roman"/>
          <w:b w:val="false"/>
          <w:i w:val="false"/>
          <w:color w:val="000000"/>
          <w:sz w:val="28"/>
        </w:rPr>
        <w:t xml:space="preserve">
      Көшелер: </w:t>
      </w:r>
      <w:r>
        <w:br/>
      </w:r>
      <w:r>
        <w:rPr>
          <w:rFonts w:ascii="Times New Roman"/>
          <w:b w:val="false"/>
          <w:i w:val="false"/>
          <w:color w:val="000000"/>
          <w:sz w:val="28"/>
        </w:rPr>
        <w:t xml:space="preserve">
      Есенин 1, 2, 3, 4, 5, 7, 8; </w:t>
      </w:r>
      <w:r>
        <w:br/>
      </w:r>
      <w:r>
        <w:rPr>
          <w:rFonts w:ascii="Times New Roman"/>
          <w:b w:val="false"/>
          <w:i w:val="false"/>
          <w:color w:val="000000"/>
          <w:sz w:val="28"/>
        </w:rPr>
        <w:t xml:space="preserve">
      Сәтбаев 2. </w:t>
      </w:r>
      <w:r>
        <w:br/>
      </w:r>
      <w:r>
        <w:rPr>
          <w:rFonts w:ascii="Times New Roman"/>
          <w:b w:val="false"/>
          <w:i w:val="false"/>
          <w:color w:val="000000"/>
          <w:sz w:val="28"/>
        </w:rPr>
        <w:t>
      Өткелдер:</w:t>
      </w:r>
      <w:r>
        <w:br/>
      </w:r>
      <w:r>
        <w:rPr>
          <w:rFonts w:ascii="Times New Roman"/>
          <w:b w:val="false"/>
          <w:i w:val="false"/>
          <w:color w:val="000000"/>
          <w:sz w:val="28"/>
        </w:rPr>
        <w:t>
      1 өткел 6, 7, 10;</w:t>
      </w:r>
      <w:r>
        <w:br/>
      </w:r>
      <w:r>
        <w:rPr>
          <w:rFonts w:ascii="Times New Roman"/>
          <w:b w:val="false"/>
          <w:i w:val="false"/>
          <w:color w:val="000000"/>
          <w:sz w:val="28"/>
        </w:rPr>
        <w:t>
      3 өткел 1, 3, 7, 11;</w:t>
      </w:r>
      <w:r>
        <w:br/>
      </w:r>
      <w:r>
        <w:rPr>
          <w:rFonts w:ascii="Times New Roman"/>
          <w:b w:val="false"/>
          <w:i w:val="false"/>
          <w:color w:val="000000"/>
          <w:sz w:val="28"/>
        </w:rPr>
        <w:t>
      Зеленый 1, 3, 11.</w:t>
      </w:r>
      <w:r>
        <w:br/>
      </w:r>
      <w:r>
        <w:rPr>
          <w:rFonts w:ascii="Times New Roman"/>
          <w:b w:val="false"/>
          <w:i w:val="false"/>
          <w:color w:val="000000"/>
          <w:sz w:val="28"/>
        </w:rPr>
        <w:t>
      Қосалқы шаруашылық МАЭС-2.</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 520 сайлау учаскесі Екібастұз қаласы, Абай көшесі, 25/24,</w:t>
      </w:r>
      <w:r>
        <w:br/>
      </w:r>
      <w:r>
        <w:rPr>
          <w:rFonts w:ascii="Times New Roman"/>
          <w:b/>
          <w:i w:val="false"/>
          <w:color w:val="000000"/>
        </w:rPr>
        <w:t>"Екібастұз қаласының дарынды балаларға арналған</w:t>
      </w:r>
      <w:r>
        <w:br/>
      </w:r>
      <w:r>
        <w:rPr>
          <w:rFonts w:ascii="Times New Roman"/>
          <w:b/>
          <w:i w:val="false"/>
          <w:color w:val="000000"/>
        </w:rPr>
        <w:t>№ 1 мектеп-лицейі" мемлекеттік мекемесі</w:t>
      </w:r>
    </w:p>
    <w:bookmarkEnd w:id="7"/>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Абай 29, 31, 33, 35, 37а, 39/44; </w:t>
      </w:r>
      <w:r>
        <w:br/>
      </w:r>
      <w:r>
        <w:rPr>
          <w:rFonts w:ascii="Times New Roman"/>
          <w:b w:val="false"/>
          <w:i w:val="false"/>
          <w:color w:val="000000"/>
          <w:sz w:val="28"/>
        </w:rPr>
        <w:t xml:space="preserve">
      Мәшһүр Жүсіп 42б; </w:t>
      </w:r>
      <w:r>
        <w:br/>
      </w:r>
      <w:r>
        <w:rPr>
          <w:rFonts w:ascii="Times New Roman"/>
          <w:b w:val="false"/>
          <w:i w:val="false"/>
          <w:color w:val="000000"/>
          <w:sz w:val="28"/>
        </w:rPr>
        <w:t>
      Әуезов 30, 36, 38, 40, 42;</w:t>
      </w:r>
      <w:r>
        <w:br/>
      </w:r>
      <w:r>
        <w:rPr>
          <w:rFonts w:ascii="Times New Roman"/>
          <w:b w:val="false"/>
          <w:i w:val="false"/>
          <w:color w:val="000000"/>
          <w:sz w:val="28"/>
        </w:rPr>
        <w:t xml:space="preserve">
      Горняков 25, 27; </w:t>
      </w:r>
      <w:r>
        <w:br/>
      </w:r>
      <w:r>
        <w:rPr>
          <w:rFonts w:ascii="Times New Roman"/>
          <w:b w:val="false"/>
          <w:i w:val="false"/>
          <w:color w:val="000000"/>
          <w:sz w:val="28"/>
        </w:rPr>
        <w:t>
      Дүйсембаев 30, 32, 34.</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 521 сайлау учаскесі Екібастұз қаласы, Горняков көшесі, 9,</w:t>
      </w:r>
      <w:r>
        <w:br/>
      </w:r>
      <w:r>
        <w:rPr>
          <w:rFonts w:ascii="Times New Roman"/>
          <w:b/>
          <w:i w:val="false"/>
          <w:color w:val="000000"/>
        </w:rPr>
        <w:t>"Екібастұз қаласы әкімдігі білім бөлімінің № 6</w:t>
      </w:r>
      <w:r>
        <w:br/>
      </w:r>
      <w:r>
        <w:rPr>
          <w:rFonts w:ascii="Times New Roman"/>
          <w:b/>
          <w:i w:val="false"/>
          <w:color w:val="000000"/>
        </w:rPr>
        <w:t>мектеп-лицейі" коммуналдық мемлекеттік мекемесі</w:t>
      </w:r>
    </w:p>
    <w:bookmarkEnd w:id="8"/>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Мәшһүр Жүсіп 36, 36а, 36б, 38, 38а, 38б, 40, 40г, 42в;</w:t>
      </w:r>
      <w:r>
        <w:br/>
      </w:r>
      <w:r>
        <w:rPr>
          <w:rFonts w:ascii="Times New Roman"/>
          <w:b w:val="false"/>
          <w:i w:val="false"/>
          <w:color w:val="000000"/>
          <w:sz w:val="28"/>
        </w:rPr>
        <w:t>
      Горняков 13, 15, 15а, 15б, 15в, 17.</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 522 сайлау учаскесі Екібастұз қаласы, Павлов көшесі, 5,</w:t>
      </w:r>
      <w:r>
        <w:br/>
      </w:r>
      <w:r>
        <w:rPr>
          <w:rFonts w:ascii="Times New Roman"/>
          <w:b/>
          <w:i w:val="false"/>
          <w:color w:val="000000"/>
        </w:rPr>
        <w:t>"Екібастұз қаласы әкімдігі білім бөлімінің № 5 жалпы</w:t>
      </w:r>
      <w:r>
        <w:br/>
      </w:r>
      <w:r>
        <w:rPr>
          <w:rFonts w:ascii="Times New Roman"/>
          <w:b/>
          <w:i w:val="false"/>
          <w:color w:val="000000"/>
        </w:rPr>
        <w:t>орта білім беретін мектебі" коммуналдық мемлекеттік мекемесі</w:t>
      </w:r>
    </w:p>
    <w:bookmarkEnd w:id="9"/>
    <w:p>
      <w:pPr>
        <w:spacing w:after="0"/>
        <w:ind w:left="0"/>
        <w:jc w:val="left"/>
      </w:pPr>
      <w:r>
        <w:rPr>
          <w:rFonts w:ascii="Times New Roman"/>
          <w:b w:val="false"/>
          <w:i w:val="false"/>
          <w:color w:val="000000"/>
          <w:sz w:val="28"/>
        </w:rPr>
        <w:t>      Даңғыл:</w:t>
      </w:r>
      <w:r>
        <w:br/>
      </w:r>
      <w:r>
        <w:rPr>
          <w:rFonts w:ascii="Times New Roman"/>
          <w:b w:val="false"/>
          <w:i w:val="false"/>
          <w:color w:val="000000"/>
          <w:sz w:val="28"/>
        </w:rPr>
        <w:t>
      Қонаев 34, 36, 36/2;</w:t>
      </w:r>
      <w:r>
        <w:br/>
      </w:r>
      <w:r>
        <w:rPr>
          <w:rFonts w:ascii="Times New Roman"/>
          <w:b w:val="false"/>
          <w:i w:val="false"/>
          <w:color w:val="000000"/>
          <w:sz w:val="28"/>
        </w:rPr>
        <w:t>
      Көшелер:</w:t>
      </w:r>
      <w:r>
        <w:br/>
      </w:r>
      <w:r>
        <w:rPr>
          <w:rFonts w:ascii="Times New Roman"/>
          <w:b w:val="false"/>
          <w:i w:val="false"/>
          <w:color w:val="000000"/>
          <w:sz w:val="28"/>
        </w:rPr>
        <w:t>
      Мәшһүр Жүсіп 37а, 37б;</w:t>
      </w:r>
      <w:r>
        <w:br/>
      </w:r>
      <w:r>
        <w:rPr>
          <w:rFonts w:ascii="Times New Roman"/>
          <w:b w:val="false"/>
          <w:i w:val="false"/>
          <w:color w:val="000000"/>
          <w:sz w:val="28"/>
        </w:rPr>
        <w:t>
      Әуезов 2/44, 4, 4а, 4б, 6, 10, 21/2;</w:t>
      </w:r>
      <w:r>
        <w:br/>
      </w:r>
      <w:r>
        <w:rPr>
          <w:rFonts w:ascii="Times New Roman"/>
          <w:b w:val="false"/>
          <w:i w:val="false"/>
          <w:color w:val="000000"/>
          <w:sz w:val="28"/>
        </w:rPr>
        <w:t>
      Павлов 3а;</w:t>
      </w:r>
      <w:r>
        <w:br/>
      </w:r>
      <w:r>
        <w:rPr>
          <w:rFonts w:ascii="Times New Roman"/>
          <w:b w:val="false"/>
          <w:i w:val="false"/>
          <w:color w:val="000000"/>
          <w:sz w:val="28"/>
        </w:rPr>
        <w:t>
      Строительная: 28, 30, 30а, 30б, 31, 32, 33, 34, 35, 36/19, 38, 40, 40а.</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 523 сайлау учаскесі Екібастұз қаласы, Горняков көшесі, 20,</w:t>
      </w:r>
      <w:r>
        <w:br/>
      </w:r>
      <w:r>
        <w:rPr>
          <w:rFonts w:ascii="Times New Roman"/>
          <w:b/>
          <w:i w:val="false"/>
          <w:color w:val="000000"/>
        </w:rPr>
        <w:t>"Екібастұз қаласы әкімдігі білім бөлімінің № 7</w:t>
      </w:r>
      <w:r>
        <w:br/>
      </w:r>
      <w:r>
        <w:rPr>
          <w:rFonts w:ascii="Times New Roman"/>
          <w:b/>
          <w:i w:val="false"/>
          <w:color w:val="000000"/>
        </w:rPr>
        <w:t>мектеп-гимназиясы" коммуналдық мемлекеттік мекемесі</w:t>
      </w:r>
    </w:p>
    <w:bookmarkEnd w:id="10"/>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Мәшһүр Жүсіп 28, 28а, 30, 30а, 32, 34/10, 34а;</w:t>
      </w:r>
      <w:r>
        <w:br/>
      </w:r>
      <w:r>
        <w:rPr>
          <w:rFonts w:ascii="Times New Roman"/>
          <w:b w:val="false"/>
          <w:i w:val="false"/>
          <w:color w:val="000000"/>
          <w:sz w:val="28"/>
        </w:rPr>
        <w:t>
      Горняков 12а, 12б, 12г, 16, 16а, 16б;</w:t>
      </w:r>
      <w:r>
        <w:br/>
      </w:r>
      <w:r>
        <w:rPr>
          <w:rFonts w:ascii="Times New Roman"/>
          <w:b w:val="false"/>
          <w:i w:val="false"/>
          <w:color w:val="000000"/>
          <w:sz w:val="28"/>
        </w:rPr>
        <w:t xml:space="preserve">
      Пішембаев 25/26, 27, 29, 29а, 29б, 30а, 35. </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 524 сайлау учаскесі Екібастұз қаласы, Горняков көшесі, 3А,</w:t>
      </w:r>
      <w:r>
        <w:br/>
      </w:r>
      <w:r>
        <w:rPr>
          <w:rFonts w:ascii="Times New Roman"/>
          <w:b/>
          <w:i w:val="false"/>
          <w:color w:val="000000"/>
        </w:rPr>
        <w:t>"Екібастұз қаласы әкімдігі мәдениет және тілдерді дамыту</w:t>
      </w:r>
      <w:r>
        <w:br/>
      </w:r>
      <w:r>
        <w:rPr>
          <w:rFonts w:ascii="Times New Roman"/>
          <w:b/>
          <w:i w:val="false"/>
          <w:color w:val="000000"/>
        </w:rPr>
        <w:t>бөлімінің "Атамұра" мәдениет орталығы</w:t>
      </w:r>
      <w:r>
        <w:br/>
      </w:r>
      <w:r>
        <w:rPr>
          <w:rFonts w:ascii="Times New Roman"/>
          <w:b/>
          <w:i w:val="false"/>
          <w:color w:val="000000"/>
        </w:rPr>
        <w:t>коммуналдық мемлекеттік қазыналық кәсіпорны</w:t>
      </w:r>
    </w:p>
    <w:bookmarkEnd w:id="11"/>
    <w:p>
      <w:pPr>
        <w:spacing w:after="0"/>
        <w:ind w:left="0"/>
        <w:jc w:val="left"/>
      </w:pPr>
      <w:r>
        <w:rPr>
          <w:rFonts w:ascii="Times New Roman"/>
          <w:b w:val="false"/>
          <w:i w:val="false"/>
          <w:color w:val="000000"/>
          <w:sz w:val="28"/>
        </w:rPr>
        <w:t>      Даңғылдар:</w:t>
      </w:r>
      <w:r>
        <w:br/>
      </w:r>
      <w:r>
        <w:rPr>
          <w:rFonts w:ascii="Times New Roman"/>
          <w:b w:val="false"/>
          <w:i w:val="false"/>
          <w:color w:val="000000"/>
          <w:sz w:val="28"/>
        </w:rPr>
        <w:t xml:space="preserve">
      Қонаев 4а, 8/1, 10, 12, 14, 16, 18, 24, 26, 28, 32. </w:t>
      </w:r>
      <w:r>
        <w:br/>
      </w:r>
      <w:r>
        <w:rPr>
          <w:rFonts w:ascii="Times New Roman"/>
          <w:b w:val="false"/>
          <w:i w:val="false"/>
          <w:color w:val="000000"/>
          <w:sz w:val="28"/>
        </w:rPr>
        <w:t>
      Көшелер:</w:t>
      </w:r>
      <w:r>
        <w:br/>
      </w:r>
      <w:r>
        <w:rPr>
          <w:rFonts w:ascii="Times New Roman"/>
          <w:b w:val="false"/>
          <w:i w:val="false"/>
          <w:color w:val="000000"/>
          <w:sz w:val="28"/>
        </w:rPr>
        <w:t xml:space="preserve">
      Мәшһүр Жүсіп 29, 31, 31а; </w:t>
      </w:r>
      <w:r>
        <w:br/>
      </w:r>
      <w:r>
        <w:rPr>
          <w:rFonts w:ascii="Times New Roman"/>
          <w:b w:val="false"/>
          <w:i w:val="false"/>
          <w:color w:val="000000"/>
          <w:sz w:val="28"/>
        </w:rPr>
        <w:t xml:space="preserve">
      Горняков 1, 3, 5, 7; </w:t>
      </w:r>
      <w:r>
        <w:br/>
      </w:r>
      <w:r>
        <w:rPr>
          <w:rFonts w:ascii="Times New Roman"/>
          <w:b w:val="false"/>
          <w:i w:val="false"/>
          <w:color w:val="000000"/>
          <w:sz w:val="28"/>
        </w:rPr>
        <w:t xml:space="preserve">
      Павлов 4, 6, 8, 14, 16, 16а, 18, 18а; </w:t>
      </w:r>
      <w:r>
        <w:br/>
      </w:r>
      <w:r>
        <w:rPr>
          <w:rFonts w:ascii="Times New Roman"/>
          <w:b w:val="false"/>
          <w:i w:val="false"/>
          <w:color w:val="000000"/>
          <w:sz w:val="28"/>
        </w:rPr>
        <w:t xml:space="preserve">
      Новоселов 1/5, 2, 3, 4, 5, 6, 7, 8, 9/7, 10, 11, 12, 13, 14, 15, 18, 23, 25, 27, 28, 28а, 29/10, 30/12; </w:t>
      </w:r>
      <w:r>
        <w:br/>
      </w:r>
      <w:r>
        <w:rPr>
          <w:rFonts w:ascii="Times New Roman"/>
          <w:b w:val="false"/>
          <w:i w:val="false"/>
          <w:color w:val="000000"/>
          <w:sz w:val="28"/>
        </w:rPr>
        <w:t xml:space="preserve">
      Пішембаев 3а, 6, 9/1, 11/1, 13/58, 17, 19, 21/1; </w:t>
      </w:r>
      <w:r>
        <w:br/>
      </w:r>
      <w:r>
        <w:rPr>
          <w:rFonts w:ascii="Times New Roman"/>
          <w:b w:val="false"/>
          <w:i w:val="false"/>
          <w:color w:val="000000"/>
          <w:sz w:val="28"/>
        </w:rPr>
        <w:t xml:space="preserve">
      Строительная 1, 2/15, 3, 4, 5, 7, 8/17, 10, 12, 16, 18, 20/6, 22, 24, 26, 26а; </w:t>
      </w:r>
      <w:r>
        <w:br/>
      </w:r>
      <w:r>
        <w:rPr>
          <w:rFonts w:ascii="Times New Roman"/>
          <w:b w:val="false"/>
          <w:i w:val="false"/>
          <w:color w:val="000000"/>
          <w:sz w:val="28"/>
        </w:rPr>
        <w:t xml:space="preserve">
      Царев 3, 6, 9, 10, 11, 12, 13, 15, 17, 19/6; </w:t>
      </w:r>
      <w:r>
        <w:br/>
      </w:r>
      <w:r>
        <w:rPr>
          <w:rFonts w:ascii="Times New Roman"/>
          <w:b w:val="false"/>
          <w:i w:val="false"/>
          <w:color w:val="000000"/>
          <w:sz w:val="28"/>
        </w:rPr>
        <w:t>
      Шахтерская 2а, 3, 5, 6, 6а, 11/9, 12, 13/10, 14, 18/6, 19, 20, 21, 22/5, 23/7.</w:t>
      </w:r>
      <w:r>
        <w:br/>
      </w:r>
      <w:r>
        <w:rPr>
          <w:rFonts w:ascii="Times New Roman"/>
          <w:b w:val="false"/>
          <w:i w:val="false"/>
          <w:color w:val="000000"/>
          <w:sz w:val="28"/>
        </w:rPr>
        <w:t>
      Өткелдер:</w:t>
      </w:r>
      <w:r>
        <w:br/>
      </w:r>
      <w:r>
        <w:rPr>
          <w:rFonts w:ascii="Times New Roman"/>
          <w:b w:val="false"/>
          <w:i w:val="false"/>
          <w:color w:val="000000"/>
          <w:sz w:val="28"/>
        </w:rPr>
        <w:t xml:space="preserve">
      Инженерный 3/1, 4, 11, 13; </w:t>
      </w:r>
      <w:r>
        <w:br/>
      </w:r>
      <w:r>
        <w:rPr>
          <w:rFonts w:ascii="Times New Roman"/>
          <w:b w:val="false"/>
          <w:i w:val="false"/>
          <w:color w:val="000000"/>
          <w:sz w:val="28"/>
        </w:rPr>
        <w:t xml:space="preserve">
      Охотничий 2/5, 3, 4, 4а, 7; </w:t>
      </w:r>
      <w:r>
        <w:br/>
      </w:r>
      <w:r>
        <w:rPr>
          <w:rFonts w:ascii="Times New Roman"/>
          <w:b w:val="false"/>
          <w:i w:val="false"/>
          <w:color w:val="000000"/>
          <w:sz w:val="28"/>
        </w:rPr>
        <w:t xml:space="preserve">
      Тихий 3, 4, 5, 6; </w:t>
      </w:r>
      <w:r>
        <w:br/>
      </w:r>
      <w:r>
        <w:rPr>
          <w:rFonts w:ascii="Times New Roman"/>
          <w:b w:val="false"/>
          <w:i w:val="false"/>
          <w:color w:val="000000"/>
          <w:sz w:val="28"/>
        </w:rPr>
        <w:t xml:space="preserve">
      Узкий 3, 4, 5, 6, 11, 12, 13, 14; </w:t>
      </w:r>
      <w:r>
        <w:br/>
      </w:r>
      <w:r>
        <w:rPr>
          <w:rFonts w:ascii="Times New Roman"/>
          <w:b w:val="false"/>
          <w:i w:val="false"/>
          <w:color w:val="000000"/>
          <w:sz w:val="28"/>
        </w:rPr>
        <w:t>
      Возный 2/5, 3, 4/7, 5, 6/8, 7, 12/15;</w:t>
      </w:r>
      <w:r>
        <w:br/>
      </w:r>
      <w:r>
        <w:rPr>
          <w:rFonts w:ascii="Times New Roman"/>
          <w:b w:val="false"/>
          <w:i w:val="false"/>
          <w:color w:val="000000"/>
          <w:sz w:val="28"/>
        </w:rPr>
        <w:t>
      Школьный 4, 6, 7, 10.</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 525 сайлау учаскесі Екібастұз қаласы, Энергетиков көшесі, 73А,</w:t>
      </w:r>
      <w:r>
        <w:br/>
      </w:r>
      <w:r>
        <w:rPr>
          <w:rFonts w:ascii="Times New Roman"/>
          <w:b/>
          <w:i w:val="false"/>
          <w:color w:val="000000"/>
        </w:rPr>
        <w:t>"Екібастұз қаласы әкімдігі білім бөлімінің № 9 жалпы</w:t>
      </w:r>
      <w:r>
        <w:br/>
      </w:r>
      <w:r>
        <w:rPr>
          <w:rFonts w:ascii="Times New Roman"/>
          <w:b/>
          <w:i w:val="false"/>
          <w:color w:val="000000"/>
        </w:rPr>
        <w:t>орта білім беретін мектебі" коммуналдық мемлекеттік мекемесі</w:t>
      </w:r>
    </w:p>
    <w:bookmarkEnd w:id="12"/>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Королев 70, 70а, 72, 72/1, 74, 74а, 74б, 76, 76/2, 76а, 76б, 78, 80, 82, 82а, 84, 86, 86а;</w:t>
      </w:r>
      <w:r>
        <w:br/>
      </w:r>
      <w:r>
        <w:rPr>
          <w:rFonts w:ascii="Times New Roman"/>
          <w:b w:val="false"/>
          <w:i w:val="false"/>
          <w:color w:val="000000"/>
          <w:sz w:val="28"/>
        </w:rPr>
        <w:t>
      Энергетиков 71.</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 526 сайлау учаскесі Екібастұз қаласы, Московская көшесі, 81,</w:t>
      </w:r>
      <w:r>
        <w:br/>
      </w:r>
      <w:r>
        <w:rPr>
          <w:rFonts w:ascii="Times New Roman"/>
          <w:b/>
          <w:i w:val="false"/>
          <w:color w:val="000000"/>
        </w:rPr>
        <w:t>"Екібастұз қаласы әкімдігі білім бөлімінің № 11 жалпы</w:t>
      </w:r>
      <w:r>
        <w:br/>
      </w:r>
      <w:r>
        <w:rPr>
          <w:rFonts w:ascii="Times New Roman"/>
          <w:b/>
          <w:i w:val="false"/>
          <w:color w:val="000000"/>
        </w:rPr>
        <w:t>орта білім беретін мектебі" коммуналдық мемлекеттік мекемесі</w:t>
      </w:r>
    </w:p>
    <w:bookmarkEnd w:id="13"/>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Баянауыл 1/3, 1/4, 1/5, 1д, 1е, 1ж, 3а, 3б, 3д, 4, 5, 5б, 5д, 5з, 6, 7б, 7е, 7з, 8, 9, 9б, 9в, 9г, 9д, 9е, 9ж, 9з, 10, 11/2, 12, 14, 18, 20, 22, 24, 30;</w:t>
      </w:r>
      <w:r>
        <w:br/>
      </w:r>
      <w:r>
        <w:rPr>
          <w:rFonts w:ascii="Times New Roman"/>
          <w:b w:val="false"/>
          <w:i w:val="false"/>
          <w:color w:val="000000"/>
          <w:sz w:val="28"/>
        </w:rPr>
        <w:t xml:space="preserve">
      Бейбітшілік 7, 9, 10, 14, 18, 19, 26; </w:t>
      </w:r>
      <w:r>
        <w:br/>
      </w:r>
      <w:r>
        <w:rPr>
          <w:rFonts w:ascii="Times New Roman"/>
          <w:b w:val="false"/>
          <w:i w:val="false"/>
          <w:color w:val="000000"/>
          <w:sz w:val="28"/>
        </w:rPr>
        <w:t xml:space="preserve">
      Жастар 1, 4, 5, 6, 9, 10, 11, 17, 19, 25, 27, 29; </w:t>
      </w:r>
      <w:r>
        <w:br/>
      </w:r>
      <w:r>
        <w:rPr>
          <w:rFonts w:ascii="Times New Roman"/>
          <w:b w:val="false"/>
          <w:i w:val="false"/>
          <w:color w:val="000000"/>
          <w:sz w:val="28"/>
        </w:rPr>
        <w:t>
      Королев 92;</w:t>
      </w:r>
      <w:r>
        <w:br/>
      </w:r>
      <w:r>
        <w:rPr>
          <w:rFonts w:ascii="Times New Roman"/>
          <w:b w:val="false"/>
          <w:i w:val="false"/>
          <w:color w:val="000000"/>
          <w:sz w:val="28"/>
        </w:rPr>
        <w:t xml:space="preserve">
      Қостанай 2, 5, 6, 8, 10, 11, 12, 13, 14, 15, 16, 18, 20; </w:t>
      </w:r>
      <w:r>
        <w:br/>
      </w:r>
      <w:r>
        <w:rPr>
          <w:rFonts w:ascii="Times New Roman"/>
          <w:b w:val="false"/>
          <w:i w:val="false"/>
          <w:color w:val="000000"/>
          <w:sz w:val="28"/>
        </w:rPr>
        <w:t xml:space="preserve">
      Ленинградская 1, 2, 9, 13, 19, 21, 23, 24, 29, 30; </w:t>
      </w:r>
      <w:r>
        <w:br/>
      </w:r>
      <w:r>
        <w:rPr>
          <w:rFonts w:ascii="Times New Roman"/>
          <w:b w:val="false"/>
          <w:i w:val="false"/>
          <w:color w:val="000000"/>
          <w:sz w:val="28"/>
        </w:rPr>
        <w:t xml:space="preserve">
      Московская 67, 69, 71, 73; </w:t>
      </w:r>
      <w:r>
        <w:br/>
      </w:r>
      <w:r>
        <w:rPr>
          <w:rFonts w:ascii="Times New Roman"/>
          <w:b w:val="false"/>
          <w:i w:val="false"/>
          <w:color w:val="000000"/>
          <w:sz w:val="28"/>
        </w:rPr>
        <w:t>
      Рассветная 3, 5, 6, 7, 8, 11, 12, 13, 14, 15, 17, 19, 23, 24, 25;</w:t>
      </w:r>
      <w:r>
        <w:br/>
      </w:r>
      <w:r>
        <w:rPr>
          <w:rFonts w:ascii="Times New Roman"/>
          <w:b w:val="false"/>
          <w:i w:val="false"/>
          <w:color w:val="000000"/>
          <w:sz w:val="28"/>
        </w:rPr>
        <w:t>
      Энергетиков 107.</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1 Юго-Западный 6, 8, 11, 15, 27, 29, 30, 32; </w:t>
      </w:r>
      <w:r>
        <w:br/>
      </w:r>
      <w:r>
        <w:rPr>
          <w:rFonts w:ascii="Times New Roman"/>
          <w:b w:val="false"/>
          <w:i w:val="false"/>
          <w:color w:val="000000"/>
          <w:sz w:val="28"/>
        </w:rPr>
        <w:t xml:space="preserve">
      2 Юго-Западный 22, 27; </w:t>
      </w:r>
      <w:r>
        <w:br/>
      </w:r>
      <w:r>
        <w:rPr>
          <w:rFonts w:ascii="Times New Roman"/>
          <w:b w:val="false"/>
          <w:i w:val="false"/>
          <w:color w:val="000000"/>
          <w:sz w:val="28"/>
        </w:rPr>
        <w:t xml:space="preserve">
      3 Юго-Западный 4, 6, 7, 11, 12, 20, 24, 25, 26, 29, 32; </w:t>
      </w:r>
      <w:r>
        <w:br/>
      </w:r>
      <w:r>
        <w:rPr>
          <w:rFonts w:ascii="Times New Roman"/>
          <w:b w:val="false"/>
          <w:i w:val="false"/>
          <w:color w:val="000000"/>
          <w:sz w:val="28"/>
        </w:rPr>
        <w:t xml:space="preserve">
      4 Юго-Западный 1, 4, 16, 17, 21, 23, 28, 29, 30, 32, 37; </w:t>
      </w:r>
      <w:r>
        <w:br/>
      </w:r>
      <w:r>
        <w:rPr>
          <w:rFonts w:ascii="Times New Roman"/>
          <w:b w:val="false"/>
          <w:i w:val="false"/>
          <w:color w:val="000000"/>
          <w:sz w:val="28"/>
        </w:rPr>
        <w:t xml:space="preserve">
      5 Юго-Западный 35; </w:t>
      </w:r>
      <w:r>
        <w:br/>
      </w:r>
      <w:r>
        <w:rPr>
          <w:rFonts w:ascii="Times New Roman"/>
          <w:b w:val="false"/>
          <w:i w:val="false"/>
          <w:color w:val="000000"/>
          <w:sz w:val="28"/>
        </w:rPr>
        <w:t xml:space="preserve">
      6 Юго-Западный 7, 9, 12, 28, 39; </w:t>
      </w:r>
      <w:r>
        <w:br/>
      </w:r>
      <w:r>
        <w:rPr>
          <w:rFonts w:ascii="Times New Roman"/>
          <w:b w:val="false"/>
          <w:i w:val="false"/>
          <w:color w:val="000000"/>
          <w:sz w:val="28"/>
        </w:rPr>
        <w:t>
      7 Юго-Западный 6, 9, 10, 11, 18, 23, 27;</w:t>
      </w:r>
      <w:r>
        <w:br/>
      </w:r>
      <w:r>
        <w:rPr>
          <w:rFonts w:ascii="Times New Roman"/>
          <w:b w:val="false"/>
          <w:i w:val="false"/>
          <w:color w:val="000000"/>
          <w:sz w:val="28"/>
        </w:rPr>
        <w:t xml:space="preserve">
      8 Юго-Западный 7, 10, 12, 13, 21, 24, 34; </w:t>
      </w:r>
      <w:r>
        <w:br/>
      </w:r>
      <w:r>
        <w:rPr>
          <w:rFonts w:ascii="Times New Roman"/>
          <w:b w:val="false"/>
          <w:i w:val="false"/>
          <w:color w:val="000000"/>
          <w:sz w:val="28"/>
        </w:rPr>
        <w:t>
      9 Юго-Западный 7, 11, 13, 15;</w:t>
      </w:r>
      <w:r>
        <w:br/>
      </w:r>
      <w:r>
        <w:rPr>
          <w:rFonts w:ascii="Times New Roman"/>
          <w:b w:val="false"/>
          <w:i w:val="false"/>
          <w:color w:val="000000"/>
          <w:sz w:val="28"/>
        </w:rPr>
        <w:t xml:space="preserve">
      22 шағынаудан 2/14; </w:t>
      </w:r>
      <w:r>
        <w:br/>
      </w:r>
      <w:r>
        <w:rPr>
          <w:rFonts w:ascii="Times New Roman"/>
          <w:b w:val="false"/>
          <w:i w:val="false"/>
          <w:color w:val="000000"/>
          <w:sz w:val="28"/>
        </w:rPr>
        <w:t xml:space="preserve">
      23 шағынаудан 35; </w:t>
      </w:r>
      <w:r>
        <w:br/>
      </w:r>
      <w:r>
        <w:rPr>
          <w:rFonts w:ascii="Times New Roman"/>
          <w:b w:val="false"/>
          <w:i w:val="false"/>
          <w:color w:val="000000"/>
          <w:sz w:val="28"/>
        </w:rPr>
        <w:t>
      27 шағынаудан.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 527 сайлау учаскесі Екібастұз қаласы, Энергетиков көшесі, 52,</w:t>
      </w:r>
      <w:r>
        <w:br/>
      </w:r>
      <w:r>
        <w:rPr>
          <w:rFonts w:ascii="Times New Roman"/>
          <w:b/>
          <w:i w:val="false"/>
          <w:color w:val="000000"/>
        </w:rPr>
        <w:t>"Екібастұз қаласы әкімдігі мәдениет және тілдерді дамыту бөлімінің</w:t>
      </w:r>
      <w:r>
        <w:br/>
      </w:r>
      <w:r>
        <w:rPr>
          <w:rFonts w:ascii="Times New Roman"/>
          <w:b/>
          <w:i w:val="false"/>
          <w:color w:val="000000"/>
        </w:rPr>
        <w:t>"Өнер" қалалық мәдениет орталығы" коммуналдық</w:t>
      </w:r>
      <w:r>
        <w:br/>
      </w:r>
      <w:r>
        <w:rPr>
          <w:rFonts w:ascii="Times New Roman"/>
          <w:b/>
          <w:i w:val="false"/>
          <w:color w:val="000000"/>
        </w:rPr>
        <w:t>мемлекеттік қазыналық кәсіпорны</w:t>
      </w:r>
    </w:p>
    <w:bookmarkEnd w:id="14"/>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Әуезов: 130а, 155, 157, 159, 161, 163, 165, 165а, 167/68;</w:t>
      </w:r>
      <w:r>
        <w:br/>
      </w:r>
      <w:r>
        <w:rPr>
          <w:rFonts w:ascii="Times New Roman"/>
          <w:b w:val="false"/>
          <w:i w:val="false"/>
          <w:color w:val="000000"/>
          <w:sz w:val="28"/>
        </w:rPr>
        <w:t>
      Энергетиков 46, 46а, 46б, 46в, 54, 63, 64, 69.</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 528 сайлау учаскесі Екібастұз қаласы, Энергостроителей желекжолы, 7,</w:t>
      </w:r>
      <w:r>
        <w:br/>
      </w:r>
      <w:r>
        <w:rPr>
          <w:rFonts w:ascii="Times New Roman"/>
          <w:b/>
          <w:i w:val="false"/>
          <w:color w:val="000000"/>
        </w:rPr>
        <w:t>"Екібастұз қаласы әкімдігі білім бөлімінің № 18 жалпы орта білім</w:t>
      </w:r>
      <w:r>
        <w:br/>
      </w:r>
      <w:r>
        <w:rPr>
          <w:rFonts w:ascii="Times New Roman"/>
          <w:b/>
          <w:i w:val="false"/>
          <w:color w:val="000000"/>
        </w:rPr>
        <w:t>беретін мектебі" коммуналдық мемлекеттік мекемесі</w:t>
      </w:r>
    </w:p>
    <w:bookmarkEnd w:id="15"/>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xml:space="preserve">
      Әуезов 89, 89а, 91, 91а, 91б, 93, 95, 97; </w:t>
      </w:r>
      <w:r>
        <w:br/>
      </w:r>
      <w:r>
        <w:rPr>
          <w:rFonts w:ascii="Times New Roman"/>
          <w:b w:val="false"/>
          <w:i w:val="false"/>
          <w:color w:val="000000"/>
          <w:sz w:val="28"/>
        </w:rPr>
        <w:t>
      Беркімбаев 90, 92, 96, 98.</w:t>
      </w:r>
      <w:r>
        <w:br/>
      </w:r>
      <w:r>
        <w:rPr>
          <w:rFonts w:ascii="Times New Roman"/>
          <w:b w:val="false"/>
          <w:i w:val="false"/>
          <w:color w:val="000000"/>
          <w:sz w:val="28"/>
        </w:rPr>
        <w:t xml:space="preserve">
      Желекжол: </w:t>
      </w:r>
      <w:r>
        <w:br/>
      </w:r>
      <w:r>
        <w:rPr>
          <w:rFonts w:ascii="Times New Roman"/>
          <w:b w:val="false"/>
          <w:i w:val="false"/>
          <w:color w:val="000000"/>
          <w:sz w:val="28"/>
        </w:rPr>
        <w:t>
      Энергостроителей 9, 11, 13, 19, 21, 21а.</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 529 сайлау учаскесі Екібастұз қаласы, Энергетиков көшесі, 54А,</w:t>
      </w:r>
      <w:r>
        <w:br/>
      </w:r>
      <w:r>
        <w:rPr>
          <w:rFonts w:ascii="Times New Roman"/>
          <w:b/>
          <w:i w:val="false"/>
          <w:color w:val="000000"/>
        </w:rPr>
        <w:t>"Академик Қ. Сәтбаев атындағы Екібастұз</w:t>
      </w:r>
      <w:r>
        <w:br/>
      </w:r>
      <w:r>
        <w:rPr>
          <w:rFonts w:ascii="Times New Roman"/>
          <w:b/>
          <w:i w:val="false"/>
          <w:color w:val="000000"/>
        </w:rPr>
        <w:t>инженерлік-техникалық институты" мекемесі</w:t>
      </w:r>
    </w:p>
    <w:bookmarkEnd w:id="16"/>
    <w:p>
      <w:pPr>
        <w:spacing w:after="0"/>
        <w:ind w:left="0"/>
        <w:jc w:val="left"/>
      </w:pPr>
      <w:r>
        <w:rPr>
          <w:rFonts w:ascii="Times New Roman"/>
          <w:b w:val="false"/>
          <w:i w:val="false"/>
          <w:color w:val="000000"/>
          <w:sz w:val="28"/>
        </w:rPr>
        <w:t>      Желекжолдар:</w:t>
      </w:r>
      <w:r>
        <w:br/>
      </w:r>
      <w:r>
        <w:rPr>
          <w:rFonts w:ascii="Times New Roman"/>
          <w:b w:val="false"/>
          <w:i w:val="false"/>
          <w:color w:val="000000"/>
          <w:sz w:val="28"/>
        </w:rPr>
        <w:t>
      Сәтбаев 38, 38а, 46, 48, 50;</w:t>
      </w:r>
      <w:r>
        <w:br/>
      </w:r>
      <w:r>
        <w:rPr>
          <w:rFonts w:ascii="Times New Roman"/>
          <w:b w:val="false"/>
          <w:i w:val="false"/>
          <w:color w:val="000000"/>
          <w:sz w:val="28"/>
        </w:rPr>
        <w:t>
      Энергостроителей 15, 17, 23.</w:t>
      </w:r>
      <w:r>
        <w:br/>
      </w:r>
      <w:r>
        <w:rPr>
          <w:rFonts w:ascii="Times New Roman"/>
          <w:b w:val="false"/>
          <w:i w:val="false"/>
          <w:color w:val="000000"/>
          <w:sz w:val="28"/>
        </w:rPr>
        <w:t>
      Көше:</w:t>
      </w:r>
      <w:r>
        <w:br/>
      </w:r>
      <w:r>
        <w:rPr>
          <w:rFonts w:ascii="Times New Roman"/>
          <w:b w:val="false"/>
          <w:i w:val="false"/>
          <w:color w:val="000000"/>
          <w:sz w:val="28"/>
        </w:rPr>
        <w:t>
      Беркімбаев 102, 104/2, 106, 112.</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 530 сайлау учаскесі Екібастұз қаласы, Сәтбаев желекжолы, 24/1,</w:t>
      </w:r>
      <w:r>
        <w:br/>
      </w:r>
      <w:r>
        <w:rPr>
          <w:rFonts w:ascii="Times New Roman"/>
          <w:b/>
          <w:i w:val="false"/>
          <w:color w:val="000000"/>
        </w:rPr>
        <w:t>"Екібастұз қаласы әкімдігі білім бөлімінің № 23 жалпы</w:t>
      </w:r>
      <w:r>
        <w:br/>
      </w:r>
      <w:r>
        <w:rPr>
          <w:rFonts w:ascii="Times New Roman"/>
          <w:b/>
          <w:i w:val="false"/>
          <w:color w:val="000000"/>
        </w:rPr>
        <w:t>орта білім беретін мектебі" коммуналдық мемлекеттік мекемесі</w:t>
      </w:r>
    </w:p>
    <w:bookmarkEnd w:id="17"/>
    <w:p>
      <w:pPr>
        <w:spacing w:after="0"/>
        <w:ind w:left="0"/>
        <w:jc w:val="left"/>
      </w:pPr>
      <w:r>
        <w:rPr>
          <w:rFonts w:ascii="Times New Roman"/>
          <w:b w:val="false"/>
          <w:i w:val="false"/>
          <w:color w:val="000000"/>
          <w:sz w:val="28"/>
        </w:rPr>
        <w:t>      Желекжол:</w:t>
      </w:r>
      <w:r>
        <w:br/>
      </w:r>
      <w:r>
        <w:rPr>
          <w:rFonts w:ascii="Times New Roman"/>
          <w:b w:val="false"/>
          <w:i w:val="false"/>
          <w:color w:val="000000"/>
          <w:sz w:val="28"/>
        </w:rPr>
        <w:t>
      Сәтбаев 22а, 24а, 24а/2, 24б, 24б/1, 28/1, 28б, 67/1.</w:t>
      </w:r>
      <w:r>
        <w:br/>
      </w:r>
      <w:r>
        <w:rPr>
          <w:rFonts w:ascii="Times New Roman"/>
          <w:b w:val="false"/>
          <w:i w:val="false"/>
          <w:color w:val="000000"/>
          <w:sz w:val="28"/>
        </w:rPr>
        <w:t>
      Көше:</w:t>
      </w:r>
      <w:r>
        <w:br/>
      </w:r>
      <w:r>
        <w:rPr>
          <w:rFonts w:ascii="Times New Roman"/>
          <w:b w:val="false"/>
          <w:i w:val="false"/>
          <w:color w:val="000000"/>
          <w:sz w:val="28"/>
        </w:rPr>
        <w:t>
      Әуезов 65, 67/2, 73, 77, 79, 81, 81а.</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 531 сайлау учаскесі Екібастұз қаласы, Абай көшесі, 55а,</w:t>
      </w:r>
      <w:r>
        <w:br/>
      </w:r>
      <w:r>
        <w:rPr>
          <w:rFonts w:ascii="Times New Roman"/>
          <w:b/>
          <w:i w:val="false"/>
          <w:color w:val="000000"/>
        </w:rPr>
        <w:t>"Екібастұз қаласы әкімдігі дене шынықтыру және спорт</w:t>
      </w:r>
      <w:r>
        <w:br/>
      </w:r>
      <w:r>
        <w:rPr>
          <w:rFonts w:ascii="Times New Roman"/>
          <w:b/>
          <w:i w:val="false"/>
          <w:color w:val="000000"/>
        </w:rPr>
        <w:t>бөлімінің "Жасыбай" балалар-жасөспірімдер спорт мектебі"</w:t>
      </w:r>
      <w:r>
        <w:br/>
      </w:r>
      <w:r>
        <w:rPr>
          <w:rFonts w:ascii="Times New Roman"/>
          <w:b/>
          <w:i w:val="false"/>
          <w:color w:val="000000"/>
        </w:rPr>
        <w:t>коммуналдық мемлекеттік қазыналық кәсіпорны</w:t>
      </w:r>
    </w:p>
    <w:bookmarkEnd w:id="18"/>
    <w:p>
      <w:pPr>
        <w:spacing w:after="0"/>
        <w:ind w:left="0"/>
        <w:jc w:val="left"/>
      </w:pPr>
      <w:r>
        <w:rPr>
          <w:rFonts w:ascii="Times New Roman"/>
          <w:b w:val="false"/>
          <w:i w:val="false"/>
          <w:color w:val="000000"/>
          <w:sz w:val="28"/>
        </w:rPr>
        <w:t>      Желекжол:</w:t>
      </w:r>
      <w:r>
        <w:br/>
      </w:r>
      <w:r>
        <w:rPr>
          <w:rFonts w:ascii="Times New Roman"/>
          <w:b w:val="false"/>
          <w:i w:val="false"/>
          <w:color w:val="000000"/>
          <w:sz w:val="28"/>
        </w:rPr>
        <w:t>
      Сәтбаев 22 (1, 2 , 3, 4 корпустар), 24.</w:t>
      </w:r>
      <w:r>
        <w:br/>
      </w:r>
      <w:r>
        <w:rPr>
          <w:rFonts w:ascii="Times New Roman"/>
          <w:b w:val="false"/>
          <w:i w:val="false"/>
          <w:color w:val="000000"/>
          <w:sz w:val="28"/>
        </w:rPr>
        <w:t>
      Көшелер:</w:t>
      </w:r>
      <w:r>
        <w:br/>
      </w:r>
      <w:r>
        <w:rPr>
          <w:rFonts w:ascii="Times New Roman"/>
          <w:b w:val="false"/>
          <w:i w:val="false"/>
          <w:color w:val="000000"/>
          <w:sz w:val="28"/>
        </w:rPr>
        <w:t>
      Абай 49 (3,4 корпустар), 68, 70, 72;</w:t>
      </w:r>
      <w:r>
        <w:br/>
      </w:r>
      <w:r>
        <w:rPr>
          <w:rFonts w:ascii="Times New Roman"/>
          <w:b w:val="false"/>
          <w:i w:val="false"/>
          <w:color w:val="000000"/>
          <w:sz w:val="28"/>
        </w:rPr>
        <w:t>
      Әуезов 59, 61, 61/1, 63/2, 63/3.</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 532 сайлау учаскесі Екібастұз қаласы, Сәтбаев желекжолы, 4,</w:t>
      </w:r>
      <w:r>
        <w:br/>
      </w:r>
      <w:r>
        <w:rPr>
          <w:rFonts w:ascii="Times New Roman"/>
          <w:b/>
          <w:i w:val="false"/>
          <w:color w:val="000000"/>
        </w:rPr>
        <w:t>"Екібастұз қаласы әкімдігі білім бөлімінің инновациялық</w:t>
      </w:r>
      <w:r>
        <w:br/>
      </w:r>
      <w:r>
        <w:rPr>
          <w:rFonts w:ascii="Times New Roman"/>
          <w:b/>
          <w:i w:val="false"/>
          <w:color w:val="000000"/>
        </w:rPr>
        <w:t>түрдегі № 24 жалпы орта білім беретін мектебі"</w:t>
      </w:r>
      <w:r>
        <w:br/>
      </w:r>
      <w:r>
        <w:rPr>
          <w:rFonts w:ascii="Times New Roman"/>
          <w:b/>
          <w:i w:val="false"/>
          <w:color w:val="000000"/>
        </w:rPr>
        <w:t>коммуналдық мемлекеттік мекемесі</w:t>
      </w:r>
    </w:p>
    <w:bookmarkEnd w:id="19"/>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xml:space="preserve">
      Әуезов 47, 49, 49 (2,3,4,5,6,7 корпустар); </w:t>
      </w:r>
      <w:r>
        <w:br/>
      </w:r>
      <w:r>
        <w:rPr>
          <w:rFonts w:ascii="Times New Roman"/>
          <w:b w:val="false"/>
          <w:i w:val="false"/>
          <w:color w:val="000000"/>
          <w:sz w:val="28"/>
        </w:rPr>
        <w:t>
      Мәшһүр Жүсіп 46, 46а, 48, 50, 52 (1,2,3,4,5,6 корпустар).</w:t>
      </w:r>
      <w:r>
        <w:br/>
      </w:r>
      <w:r>
        <w:rPr>
          <w:rFonts w:ascii="Times New Roman"/>
          <w:b w:val="false"/>
          <w:i w:val="false"/>
          <w:color w:val="000000"/>
          <w:sz w:val="28"/>
        </w:rPr>
        <w:t xml:space="preserve">
      Желекжол: </w:t>
      </w:r>
      <w:r>
        <w:br/>
      </w:r>
      <w:r>
        <w:rPr>
          <w:rFonts w:ascii="Times New Roman"/>
          <w:b w:val="false"/>
          <w:i w:val="false"/>
          <w:color w:val="000000"/>
          <w:sz w:val="28"/>
        </w:rPr>
        <w:t>
      Сәтбаев 6, 8 (1 корпус).</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 533 сайлау учаскесі Екібастұз қаласы, Мәшһүр Жүсіп көшесі, 66,</w:t>
      </w:r>
      <w:r>
        <w:br/>
      </w:r>
      <w:r>
        <w:rPr>
          <w:rFonts w:ascii="Times New Roman"/>
          <w:b/>
          <w:i w:val="false"/>
          <w:color w:val="000000"/>
        </w:rPr>
        <w:t>"Екібастұз қаласы әкімдігі білім бөлімінің № 13 жалпы</w:t>
      </w:r>
      <w:r>
        <w:br/>
      </w:r>
      <w:r>
        <w:rPr>
          <w:rFonts w:ascii="Times New Roman"/>
          <w:b/>
          <w:i w:val="false"/>
          <w:color w:val="000000"/>
        </w:rPr>
        <w:t>орта білім беретін мектебі" коммуналдық мемлекеттік мекемесі</w:t>
      </w:r>
    </w:p>
    <w:bookmarkEnd w:id="20"/>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Шешембеков 1, 3, 5, 7, 7а, 9, 9а, 11а, 11б;</w:t>
      </w:r>
      <w:r>
        <w:br/>
      </w:r>
      <w:r>
        <w:rPr>
          <w:rFonts w:ascii="Times New Roman"/>
          <w:b w:val="false"/>
          <w:i w:val="false"/>
          <w:color w:val="000000"/>
          <w:sz w:val="28"/>
        </w:rPr>
        <w:t>
      Мәшһүр Жүсіп 60, 64, 64а, 64б.</w:t>
      </w:r>
      <w:r>
        <w:br/>
      </w:r>
      <w:r>
        <w:rPr>
          <w:rFonts w:ascii="Times New Roman"/>
          <w:b w:val="false"/>
          <w:i w:val="false"/>
          <w:color w:val="000000"/>
          <w:sz w:val="28"/>
        </w:rPr>
        <w:t>
      Желекжол:</w:t>
      </w:r>
      <w:r>
        <w:br/>
      </w:r>
      <w:r>
        <w:rPr>
          <w:rFonts w:ascii="Times New Roman"/>
          <w:b w:val="false"/>
          <w:i w:val="false"/>
          <w:color w:val="000000"/>
          <w:sz w:val="28"/>
        </w:rPr>
        <w:t>
      Сәтбаев 3, 5, 7, 8 (2,3 корпустар), 9, 13.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 534 сайлау учаскесі Екібастұз қаласы,</w:t>
      </w:r>
      <w:r>
        <w:br/>
      </w:r>
      <w:r>
        <w:rPr>
          <w:rFonts w:ascii="Times New Roman"/>
          <w:b/>
          <w:i w:val="false"/>
          <w:color w:val="000000"/>
        </w:rPr>
        <w:t>Мәшһүр Жүсіп көшесі, 109,</w:t>
      </w:r>
      <w:r>
        <w:br/>
      </w:r>
      <w:r>
        <w:rPr>
          <w:rFonts w:ascii="Times New Roman"/>
          <w:b/>
          <w:i w:val="false"/>
          <w:color w:val="000000"/>
        </w:rPr>
        <w:t>Павлодар облысы әкімдігі Павлодар облысы</w:t>
      </w:r>
      <w:r>
        <w:br/>
      </w:r>
      <w:r>
        <w:rPr>
          <w:rFonts w:ascii="Times New Roman"/>
          <w:b/>
          <w:i w:val="false"/>
          <w:color w:val="000000"/>
        </w:rPr>
        <w:t>білім беру басқармасының "Екібастұз құрылыс-техникалық</w:t>
      </w:r>
      <w:r>
        <w:br/>
      </w:r>
      <w:r>
        <w:rPr>
          <w:rFonts w:ascii="Times New Roman"/>
          <w:b/>
          <w:i w:val="false"/>
          <w:color w:val="000000"/>
        </w:rPr>
        <w:t>колледжі" коммуналдық мемлекеттік қазыналық кәсіпорны</w:t>
      </w:r>
    </w:p>
    <w:bookmarkEnd w:id="21"/>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Мәшһүр Жүсіп 77, 79, 80, 83, 85, 87, 87а, 89, 91, 93;</w:t>
      </w:r>
      <w:r>
        <w:br/>
      </w:r>
      <w:r>
        <w:rPr>
          <w:rFonts w:ascii="Times New Roman"/>
          <w:b w:val="false"/>
          <w:i w:val="false"/>
          <w:color w:val="000000"/>
          <w:sz w:val="28"/>
        </w:rPr>
        <w:t>
      Строительная 82а, 86, 88, 99, 111, 113;</w:t>
      </w:r>
      <w:r>
        <w:br/>
      </w:r>
      <w:r>
        <w:rPr>
          <w:rFonts w:ascii="Times New Roman"/>
          <w:b w:val="false"/>
          <w:i w:val="false"/>
          <w:color w:val="000000"/>
          <w:sz w:val="28"/>
        </w:rPr>
        <w:t>
      Торайғыров 25.</w:t>
      </w: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 535 сайлау учаскесі Екібастұз қаласы, Строительная көшесі, 48А,</w:t>
      </w:r>
      <w:r>
        <w:br/>
      </w:r>
      <w:r>
        <w:rPr>
          <w:rFonts w:ascii="Times New Roman"/>
          <w:b/>
          <w:i w:val="false"/>
          <w:color w:val="000000"/>
        </w:rPr>
        <w:t>"Екібастұз қаласы әкімдігі білім бөлімінің № 10 жалпы</w:t>
      </w:r>
      <w:r>
        <w:br/>
      </w:r>
      <w:r>
        <w:rPr>
          <w:rFonts w:ascii="Times New Roman"/>
          <w:b/>
          <w:i w:val="false"/>
          <w:color w:val="000000"/>
        </w:rPr>
        <w:t>орта білім беретін мектебі" коммуналдық мемлекеттік мекемесі</w:t>
      </w:r>
    </w:p>
    <w:bookmarkEnd w:id="22"/>
    <w:p>
      <w:pPr>
        <w:spacing w:after="0"/>
        <w:ind w:left="0"/>
        <w:jc w:val="left"/>
      </w:pPr>
      <w:r>
        <w:rPr>
          <w:rFonts w:ascii="Times New Roman"/>
          <w:b w:val="false"/>
          <w:i w:val="false"/>
          <w:color w:val="000000"/>
          <w:sz w:val="28"/>
        </w:rPr>
        <w:t>      Көше:</w:t>
      </w:r>
      <w:r>
        <w:br/>
      </w:r>
      <w:r>
        <w:rPr>
          <w:rFonts w:ascii="Times New Roman"/>
          <w:b w:val="false"/>
          <w:i w:val="false"/>
          <w:color w:val="000000"/>
          <w:sz w:val="28"/>
        </w:rPr>
        <w:t>
      Строительная 42, 43, 44, 45б, 46, 47, 47а, 48, 49б, 49в, 49г, 49д, 50, 51/14, 52, 53, 54, 55, 56, 57, 57а, 58, 59, 60, 61, 62, 63/13, 64, 65/14, 66, 67, 68, 69, 70, 71, 72, 74, 75, 75а, 75б, 76, 78, 79, 79а, 85а, 87а, 89, 89а.</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 536 сайлау учаскесі Екібастұз қаласы, Мәшһүр Жүсіп көшесі, 51,</w:t>
      </w:r>
      <w:r>
        <w:br/>
      </w:r>
      <w:r>
        <w:rPr>
          <w:rFonts w:ascii="Times New Roman"/>
          <w:b/>
          <w:i w:val="false"/>
          <w:color w:val="000000"/>
        </w:rPr>
        <w:t>Екібастұз қаласы әкімдігі мәдениет және тілдерді дамыту бөлімінің</w:t>
      </w:r>
      <w:r>
        <w:br/>
      </w:r>
      <w:r>
        <w:rPr>
          <w:rFonts w:ascii="Times New Roman"/>
          <w:b/>
          <w:i w:val="false"/>
          <w:color w:val="000000"/>
        </w:rPr>
        <w:t>"Орталықтандырылған кітапханалар жүйесі"</w:t>
      </w:r>
      <w:r>
        <w:br/>
      </w:r>
      <w:r>
        <w:rPr>
          <w:rFonts w:ascii="Times New Roman"/>
          <w:b/>
          <w:i w:val="false"/>
          <w:color w:val="000000"/>
        </w:rPr>
        <w:t>коммуналдық мемлекеттік мекемесі</w:t>
      </w:r>
    </w:p>
    <w:bookmarkEnd w:id="23"/>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Әуезов 21, 1корпус;</w:t>
      </w:r>
      <w:r>
        <w:br/>
      </w:r>
      <w:r>
        <w:rPr>
          <w:rFonts w:ascii="Times New Roman"/>
          <w:b w:val="false"/>
          <w:i w:val="false"/>
          <w:color w:val="000000"/>
          <w:sz w:val="28"/>
        </w:rPr>
        <w:t>
      Мәшһүр Жүсіп 47, 55, 55а, 58/1, 58а, 59, 61, 63, 63а, 65, 69а, 71,73, 75.</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 537 сайлау учаскесі Екібастұз қаласы, Қонаев даңғылы, 42,</w:t>
      </w:r>
      <w:r>
        <w:br/>
      </w:r>
      <w:r>
        <w:rPr>
          <w:rFonts w:ascii="Times New Roman"/>
          <w:b/>
          <w:i w:val="false"/>
          <w:color w:val="000000"/>
        </w:rPr>
        <w:t>"Екібастұз қаласы әкімдігі дене шынықтыру және спорт бөлімі</w:t>
      </w:r>
      <w:r>
        <w:br/>
      </w:r>
      <w:r>
        <w:rPr>
          <w:rFonts w:ascii="Times New Roman"/>
          <w:b/>
          <w:i w:val="false"/>
          <w:color w:val="000000"/>
        </w:rPr>
        <w:t>"Спортсервис" коммуналдық мемлекеттік қазыналық кәсіпорны</w:t>
      </w:r>
      <w:r>
        <w:br/>
      </w:r>
      <w:r>
        <w:rPr>
          <w:rFonts w:ascii="Times New Roman"/>
          <w:b/>
          <w:i w:val="false"/>
          <w:color w:val="000000"/>
        </w:rPr>
        <w:t>"Шахтер" стадионының әкімшілік-тұрмыстық ғимараты</w:t>
      </w:r>
    </w:p>
    <w:bookmarkEnd w:id="24"/>
    <w:p>
      <w:pPr>
        <w:spacing w:after="0"/>
        <w:ind w:left="0"/>
        <w:jc w:val="left"/>
      </w:pPr>
      <w:r>
        <w:rPr>
          <w:rFonts w:ascii="Times New Roman"/>
          <w:b w:val="false"/>
          <w:i w:val="false"/>
          <w:color w:val="000000"/>
          <w:sz w:val="28"/>
        </w:rPr>
        <w:t>      Даңғыл:</w:t>
      </w:r>
      <w:r>
        <w:br/>
      </w:r>
      <w:r>
        <w:rPr>
          <w:rFonts w:ascii="Times New Roman"/>
          <w:b w:val="false"/>
          <w:i w:val="false"/>
          <w:color w:val="000000"/>
          <w:sz w:val="28"/>
        </w:rPr>
        <w:t>
      Қонаев 25, 46, 48а, 48г, 50/1, 52, 52а, 54, 56, 60, 62, 64, 64/1, 70, 72.</w:t>
      </w:r>
      <w:r>
        <w:br/>
      </w:r>
      <w:r>
        <w:rPr>
          <w:rFonts w:ascii="Times New Roman"/>
          <w:b w:val="false"/>
          <w:i w:val="false"/>
          <w:color w:val="000000"/>
          <w:sz w:val="28"/>
        </w:rPr>
        <w:t>
      Көшелер:</w:t>
      </w:r>
      <w:r>
        <w:br/>
      </w:r>
      <w:r>
        <w:rPr>
          <w:rFonts w:ascii="Times New Roman"/>
          <w:b w:val="false"/>
          <w:i w:val="false"/>
          <w:color w:val="000000"/>
          <w:sz w:val="28"/>
        </w:rPr>
        <w:t>
      Әуезов 3, 5, 7, 13;</w:t>
      </w:r>
      <w:r>
        <w:br/>
      </w:r>
      <w:r>
        <w:rPr>
          <w:rFonts w:ascii="Times New Roman"/>
          <w:b w:val="false"/>
          <w:i w:val="false"/>
          <w:color w:val="000000"/>
          <w:sz w:val="28"/>
        </w:rPr>
        <w:t>
      Космонавтов 10;</w:t>
      </w:r>
      <w:r>
        <w:br/>
      </w:r>
      <w:r>
        <w:rPr>
          <w:rFonts w:ascii="Times New Roman"/>
          <w:b w:val="false"/>
          <w:i w:val="false"/>
          <w:color w:val="000000"/>
          <w:sz w:val="28"/>
        </w:rPr>
        <w:t>
      Матросов 2, 3, 9, 10, 12, 12а;</w:t>
      </w:r>
      <w:r>
        <w:br/>
      </w:r>
      <w:r>
        <w:rPr>
          <w:rFonts w:ascii="Times New Roman"/>
          <w:b w:val="false"/>
          <w:i w:val="false"/>
          <w:color w:val="000000"/>
          <w:sz w:val="28"/>
        </w:rPr>
        <w:t>
      Новоселов 41/9, 42а, 42б, 43, 44, 44а, 44б, 45в, 46а, 46б, 47/5, 47а, 48, 48а, 48б, 49, 50/8, 51а, 51д, 52, 53, 53а, 53б, 54, 54а, 55, 56а, 57, 58/8, 58а, 61, 61а, 62, 62а, 63, 64, 64а, 64б, 65, 65а, 66, 66а, 66б, 66в, 67, 69, 69/3, 70, 70а, 71/5, 72а, 72б, 72г, 74, 75, 75а, 77;</w:t>
      </w:r>
      <w:r>
        <w:br/>
      </w:r>
      <w:r>
        <w:rPr>
          <w:rFonts w:ascii="Times New Roman"/>
          <w:b w:val="false"/>
          <w:i w:val="false"/>
          <w:color w:val="000000"/>
          <w:sz w:val="28"/>
        </w:rPr>
        <w:t>
      Павлодарская 2/52, 3, 3а, 4, 5, 5а, 11, 12;</w:t>
      </w:r>
      <w:r>
        <w:br/>
      </w:r>
      <w:r>
        <w:rPr>
          <w:rFonts w:ascii="Times New Roman"/>
          <w:b w:val="false"/>
          <w:i w:val="false"/>
          <w:color w:val="000000"/>
          <w:sz w:val="28"/>
        </w:rPr>
        <w:t>
      Советов 2, 4, 4а, 6, 6а, 7а, 7б, 8, 9, 9а, 14, 16, 16а.</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 538 сайлау учаскесі сайлау учаскесі Екібастұз қаласы,</w:t>
      </w:r>
      <w:r>
        <w:br/>
      </w:r>
      <w:r>
        <w:rPr>
          <w:rFonts w:ascii="Times New Roman"/>
          <w:b/>
          <w:i w:val="false"/>
          <w:color w:val="000000"/>
        </w:rPr>
        <w:t>Мәшһүр Жүсіп көшесі, 103А, "Екібастұз қаласы</w:t>
      </w:r>
      <w:r>
        <w:br/>
      </w:r>
      <w:r>
        <w:rPr>
          <w:rFonts w:ascii="Times New Roman"/>
          <w:b/>
          <w:i w:val="false"/>
          <w:color w:val="000000"/>
        </w:rPr>
        <w:t>әкімдігі білім бөлімінің Абай Құнанбаев атындағы № 2 жалпы</w:t>
      </w:r>
      <w:r>
        <w:br/>
      </w:r>
      <w:r>
        <w:rPr>
          <w:rFonts w:ascii="Times New Roman"/>
          <w:b/>
          <w:i w:val="false"/>
          <w:color w:val="000000"/>
        </w:rPr>
        <w:t>орта білім беретін мектебі" коммуналдық мемлекеттік мекемесі</w:t>
      </w:r>
    </w:p>
    <w:bookmarkEnd w:id="25"/>
    <w:p>
      <w:pPr>
        <w:spacing w:after="0"/>
        <w:ind w:left="0"/>
        <w:jc w:val="left"/>
      </w:pPr>
      <w:r>
        <w:rPr>
          <w:rFonts w:ascii="Times New Roman"/>
          <w:b w:val="false"/>
          <w:i w:val="false"/>
          <w:color w:val="000000"/>
          <w:sz w:val="28"/>
        </w:rPr>
        <w:t>      Даңғыл:</w:t>
      </w:r>
      <w:r>
        <w:br/>
      </w:r>
      <w:r>
        <w:rPr>
          <w:rFonts w:ascii="Times New Roman"/>
          <w:b w:val="false"/>
          <w:i w:val="false"/>
          <w:color w:val="000000"/>
          <w:sz w:val="28"/>
        </w:rPr>
        <w:t xml:space="preserve">
      Қонаев 74, 76, 78, 80, 80а, 82, 82а, 84, 86, 88, 90, 92, 94, 96, 100, 103, 108, 110, 112, 114, 116, 118, 120, 122, 124. </w:t>
      </w:r>
      <w:r>
        <w:br/>
      </w:r>
      <w:r>
        <w:rPr>
          <w:rFonts w:ascii="Times New Roman"/>
          <w:b w:val="false"/>
          <w:i w:val="false"/>
          <w:color w:val="000000"/>
          <w:sz w:val="28"/>
        </w:rPr>
        <w:t>
      Көшелер:</w:t>
      </w:r>
      <w:r>
        <w:br/>
      </w:r>
      <w:r>
        <w:rPr>
          <w:rFonts w:ascii="Times New Roman"/>
          <w:b w:val="false"/>
          <w:i w:val="false"/>
          <w:color w:val="000000"/>
          <w:sz w:val="28"/>
        </w:rPr>
        <w:t xml:space="preserve">
      Мәшһүр Жүсіп 105, 107, 109, 111, 113, 115; </w:t>
      </w:r>
      <w:r>
        <w:br/>
      </w:r>
      <w:r>
        <w:rPr>
          <w:rFonts w:ascii="Times New Roman"/>
          <w:b w:val="false"/>
          <w:i w:val="false"/>
          <w:color w:val="000000"/>
          <w:sz w:val="28"/>
        </w:rPr>
        <w:t xml:space="preserve">
      Абай 131/127, 133, 135, 137, 139, 141, 143; </w:t>
      </w:r>
      <w:r>
        <w:br/>
      </w:r>
      <w:r>
        <w:rPr>
          <w:rFonts w:ascii="Times New Roman"/>
          <w:b w:val="false"/>
          <w:i w:val="false"/>
          <w:color w:val="000000"/>
          <w:sz w:val="28"/>
        </w:rPr>
        <w:t xml:space="preserve">
      8 Марта 3, 4, 5, 6, 7, 8, 9, 10, 11, 12, 13, 14, 16; </w:t>
      </w:r>
      <w:r>
        <w:br/>
      </w:r>
      <w:r>
        <w:rPr>
          <w:rFonts w:ascii="Times New Roman"/>
          <w:b w:val="false"/>
          <w:i w:val="false"/>
          <w:color w:val="000000"/>
          <w:sz w:val="28"/>
        </w:rPr>
        <w:t xml:space="preserve">
      Арай 1, 2, 3, 5, 7, 8, 10, 10а, 11, 12, 13, 14, 15, 16, 17, 18, 19, 21, 23, 25/153; </w:t>
      </w:r>
      <w:r>
        <w:br/>
      </w:r>
      <w:r>
        <w:rPr>
          <w:rFonts w:ascii="Times New Roman"/>
          <w:b w:val="false"/>
          <w:i w:val="false"/>
          <w:color w:val="000000"/>
          <w:sz w:val="28"/>
        </w:rPr>
        <w:t>
      Бажов 3, 5, 7, 8, 9, 9а, 10, 12, 14;</w:t>
      </w:r>
      <w:r>
        <w:br/>
      </w:r>
      <w:r>
        <w:rPr>
          <w:rFonts w:ascii="Times New Roman"/>
          <w:b w:val="false"/>
          <w:i w:val="false"/>
          <w:color w:val="000000"/>
          <w:sz w:val="28"/>
        </w:rPr>
        <w:t xml:space="preserve">
      Гагарин 2, 3, 4, 5, 8, 10, 11, 12, 13, 14, 15, 16, 16а, 17, 18, 19, 20, 21, 22, 24, 25, 26, 27, 28, 29; </w:t>
      </w:r>
      <w:r>
        <w:br/>
      </w:r>
      <w:r>
        <w:rPr>
          <w:rFonts w:ascii="Times New Roman"/>
          <w:b w:val="false"/>
          <w:i w:val="false"/>
          <w:color w:val="000000"/>
          <w:sz w:val="28"/>
        </w:rPr>
        <w:t>
      Крупская 4, 6, 8;</w:t>
      </w:r>
      <w:r>
        <w:br/>
      </w:r>
      <w:r>
        <w:rPr>
          <w:rFonts w:ascii="Times New Roman"/>
          <w:b w:val="false"/>
          <w:i w:val="false"/>
          <w:color w:val="000000"/>
          <w:sz w:val="28"/>
        </w:rPr>
        <w:t>
      Новоселов 80, 82, 83, 83а, 85, 85а, 87, 87а, 88, 89, 90, 91, 92, 93, 94, 95, 96, 97, 98, 99, 100, 101, 102, 103, 104, 106, 107, 108, 110/32, 111/2, 112, 113, 114/29, 115, 117, 118, 120, 120а, 121/2, 122, 124, 125, 125а, 126, 128, 130, 132, 134, 136, 138;</w:t>
      </w:r>
      <w:r>
        <w:br/>
      </w:r>
      <w:r>
        <w:rPr>
          <w:rFonts w:ascii="Times New Roman"/>
          <w:b w:val="false"/>
          <w:i w:val="false"/>
          <w:color w:val="000000"/>
          <w:sz w:val="28"/>
        </w:rPr>
        <w:t xml:space="preserve">
      Строительная 90, 90а, 92, 94, 96, 115, 117, 119, 121, 123/127; </w:t>
      </w:r>
      <w:r>
        <w:br/>
      </w:r>
      <w:r>
        <w:rPr>
          <w:rFonts w:ascii="Times New Roman"/>
          <w:b w:val="false"/>
          <w:i w:val="false"/>
          <w:color w:val="000000"/>
          <w:sz w:val="28"/>
        </w:rPr>
        <w:t xml:space="preserve">
      Торайғыров 1, 2, 3, 4, 5, 6, 7, 8, 8а, 9, 15, 17, 19; </w:t>
      </w:r>
      <w:r>
        <w:br/>
      </w:r>
      <w:r>
        <w:rPr>
          <w:rFonts w:ascii="Times New Roman"/>
          <w:b w:val="false"/>
          <w:i w:val="false"/>
          <w:color w:val="000000"/>
          <w:sz w:val="28"/>
        </w:rPr>
        <w:t>
      Целинная 21, 23, 24, 25, 26, 27, 28, 29, 30, 32, 33, 34, 36, 36а, 37, 38, 39, 41/10, 42, 43, 44а, 45, 46а, 47, 48а, 49, 50а, 54а.</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Восточный 3, 4, 5, 6, 7, 8, 9, 10, 11, 12, 13, 14, 15, 16, 17, 18, 19, 20, 22, 24, 26, 28, 30; </w:t>
      </w:r>
      <w:r>
        <w:br/>
      </w:r>
      <w:r>
        <w:rPr>
          <w:rFonts w:ascii="Times New Roman"/>
          <w:b w:val="false"/>
          <w:i w:val="false"/>
          <w:color w:val="000000"/>
          <w:sz w:val="28"/>
        </w:rPr>
        <w:t>
      Кольцевой 1, 2, 3, 4, 5, 6, 7, 8, 9, 10, 11, 12, 13, 14, 16, 17, 18, 20, 22, 24, 26, 28, 30, 32;</w:t>
      </w:r>
      <w:r>
        <w:br/>
      </w:r>
      <w:r>
        <w:rPr>
          <w:rFonts w:ascii="Times New Roman"/>
          <w:b w:val="false"/>
          <w:i w:val="false"/>
          <w:color w:val="000000"/>
          <w:sz w:val="28"/>
        </w:rPr>
        <w:t xml:space="preserve">
      Тупиковый 4, 5/12, 6, 10; </w:t>
      </w:r>
      <w:r>
        <w:br/>
      </w:r>
      <w:r>
        <w:rPr>
          <w:rFonts w:ascii="Times New Roman"/>
          <w:b w:val="false"/>
          <w:i w:val="false"/>
          <w:color w:val="000000"/>
          <w:sz w:val="28"/>
        </w:rPr>
        <w:t xml:space="preserve">
      Аптечная 1, 3, 5, 5а; </w:t>
      </w:r>
      <w:r>
        <w:br/>
      </w:r>
      <w:r>
        <w:rPr>
          <w:rFonts w:ascii="Times New Roman"/>
          <w:b w:val="false"/>
          <w:i w:val="false"/>
          <w:color w:val="000000"/>
          <w:sz w:val="28"/>
        </w:rPr>
        <w:t xml:space="preserve">
      Бузин 2, 4, 5, 6, 7, 8, 9, 12, 14, 16; </w:t>
      </w:r>
      <w:r>
        <w:br/>
      </w:r>
      <w:r>
        <w:rPr>
          <w:rFonts w:ascii="Times New Roman"/>
          <w:b w:val="false"/>
          <w:i w:val="false"/>
          <w:color w:val="000000"/>
          <w:sz w:val="28"/>
        </w:rPr>
        <w:t>
      Угловой 3, 5, 7, 8, 9.</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 539 сайлау учаскесі Екібастұз қаласы, Абай көшесі, 121а,</w:t>
      </w:r>
      <w:r>
        <w:br/>
      </w:r>
      <w:r>
        <w:rPr>
          <w:rFonts w:ascii="Times New Roman"/>
          <w:b/>
          <w:i w:val="false"/>
          <w:color w:val="000000"/>
        </w:rPr>
        <w:t>"Екібастұз қаласы әкімдігі білім бөлімінің "Қайнар"</w:t>
      </w:r>
      <w:r>
        <w:br/>
      </w:r>
      <w:r>
        <w:rPr>
          <w:rFonts w:ascii="Times New Roman"/>
          <w:b/>
          <w:i w:val="false"/>
          <w:color w:val="000000"/>
        </w:rPr>
        <w:t>білім беру - бос уақытты қамту кешені" коммуналдық</w:t>
      </w:r>
      <w:r>
        <w:br/>
      </w:r>
      <w:r>
        <w:rPr>
          <w:rFonts w:ascii="Times New Roman"/>
          <w:b/>
          <w:i w:val="false"/>
          <w:color w:val="000000"/>
        </w:rPr>
        <w:t>мемлекеттік қазыналық кәсіпорны</w:t>
      </w:r>
    </w:p>
    <w:bookmarkEnd w:id="26"/>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Мәшһүр Жүсіп 125, 127; </w:t>
      </w:r>
      <w:r>
        <w:br/>
      </w:r>
      <w:r>
        <w:rPr>
          <w:rFonts w:ascii="Times New Roman"/>
          <w:b w:val="false"/>
          <w:i w:val="false"/>
          <w:color w:val="000000"/>
          <w:sz w:val="28"/>
        </w:rPr>
        <w:t xml:space="preserve">
      Абай 131а, 133а, 146, 148, 150, 150а, 158, 160, 160б; </w:t>
      </w:r>
      <w:r>
        <w:br/>
      </w:r>
      <w:r>
        <w:rPr>
          <w:rFonts w:ascii="Times New Roman"/>
          <w:b w:val="false"/>
          <w:i w:val="false"/>
          <w:color w:val="000000"/>
          <w:sz w:val="28"/>
        </w:rPr>
        <w:t xml:space="preserve">
      Қонаев 134, 136, 138; </w:t>
      </w:r>
      <w:r>
        <w:br/>
      </w:r>
      <w:r>
        <w:rPr>
          <w:rFonts w:ascii="Times New Roman"/>
          <w:b w:val="false"/>
          <w:i w:val="false"/>
          <w:color w:val="000000"/>
          <w:sz w:val="28"/>
        </w:rPr>
        <w:t xml:space="preserve">
      Бұхар жырау 265, 267, 269, 271, 273, 280а, 281, 283, 285, 286, 286а, 286б, 287, 289, 291а, 295/138; </w:t>
      </w:r>
      <w:r>
        <w:br/>
      </w:r>
      <w:r>
        <w:rPr>
          <w:rFonts w:ascii="Times New Roman"/>
          <w:b w:val="false"/>
          <w:i w:val="false"/>
          <w:color w:val="000000"/>
          <w:sz w:val="28"/>
        </w:rPr>
        <w:t xml:space="preserve">
      Гоголь 3, 4/152, 5, 8, 9, 10, 11, 13, 15; </w:t>
      </w:r>
      <w:r>
        <w:br/>
      </w:r>
      <w:r>
        <w:rPr>
          <w:rFonts w:ascii="Times New Roman"/>
          <w:b w:val="false"/>
          <w:i w:val="false"/>
          <w:color w:val="000000"/>
          <w:sz w:val="28"/>
        </w:rPr>
        <w:t xml:space="preserve">
      Интернациональная 4, 5, 6, 7, 10, 13, 14, 15, 19, 23; </w:t>
      </w:r>
      <w:r>
        <w:br/>
      </w:r>
      <w:r>
        <w:rPr>
          <w:rFonts w:ascii="Times New Roman"/>
          <w:b w:val="false"/>
          <w:i w:val="false"/>
          <w:color w:val="000000"/>
          <w:sz w:val="28"/>
        </w:rPr>
        <w:t xml:space="preserve">
      Мир 18; </w:t>
      </w:r>
      <w:r>
        <w:br/>
      </w:r>
      <w:r>
        <w:rPr>
          <w:rFonts w:ascii="Times New Roman"/>
          <w:b w:val="false"/>
          <w:i w:val="false"/>
          <w:color w:val="000000"/>
          <w:sz w:val="28"/>
        </w:rPr>
        <w:t xml:space="preserve">
      Промышленная 2, 3, 4, 6, 7, 8, 10, 13, 15, 16; </w:t>
      </w:r>
      <w:r>
        <w:br/>
      </w:r>
      <w:r>
        <w:rPr>
          <w:rFonts w:ascii="Times New Roman"/>
          <w:b w:val="false"/>
          <w:i w:val="false"/>
          <w:color w:val="000000"/>
          <w:sz w:val="28"/>
        </w:rPr>
        <w:t>
      Строительная 129, 133, 134/24, 135, 136, 138;</w:t>
      </w:r>
      <w:r>
        <w:br/>
      </w:r>
      <w:r>
        <w:rPr>
          <w:rFonts w:ascii="Times New Roman"/>
          <w:b w:val="false"/>
          <w:i w:val="false"/>
          <w:color w:val="000000"/>
          <w:sz w:val="28"/>
        </w:rPr>
        <w:t xml:space="preserve">
      Целинная 44, 46, 48, 50, 50а, 52, 52а, 54, 54/147, 56. </w:t>
      </w:r>
      <w:r>
        <w:br/>
      </w:r>
      <w:r>
        <w:rPr>
          <w:rFonts w:ascii="Times New Roman"/>
          <w:b w:val="false"/>
          <w:i w:val="false"/>
          <w:color w:val="000000"/>
          <w:sz w:val="28"/>
        </w:rPr>
        <w:t>
      Өткелдер:</w:t>
      </w:r>
      <w:r>
        <w:br/>
      </w:r>
      <w:r>
        <w:rPr>
          <w:rFonts w:ascii="Times New Roman"/>
          <w:b w:val="false"/>
          <w:i w:val="false"/>
          <w:color w:val="000000"/>
          <w:sz w:val="28"/>
        </w:rPr>
        <w:t>
      1 Южный 3, 4, 5, 7;</w:t>
      </w:r>
      <w:r>
        <w:br/>
      </w:r>
      <w:r>
        <w:rPr>
          <w:rFonts w:ascii="Times New Roman"/>
          <w:b w:val="false"/>
          <w:i w:val="false"/>
          <w:color w:val="000000"/>
          <w:sz w:val="28"/>
        </w:rPr>
        <w:t xml:space="preserve">
      2 Южный 16, 18, 18/2, 20, 22, 24/134; </w:t>
      </w:r>
      <w:r>
        <w:br/>
      </w:r>
      <w:r>
        <w:rPr>
          <w:rFonts w:ascii="Times New Roman"/>
          <w:b w:val="false"/>
          <w:i w:val="false"/>
          <w:color w:val="000000"/>
          <w:sz w:val="28"/>
        </w:rPr>
        <w:t xml:space="preserve">
      Достық 3, 5, 7, 9, 11, 13, 15; </w:t>
      </w:r>
      <w:r>
        <w:br/>
      </w:r>
      <w:r>
        <w:rPr>
          <w:rFonts w:ascii="Times New Roman"/>
          <w:b w:val="false"/>
          <w:i w:val="false"/>
          <w:color w:val="000000"/>
          <w:sz w:val="28"/>
        </w:rPr>
        <w:t>
      70 Лет ВЛКСМ 1, 2, 3, 5, 6, 7, 8, 9, 11, 12, 13, 14, 16;</w:t>
      </w:r>
      <w:r>
        <w:br/>
      </w:r>
      <w:r>
        <w:rPr>
          <w:rFonts w:ascii="Times New Roman"/>
          <w:b w:val="false"/>
          <w:i w:val="false"/>
          <w:color w:val="000000"/>
          <w:sz w:val="28"/>
        </w:rPr>
        <w:t xml:space="preserve">
      Замкнутый 1, 2, 3, 6, 7, 8, 9, 10, 11, 12, 14, 16, 18, 20, 22, 24, 26, 28, 30, 32, 34; </w:t>
      </w:r>
      <w:r>
        <w:br/>
      </w:r>
      <w:r>
        <w:rPr>
          <w:rFonts w:ascii="Times New Roman"/>
          <w:b w:val="false"/>
          <w:i w:val="false"/>
          <w:color w:val="000000"/>
          <w:sz w:val="28"/>
        </w:rPr>
        <w:t xml:space="preserve">
      Энтузиастов 2, 6, 7, 8, 9, 12; </w:t>
      </w:r>
      <w:r>
        <w:br/>
      </w:r>
      <w:r>
        <w:rPr>
          <w:rFonts w:ascii="Times New Roman"/>
          <w:b w:val="false"/>
          <w:i w:val="false"/>
          <w:color w:val="000000"/>
          <w:sz w:val="28"/>
        </w:rPr>
        <w:t>
      Шахтостроителей 2, 4, 5, 7, 8, 9, 10, 11, 12, 13, 14, 15.</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 540 сайлау учаскесі Екібастұз қаласы, Рабочая көшесі, 1,</w:t>
      </w:r>
      <w:r>
        <w:br/>
      </w:r>
      <w:r>
        <w:rPr>
          <w:rFonts w:ascii="Times New Roman"/>
          <w:b/>
          <w:i w:val="false"/>
          <w:color w:val="000000"/>
        </w:rPr>
        <w:t>"Екібастұз қаласы әкімдігі білім бөлімінің № 17 жалпы</w:t>
      </w:r>
      <w:r>
        <w:br/>
      </w:r>
      <w:r>
        <w:rPr>
          <w:rFonts w:ascii="Times New Roman"/>
          <w:b/>
          <w:i w:val="false"/>
          <w:color w:val="000000"/>
        </w:rPr>
        <w:t>орта білім беретін мектебі" коммуналдық мемлекеттік мекемесі</w:t>
      </w:r>
    </w:p>
    <w:bookmarkEnd w:id="27"/>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Мәшһүр Жүсіп 151а, 155, 157, 157б, 161; </w:t>
      </w:r>
      <w:r>
        <w:br/>
      </w:r>
      <w:r>
        <w:rPr>
          <w:rFonts w:ascii="Times New Roman"/>
          <w:b w:val="false"/>
          <w:i w:val="false"/>
          <w:color w:val="000000"/>
          <w:sz w:val="28"/>
        </w:rPr>
        <w:t xml:space="preserve">
      Бұхар жырау 250, 252а, 254, 256, 258, 274а, 275а, 276а, 278, 278а, 280, 282, 284; </w:t>
      </w:r>
      <w:r>
        <w:br/>
      </w:r>
      <w:r>
        <w:rPr>
          <w:rFonts w:ascii="Times New Roman"/>
          <w:b w:val="false"/>
          <w:i w:val="false"/>
          <w:color w:val="000000"/>
          <w:sz w:val="28"/>
        </w:rPr>
        <w:t>
      Жауынгер-интернационалистер 6, 7, 11, 13, 17, 18, 20, 22, 24, 27, 28, 30, 32;</w:t>
      </w:r>
      <w:r>
        <w:br/>
      </w:r>
      <w:r>
        <w:rPr>
          <w:rFonts w:ascii="Times New Roman"/>
          <w:b w:val="false"/>
          <w:i w:val="false"/>
          <w:color w:val="000000"/>
          <w:sz w:val="28"/>
        </w:rPr>
        <w:t xml:space="preserve">
      Гоголь 16, 16а, 17, 18, 19, 19а, 20, 20а, 21а, 21б, 21г, 21д, 21е, 21л, 23а, 25, 27, 27а; </w:t>
      </w:r>
      <w:r>
        <w:br/>
      </w:r>
      <w:r>
        <w:rPr>
          <w:rFonts w:ascii="Times New Roman"/>
          <w:b w:val="false"/>
          <w:i w:val="false"/>
          <w:color w:val="000000"/>
          <w:sz w:val="28"/>
        </w:rPr>
        <w:t xml:space="preserve">
      Дружба 1, 1а, 1б, 2а, 3, 5, 9, 11а, 13, 10, 14, 15, 16, 20; </w:t>
      </w:r>
      <w:r>
        <w:br/>
      </w:r>
      <w:r>
        <w:rPr>
          <w:rFonts w:ascii="Times New Roman"/>
          <w:b w:val="false"/>
          <w:i w:val="false"/>
          <w:color w:val="000000"/>
          <w:sz w:val="28"/>
        </w:rPr>
        <w:t>
      Заводская 1, 2, 2а, 3, 4, 4а, 5, 6, 6а, 7, 8, 8а, 9, 10, 10а, 11, 12, 12а, 13, 14, 14а, 15, 16, 16а, 17, 18, 18а, 19, 21, 23, 64, 66;</w:t>
      </w:r>
      <w:r>
        <w:br/>
      </w:r>
      <w:r>
        <w:rPr>
          <w:rFonts w:ascii="Times New Roman"/>
          <w:b w:val="false"/>
          <w:i w:val="false"/>
          <w:color w:val="000000"/>
          <w:sz w:val="28"/>
        </w:rPr>
        <w:t xml:space="preserve">
      Омашев 6, 8, 12, 13, 15, 17, 18, 21, 22, 24, 27, 28, 31, 33, 34; </w:t>
      </w:r>
      <w:r>
        <w:br/>
      </w:r>
      <w:r>
        <w:rPr>
          <w:rFonts w:ascii="Times New Roman"/>
          <w:b w:val="false"/>
          <w:i w:val="false"/>
          <w:color w:val="000000"/>
          <w:sz w:val="28"/>
        </w:rPr>
        <w:t xml:space="preserve">
      Рабочая 1, 2, 3, 5, 7, 9, 11, 13, 63б; </w:t>
      </w:r>
      <w:r>
        <w:br/>
      </w:r>
      <w:r>
        <w:rPr>
          <w:rFonts w:ascii="Times New Roman"/>
          <w:b w:val="false"/>
          <w:i w:val="false"/>
          <w:color w:val="000000"/>
          <w:sz w:val="28"/>
        </w:rPr>
        <w:t xml:space="preserve">
      Трудовая 1, 2, 3, 4, 5, 6, 7, 8, 10, 12; </w:t>
      </w:r>
      <w:r>
        <w:br/>
      </w:r>
      <w:r>
        <w:rPr>
          <w:rFonts w:ascii="Times New Roman"/>
          <w:b w:val="false"/>
          <w:i w:val="false"/>
          <w:color w:val="000000"/>
          <w:sz w:val="28"/>
        </w:rPr>
        <w:t xml:space="preserve">
      Целинная 25а, 60а, 64, 64а, 66, 66а, 68, 68а, 70, 71, 72, 73, 74, 75, 76, 77, 78, 79, 80, 81. </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 541 сайлау учаскесі Екібастұз қаласы, Абай көшесі, 86,</w:t>
      </w:r>
      <w:r>
        <w:br/>
      </w:r>
      <w:r>
        <w:rPr>
          <w:rFonts w:ascii="Times New Roman"/>
          <w:b/>
          <w:i w:val="false"/>
          <w:color w:val="000000"/>
        </w:rPr>
        <w:t>"Екібастұз қаласы әкімдігі білім бөлімінің № 4 жалпы</w:t>
      </w:r>
      <w:r>
        <w:br/>
      </w:r>
      <w:r>
        <w:rPr>
          <w:rFonts w:ascii="Times New Roman"/>
          <w:b/>
          <w:i w:val="false"/>
          <w:color w:val="000000"/>
        </w:rPr>
        <w:t>орта білім беретін мектебі" коммуналдық мемлекеттік мекемесі</w:t>
      </w:r>
    </w:p>
    <w:bookmarkEnd w:id="28"/>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Мәшһүр Жүсіп 90а; </w:t>
      </w:r>
      <w:r>
        <w:br/>
      </w:r>
      <w:r>
        <w:rPr>
          <w:rFonts w:ascii="Times New Roman"/>
          <w:b w:val="false"/>
          <w:i w:val="false"/>
          <w:color w:val="000000"/>
          <w:sz w:val="28"/>
        </w:rPr>
        <w:t xml:space="preserve">
      Әлмұхамбетов 3, 4, 5, 6, 7, 8, 9, 10, 11, 12, 13; </w:t>
      </w:r>
      <w:r>
        <w:br/>
      </w:r>
      <w:r>
        <w:rPr>
          <w:rFonts w:ascii="Times New Roman"/>
          <w:b w:val="false"/>
          <w:i w:val="false"/>
          <w:color w:val="000000"/>
          <w:sz w:val="28"/>
        </w:rPr>
        <w:t>
      Абай 80, 82, 84, 88, 90, 91, 91а, 92, 93, 94, 96, 97, 98, 99, 99а, 100, 101/33, 102, 103/34, 104, 105/1, 107/2, 108, 109, 110, 111, 112, 113, 114, 115, 116, 117/2, 118/2, 120, 122, 124, 126, 128, 130/20;</w:t>
      </w:r>
      <w:r>
        <w:br/>
      </w:r>
      <w:r>
        <w:rPr>
          <w:rFonts w:ascii="Times New Roman"/>
          <w:b w:val="false"/>
          <w:i w:val="false"/>
          <w:color w:val="000000"/>
          <w:sz w:val="28"/>
        </w:rPr>
        <w:t xml:space="preserve">
      Бұхар жырау 145/2, 151, 155/27, 157/16, 159/15, 161/16, 163/15, 164, 167, 171/10, 173/13, 175/16, 177/15, 179/20, 181/23, 183/16, 185/15, 187/16, 189/15, 191/16, 193/1, 195/16, 197/13, 199/14, 201/13, 203/20, 205/19, 207, 209, 211, 213, 215, 217, 219, 221, 223, 225, 227, 229, 231, 233/20, 235/19, 237, 239, 239а, 241, 243; </w:t>
      </w:r>
      <w:r>
        <w:br/>
      </w:r>
      <w:r>
        <w:rPr>
          <w:rFonts w:ascii="Times New Roman"/>
          <w:b w:val="false"/>
          <w:i w:val="false"/>
          <w:color w:val="000000"/>
          <w:sz w:val="28"/>
        </w:rPr>
        <w:t xml:space="preserve">
      Гридин 97/7, 99, 101, 103, 105, 107, 109, 111, 113, 115, 115а, 115б, 115в, 117/7, 119, 119/2, 121, 123, 125/11, 129, 131, 131/8, 150, 151, 158, 158/2, 160/1, 162/2, 164/2, 166/1, 170/9, 172/2, 174/1, 176/2, 178/1, 180/2, 182/1, 184/2, 186/1, 188/2, 190/1, 192/1,192/8, 196, 198, 200, 202, 204, 208, 210, 214; </w:t>
      </w:r>
      <w:r>
        <w:br/>
      </w:r>
      <w:r>
        <w:rPr>
          <w:rFonts w:ascii="Times New Roman"/>
          <w:b w:val="false"/>
          <w:i w:val="false"/>
          <w:color w:val="000000"/>
          <w:sz w:val="28"/>
        </w:rPr>
        <w:t>
      Жамбыл 3, 4, 5, 6, 7, 8, 9, 10, 11, 12, 14, 15, 16;</w:t>
      </w:r>
      <w:r>
        <w:br/>
      </w:r>
      <w:r>
        <w:rPr>
          <w:rFonts w:ascii="Times New Roman"/>
          <w:b w:val="false"/>
          <w:i w:val="false"/>
          <w:color w:val="000000"/>
          <w:sz w:val="28"/>
        </w:rPr>
        <w:t xml:space="preserve">
      Жүнісов 3, 4, 5, 7, 8, 9, 10, 11, 12, 13, 14, 15, 15/1, 16, 17, 18, 19, 20, 21, 22, 24, 26, 28, 30; </w:t>
      </w:r>
      <w:r>
        <w:br/>
      </w:r>
      <w:r>
        <w:rPr>
          <w:rFonts w:ascii="Times New Roman"/>
          <w:b w:val="false"/>
          <w:i w:val="false"/>
          <w:color w:val="000000"/>
          <w:sz w:val="28"/>
        </w:rPr>
        <w:t xml:space="preserve">
      Қазақстан 4, 4а, 5, 6, 6а, 7, 8, 9, 10/216, 11, 12, 13, 14/25, 15, 16, 17, 18, 20; </w:t>
      </w:r>
      <w:r>
        <w:br/>
      </w:r>
      <w:r>
        <w:rPr>
          <w:rFonts w:ascii="Times New Roman"/>
          <w:b w:val="false"/>
          <w:i w:val="false"/>
          <w:color w:val="000000"/>
          <w:sz w:val="28"/>
        </w:rPr>
        <w:t xml:space="preserve">
      Киевская 1, 1а, 2, 3, 3б, 4, 5, 6, 8, 9, 10, 11, 12, 13, 13/152, 14, 15, 16, 17, 18, 18/2, 19, 20, 21, 23, 24/27, 25, 26, 27, 28; </w:t>
      </w:r>
      <w:r>
        <w:br/>
      </w:r>
      <w:r>
        <w:rPr>
          <w:rFonts w:ascii="Times New Roman"/>
          <w:b w:val="false"/>
          <w:i w:val="false"/>
          <w:color w:val="000000"/>
          <w:sz w:val="28"/>
        </w:rPr>
        <w:t xml:space="preserve">
      Мұқышев 5, 6, 9/194, 10, 11, 12, 13/2, 14, 15/1; </w:t>
      </w:r>
      <w:r>
        <w:br/>
      </w:r>
      <w:r>
        <w:rPr>
          <w:rFonts w:ascii="Times New Roman"/>
          <w:b w:val="false"/>
          <w:i w:val="false"/>
          <w:color w:val="000000"/>
          <w:sz w:val="28"/>
        </w:rPr>
        <w:t xml:space="preserve">
      Первомайская 2а, 2/12, 4, 8, 15, 16, 17, 18, 19, 20, 21, 22, 24/26, 27, 28, 29, 30, 31, 31/2, 32; </w:t>
      </w:r>
      <w:r>
        <w:br/>
      </w:r>
      <w:r>
        <w:rPr>
          <w:rFonts w:ascii="Times New Roman"/>
          <w:b w:val="false"/>
          <w:i w:val="false"/>
          <w:color w:val="000000"/>
          <w:sz w:val="28"/>
        </w:rPr>
        <w:t>
      Сүтжанов 3/1, 5/2, 6/168, 8, 10, 11, 12, 13, 14, 16, 17, 18, 19, 21;</w:t>
      </w:r>
      <w:r>
        <w:br/>
      </w:r>
      <w:r>
        <w:rPr>
          <w:rFonts w:ascii="Times New Roman"/>
          <w:b w:val="false"/>
          <w:i w:val="false"/>
          <w:color w:val="000000"/>
          <w:sz w:val="28"/>
        </w:rPr>
        <w:t xml:space="preserve">
      Торайғыров 45б, 47, 67/2, 69/1; </w:t>
      </w:r>
      <w:r>
        <w:br/>
      </w:r>
      <w:r>
        <w:rPr>
          <w:rFonts w:ascii="Times New Roman"/>
          <w:b w:val="false"/>
          <w:i w:val="false"/>
          <w:color w:val="000000"/>
          <w:sz w:val="28"/>
        </w:rPr>
        <w:t xml:space="preserve">
      Шевченко 1, 2, 5, 7, 8, 9, 9а, 10, 11, 12, 13, 14, 15, 16, 17/25, 18, 19, 19/26, 19а, 19б, 20, 20а, 21/9, 22/16, 23/8, 24/23, 25, 27/8, 28, 30, 32; </w:t>
      </w:r>
      <w:r>
        <w:br/>
      </w:r>
      <w:r>
        <w:rPr>
          <w:rFonts w:ascii="Times New Roman"/>
          <w:b w:val="false"/>
          <w:i w:val="false"/>
          <w:color w:val="000000"/>
          <w:sz w:val="28"/>
        </w:rPr>
        <w:t xml:space="preserve">
      Б. Кадренова 1, 2, 3, 4, 5, 6, 7, 7/1, 8, 9, 10, 11, 12, 13; </w:t>
      </w:r>
      <w:r>
        <w:br/>
      </w:r>
      <w:r>
        <w:rPr>
          <w:rFonts w:ascii="Times New Roman"/>
          <w:b w:val="false"/>
          <w:i w:val="false"/>
          <w:color w:val="000000"/>
          <w:sz w:val="28"/>
        </w:rPr>
        <w:t xml:space="preserve">
      Екібастұздың 40 жылдығы 22, 24, 26, 28, 30, 32, 34, 36, 38/245. </w:t>
      </w:r>
      <w:r>
        <w:br/>
      </w:r>
      <w:r>
        <w:rPr>
          <w:rFonts w:ascii="Times New Roman"/>
          <w:b w:val="false"/>
          <w:i w:val="false"/>
          <w:color w:val="000000"/>
          <w:sz w:val="28"/>
        </w:rPr>
        <w:t xml:space="preserve">
      Өткелдер: </w:t>
      </w:r>
      <w:r>
        <w:br/>
      </w:r>
      <w:r>
        <w:rPr>
          <w:rFonts w:ascii="Times New Roman"/>
          <w:b w:val="false"/>
          <w:i w:val="false"/>
          <w:color w:val="000000"/>
          <w:sz w:val="28"/>
        </w:rPr>
        <w:t>
      4 Южный 1, 2, 4, 5, 6, 7, 8, 9, 10, 11, 12, 13, 14, 15, 16, 17, 18, 19, 20, 21, 22, 23, 24, 25, 27, 27а, 31, 35, 37, 39;</w:t>
      </w:r>
      <w:r>
        <w:br/>
      </w:r>
      <w:r>
        <w:rPr>
          <w:rFonts w:ascii="Times New Roman"/>
          <w:b w:val="false"/>
          <w:i w:val="false"/>
          <w:color w:val="000000"/>
          <w:sz w:val="28"/>
        </w:rPr>
        <w:t xml:space="preserve">
      7 Южный 3, 4, 5, 7, 8, 9; </w:t>
      </w:r>
      <w:r>
        <w:br/>
      </w:r>
      <w:r>
        <w:rPr>
          <w:rFonts w:ascii="Times New Roman"/>
          <w:b w:val="false"/>
          <w:i w:val="false"/>
          <w:color w:val="000000"/>
          <w:sz w:val="28"/>
        </w:rPr>
        <w:t xml:space="preserve">
      8 Южный 3, 4, 5, 6, 7, 8, 9, 10, 11, 12, 13, 14, 15, 16, 17, 18, 19, 21, 23; </w:t>
      </w:r>
      <w:r>
        <w:br/>
      </w:r>
      <w:r>
        <w:rPr>
          <w:rFonts w:ascii="Times New Roman"/>
          <w:b w:val="false"/>
          <w:i w:val="false"/>
          <w:color w:val="000000"/>
          <w:sz w:val="28"/>
        </w:rPr>
        <w:t>
      12 Южный 3, 4, 5, 6, 7, 8, 9, 10, 11, 12;</w:t>
      </w:r>
      <w:r>
        <w:br/>
      </w:r>
      <w:r>
        <w:rPr>
          <w:rFonts w:ascii="Times New Roman"/>
          <w:b w:val="false"/>
          <w:i w:val="false"/>
          <w:color w:val="000000"/>
          <w:sz w:val="28"/>
        </w:rPr>
        <w:t xml:space="preserve">
      13 Южный 3, 4, 5, 6, 7, 8, 10, 11, 12, 13, 14, 15/193; </w:t>
      </w:r>
      <w:r>
        <w:br/>
      </w:r>
      <w:r>
        <w:rPr>
          <w:rFonts w:ascii="Times New Roman"/>
          <w:b w:val="false"/>
          <w:i w:val="false"/>
          <w:color w:val="000000"/>
          <w:sz w:val="28"/>
        </w:rPr>
        <w:t xml:space="preserve">
      14 Южный 3, 4, 5, 6, 7, 8, 9, 10, 11, 12, 13, 14; </w:t>
      </w:r>
      <w:r>
        <w:br/>
      </w:r>
      <w:r>
        <w:rPr>
          <w:rFonts w:ascii="Times New Roman"/>
          <w:b w:val="false"/>
          <w:i w:val="false"/>
          <w:color w:val="000000"/>
          <w:sz w:val="28"/>
        </w:rPr>
        <w:t xml:space="preserve">
      15 Южный 3, 4, 5, 6, 7, 8, 9, 10, 11, 12, 13, 14, 15/185; </w:t>
      </w:r>
      <w:r>
        <w:br/>
      </w:r>
      <w:r>
        <w:rPr>
          <w:rFonts w:ascii="Times New Roman"/>
          <w:b w:val="false"/>
          <w:i w:val="false"/>
          <w:color w:val="000000"/>
          <w:sz w:val="28"/>
        </w:rPr>
        <w:t xml:space="preserve">
      16 Южный 1, 3, 4, 5, 6, 7, 8, 9, 11; </w:t>
      </w:r>
      <w:r>
        <w:br/>
      </w:r>
      <w:r>
        <w:rPr>
          <w:rFonts w:ascii="Times New Roman"/>
          <w:b w:val="false"/>
          <w:i w:val="false"/>
          <w:color w:val="000000"/>
          <w:sz w:val="28"/>
        </w:rPr>
        <w:t xml:space="preserve">
      21 Южный 2, 4, 6, 6а, 6б, 10, 10а, 12, 14, 16/165; </w:t>
      </w:r>
      <w:r>
        <w:br/>
      </w:r>
      <w:r>
        <w:rPr>
          <w:rFonts w:ascii="Times New Roman"/>
          <w:b w:val="false"/>
          <w:i w:val="false"/>
          <w:color w:val="000000"/>
          <w:sz w:val="28"/>
        </w:rPr>
        <w:t xml:space="preserve">
      22 Южный 2, 3, 4, 5, 6, 7, 8, 9, 10, 11, 12, 13, 14; </w:t>
      </w:r>
      <w:r>
        <w:br/>
      </w:r>
      <w:r>
        <w:rPr>
          <w:rFonts w:ascii="Times New Roman"/>
          <w:b w:val="false"/>
          <w:i w:val="false"/>
          <w:color w:val="000000"/>
          <w:sz w:val="28"/>
        </w:rPr>
        <w:t xml:space="preserve">
      23 Южный 2, 2/154, 3, 4, 5, 6, 7, 8, 9, 10, 11, 12, 13, 14; </w:t>
      </w:r>
      <w:r>
        <w:br/>
      </w:r>
      <w:r>
        <w:rPr>
          <w:rFonts w:ascii="Times New Roman"/>
          <w:b w:val="false"/>
          <w:i w:val="false"/>
          <w:color w:val="000000"/>
          <w:sz w:val="28"/>
        </w:rPr>
        <w:t>
      24 Южный 1/3, 2, 3, 4, 5, 6, 7, 7/83, 8, 9, 10, 11, 12, 13, 14, 15, 16;</w:t>
      </w:r>
      <w:r>
        <w:br/>
      </w:r>
      <w:r>
        <w:rPr>
          <w:rFonts w:ascii="Times New Roman"/>
          <w:b w:val="false"/>
          <w:i w:val="false"/>
          <w:color w:val="000000"/>
          <w:sz w:val="28"/>
        </w:rPr>
        <w:t xml:space="preserve">
      25 Южный 3, 4; </w:t>
      </w:r>
      <w:r>
        <w:br/>
      </w:r>
      <w:r>
        <w:rPr>
          <w:rFonts w:ascii="Times New Roman"/>
          <w:b w:val="false"/>
          <w:i w:val="false"/>
          <w:color w:val="000000"/>
          <w:sz w:val="28"/>
        </w:rPr>
        <w:t>
      26 Южный 1, 1/69, 2, 3;</w:t>
      </w:r>
      <w:r>
        <w:br/>
      </w:r>
      <w:r>
        <w:rPr>
          <w:rFonts w:ascii="Times New Roman"/>
          <w:b w:val="false"/>
          <w:i w:val="false"/>
          <w:color w:val="000000"/>
          <w:sz w:val="28"/>
        </w:rPr>
        <w:t xml:space="preserve">
      Закрытый 3, 4, 5, 6, 6а, 7, 8/6, 9/4; </w:t>
      </w:r>
      <w:r>
        <w:br/>
      </w:r>
      <w:r>
        <w:rPr>
          <w:rFonts w:ascii="Times New Roman"/>
          <w:b w:val="false"/>
          <w:i w:val="false"/>
          <w:color w:val="000000"/>
          <w:sz w:val="28"/>
        </w:rPr>
        <w:t>
      ЗелҰный 3, 4/1, 5, 6/2, 7, 12, 13, 15, 18;</w:t>
      </w:r>
      <w:r>
        <w:br/>
      </w:r>
      <w:r>
        <w:rPr>
          <w:rFonts w:ascii="Times New Roman"/>
          <w:b w:val="false"/>
          <w:i w:val="false"/>
          <w:color w:val="000000"/>
          <w:sz w:val="28"/>
        </w:rPr>
        <w:t xml:space="preserve">
      Октябрьский 1, 2, 2а, 3, 5, 6а, 6б, 6в, 7, 9, 9а, 10а, 11, 12, 13, 14, 15, 17, 24; </w:t>
      </w:r>
      <w:r>
        <w:br/>
      </w:r>
      <w:r>
        <w:rPr>
          <w:rFonts w:ascii="Times New Roman"/>
          <w:b w:val="false"/>
          <w:i w:val="false"/>
          <w:color w:val="000000"/>
          <w:sz w:val="28"/>
        </w:rPr>
        <w:t>
      Открытый 3, 5, 8, 10, 11, 12.</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 542 сайлау учаскесі Екібастұз қаласы, Абай көшесі, 86,</w:t>
      </w:r>
      <w:r>
        <w:br/>
      </w:r>
      <w:r>
        <w:rPr>
          <w:rFonts w:ascii="Times New Roman"/>
          <w:b/>
          <w:i w:val="false"/>
          <w:color w:val="000000"/>
        </w:rPr>
        <w:t>"Екібастұз қаласы әкімдігі білім бөлімінің</w:t>
      </w:r>
      <w:r>
        <w:br/>
      </w:r>
      <w:r>
        <w:rPr>
          <w:rFonts w:ascii="Times New Roman"/>
          <w:b/>
          <w:i w:val="false"/>
          <w:color w:val="000000"/>
        </w:rPr>
        <w:t>№ 4 жалпы орта білім беретін мектебі"</w:t>
      </w:r>
      <w:r>
        <w:br/>
      </w:r>
      <w:r>
        <w:rPr>
          <w:rFonts w:ascii="Times New Roman"/>
          <w:b/>
          <w:i w:val="false"/>
          <w:color w:val="000000"/>
        </w:rPr>
        <w:t>коммуналдық мемлекеттік мекемесі</w:t>
      </w:r>
    </w:p>
    <w:bookmarkEnd w:id="29"/>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Автомобилистов 3а, 11, 15, 17, 19, 21, 23, 27, 29, 31;</w:t>
      </w:r>
      <w:r>
        <w:br/>
      </w:r>
      <w:r>
        <w:rPr>
          <w:rFonts w:ascii="Times New Roman"/>
          <w:b w:val="false"/>
          <w:i w:val="false"/>
          <w:color w:val="000000"/>
          <w:sz w:val="28"/>
        </w:rPr>
        <w:t xml:space="preserve">
      Әлмұхамбетов 17, 19, 20, 21, 22, 23, 24, 25, 26, 27/21, 33, 35; </w:t>
      </w:r>
      <w:r>
        <w:br/>
      </w:r>
      <w:r>
        <w:rPr>
          <w:rFonts w:ascii="Times New Roman"/>
          <w:b w:val="false"/>
          <w:i w:val="false"/>
          <w:color w:val="000000"/>
          <w:sz w:val="28"/>
        </w:rPr>
        <w:t xml:space="preserve">
      Амангелді 2, 4/2, 6/1, 10/1, 16/14, 17/25, 18, 19/28, 20, 22/34, 23/32, 26/30, 27/28, 28/29, 29/27, 30/30, 32/29, 34/30, 36/29, 37/27, 38/30, 40/23, 42, 43, 43а, 44, 45/23, 46, 47/30, 48/30, 49/27, 50, 51, 52, 53, 54, 55, 56, 57, 58, 59, 60, 61, 62, 63, 64, 65, 66, 67, 68, 69, 70; </w:t>
      </w:r>
      <w:r>
        <w:br/>
      </w:r>
      <w:r>
        <w:rPr>
          <w:rFonts w:ascii="Times New Roman"/>
          <w:b w:val="false"/>
          <w:i w:val="false"/>
          <w:color w:val="000000"/>
          <w:sz w:val="28"/>
        </w:rPr>
        <w:t xml:space="preserve">
      Арбиев 2/8, 3, 4, 5, 6, 7, 8/2, 9, 10, 11, 12, 13, 14, 15, 16, 18, 19, 20, 21, 22, 23, 24, 25, 26, 27, 28, 29, 30, 33; </w:t>
      </w:r>
      <w:r>
        <w:br/>
      </w:r>
      <w:r>
        <w:rPr>
          <w:rFonts w:ascii="Times New Roman"/>
          <w:b w:val="false"/>
          <w:i w:val="false"/>
          <w:color w:val="000000"/>
          <w:sz w:val="28"/>
        </w:rPr>
        <w:t xml:space="preserve">
      Беркімбаев 173/2, 175, 177, 179, 181, 183, 185, 187, 189, 191, 193, 195, 197, 199; </w:t>
      </w:r>
      <w:r>
        <w:br/>
      </w:r>
      <w:r>
        <w:rPr>
          <w:rFonts w:ascii="Times New Roman"/>
          <w:b w:val="false"/>
          <w:i w:val="false"/>
          <w:color w:val="000000"/>
          <w:sz w:val="28"/>
        </w:rPr>
        <w:t xml:space="preserve">
      Бұхар жырау 168/15, 170/18, 172/17, 174/22, 176/25, 178/18, 180/17, 182/18, 186/18, 192/15, 194/16, 196, 198, 200/21, 200/22, 202, 204, 206, 208, 210, 212, 214, 216, 218, 220, 222; </w:t>
      </w:r>
      <w:r>
        <w:br/>
      </w:r>
      <w:r>
        <w:rPr>
          <w:rFonts w:ascii="Times New Roman"/>
          <w:b w:val="false"/>
          <w:i w:val="false"/>
          <w:color w:val="000000"/>
          <w:sz w:val="28"/>
        </w:rPr>
        <w:t>
      Геологическая 164/12, 166, 168, 169,170, 171/14, 172, 173, 174, 175, 176, 177, 178, 179, 180, 181, 182, 183, 184, 186, 187, 189, 191, 193, 195, 197, 199, 201, 219;</w:t>
      </w:r>
      <w:r>
        <w:br/>
      </w:r>
      <w:r>
        <w:rPr>
          <w:rFonts w:ascii="Times New Roman"/>
          <w:b w:val="false"/>
          <w:i w:val="false"/>
          <w:color w:val="000000"/>
          <w:sz w:val="28"/>
        </w:rPr>
        <w:t xml:space="preserve">
      Жамбыл 17, 18/190, 19/2, 20, 21/141, 22, 24, 25, 26, 27, 28/39, 32, 34, 36, 38, 40, 42, 46, 48, 52, 54, 58, 60, 62, 64, 70, 70а; </w:t>
      </w:r>
      <w:r>
        <w:br/>
      </w:r>
      <w:r>
        <w:rPr>
          <w:rFonts w:ascii="Times New Roman"/>
          <w:b w:val="false"/>
          <w:i w:val="false"/>
          <w:color w:val="000000"/>
          <w:sz w:val="28"/>
        </w:rPr>
        <w:t xml:space="preserve">
      Мұқышев 16, 17/2, 18, 23/1, 24, 25/2, 28, 31/11, 32/9; </w:t>
      </w:r>
      <w:r>
        <w:br/>
      </w:r>
      <w:r>
        <w:rPr>
          <w:rFonts w:ascii="Times New Roman"/>
          <w:b w:val="false"/>
          <w:i w:val="false"/>
          <w:color w:val="000000"/>
          <w:sz w:val="28"/>
        </w:rPr>
        <w:t>
      Пионерская 2, 4, 6, 7, 9а, 10, 11, 12, 13, 15, 17, 18, 19, 20, 21, 29, 30, 32;</w:t>
      </w:r>
      <w:r>
        <w:br/>
      </w:r>
      <w:r>
        <w:rPr>
          <w:rFonts w:ascii="Times New Roman"/>
          <w:b w:val="false"/>
          <w:i w:val="false"/>
          <w:color w:val="000000"/>
          <w:sz w:val="28"/>
        </w:rPr>
        <w:t xml:space="preserve">
      Сейфуллин 1/25, 3, 4, 5, 6, 7, 8, 9, 10, 11/31, 12/33, 13, 14, 15, 16, 17, 18, 19, 20, 21, 22, 23, 24, 25, 26, 27, 28, 29, 30, 31/11; </w:t>
      </w:r>
      <w:r>
        <w:br/>
      </w:r>
      <w:r>
        <w:rPr>
          <w:rFonts w:ascii="Times New Roman"/>
          <w:b w:val="false"/>
          <w:i w:val="false"/>
          <w:color w:val="000000"/>
          <w:sz w:val="28"/>
        </w:rPr>
        <w:t>
      Степная 4/43, 7/42, 14/44, 17/29, 19, 21, 24, 25, 27/35, 29, 31, 33, 35, 37, 39, 41, 43, 45, 46;</w:t>
      </w:r>
      <w:r>
        <w:br/>
      </w:r>
      <w:r>
        <w:rPr>
          <w:rFonts w:ascii="Times New Roman"/>
          <w:b w:val="false"/>
          <w:i w:val="false"/>
          <w:color w:val="000000"/>
          <w:sz w:val="28"/>
        </w:rPr>
        <w:t>
      Сүтжанов 24, 26, 27, 28, 29, 30, 33, 34, 36, 37/24, 38, 39, 40, 41, 43, 45, 47, 49.</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11 Южный 3, 3а, 4, 4а, 5, 5а, 6, 6а, 7, 7а, 8, 8а, 9, 10, 11, 12, 13, 14, 15, 16, 17, 18, 19, 20, 21, 22, 28; </w:t>
      </w:r>
      <w:r>
        <w:br/>
      </w:r>
      <w:r>
        <w:rPr>
          <w:rFonts w:ascii="Times New Roman"/>
          <w:b w:val="false"/>
          <w:i w:val="false"/>
          <w:color w:val="000000"/>
          <w:sz w:val="28"/>
        </w:rPr>
        <w:t xml:space="preserve">
      13 Южный 17/188, 19, 20, 21, 22, 23, 24, 25, 26, 27, 28/35, 31, 32, 33, 34, 34/30, 35, 36, 37, 38, 39, 40, 41, 41/13, 42/11, 43, 45, 46, 47, 48, 49, 50, 51, 52, 53, 54, 55, 56, 57, 59, 61; </w:t>
      </w:r>
      <w:r>
        <w:br/>
      </w:r>
      <w:r>
        <w:rPr>
          <w:rFonts w:ascii="Times New Roman"/>
          <w:b w:val="false"/>
          <w:i w:val="false"/>
          <w:color w:val="000000"/>
          <w:sz w:val="28"/>
        </w:rPr>
        <w:t xml:space="preserve">
      14 Южный 17/184, 19, 20, 21, 22, 23, 24, 25, 26, 28/31, 31, 32, 33, 34, 35, 36, 38, 39, 40, 41/9, 42/7, 44/6, 45, 46, 47, 48, 50, 51, 53; </w:t>
      </w:r>
      <w:r>
        <w:br/>
      </w:r>
      <w:r>
        <w:rPr>
          <w:rFonts w:ascii="Times New Roman"/>
          <w:b w:val="false"/>
          <w:i w:val="false"/>
          <w:color w:val="000000"/>
          <w:sz w:val="28"/>
        </w:rPr>
        <w:t>
      15 Южный 15, 18, 19, 20, 21, 22, 23, 24, 25, 26, 29/27, 30, 31, 32, 33, 34, 35, 36, 37, 38, 39, 40, 41/5, 42/3, 45, 49;</w:t>
      </w:r>
      <w:r>
        <w:br/>
      </w:r>
      <w:r>
        <w:rPr>
          <w:rFonts w:ascii="Times New Roman"/>
          <w:b w:val="false"/>
          <w:i w:val="false"/>
          <w:color w:val="000000"/>
          <w:sz w:val="28"/>
        </w:rPr>
        <w:t>
      16 Южный 17, 19, 21, 23;</w:t>
      </w:r>
      <w:r>
        <w:br/>
      </w:r>
      <w:r>
        <w:rPr>
          <w:rFonts w:ascii="Times New Roman"/>
          <w:b w:val="false"/>
          <w:i w:val="false"/>
          <w:color w:val="000000"/>
          <w:sz w:val="28"/>
        </w:rPr>
        <w:t xml:space="preserve">
      17 Южный 14/20, 15, 16, 18, 20, 22, 24, 26, 28, 36; </w:t>
      </w:r>
      <w:r>
        <w:br/>
      </w:r>
      <w:r>
        <w:rPr>
          <w:rFonts w:ascii="Times New Roman"/>
          <w:b w:val="false"/>
          <w:i w:val="false"/>
          <w:color w:val="000000"/>
          <w:sz w:val="28"/>
        </w:rPr>
        <w:t xml:space="preserve">
      18 Южный 14, 15, 16, 17, 18, 19, 20, 21, 22, 23, 24, 25, 26, 27, 28, 30, 31, 32, 33, 34, 35, 36, 38, 38а, 40, 40а, 42, 42а, 44, 44а; </w:t>
      </w:r>
      <w:r>
        <w:br/>
      </w:r>
      <w:r>
        <w:rPr>
          <w:rFonts w:ascii="Times New Roman"/>
          <w:b w:val="false"/>
          <w:i w:val="false"/>
          <w:color w:val="000000"/>
          <w:sz w:val="28"/>
        </w:rPr>
        <w:t xml:space="preserve">
      20 Южный 1, 3, 4, 5, 6, 7, 8, 9, 10, 11, 12, 13, 14, 15, 16, 17, 18, 19, 20, 21, 22, 22а, 23, 24, 25, 26, 27; </w:t>
      </w:r>
      <w:r>
        <w:br/>
      </w:r>
      <w:r>
        <w:rPr>
          <w:rFonts w:ascii="Times New Roman"/>
          <w:b w:val="false"/>
          <w:i w:val="false"/>
          <w:color w:val="000000"/>
          <w:sz w:val="28"/>
        </w:rPr>
        <w:t xml:space="preserve">
      Солнечный 4, 6, 8, 10, 12, 14; </w:t>
      </w:r>
      <w:r>
        <w:br/>
      </w:r>
      <w:r>
        <w:rPr>
          <w:rFonts w:ascii="Times New Roman"/>
          <w:b w:val="false"/>
          <w:i w:val="false"/>
          <w:color w:val="000000"/>
          <w:sz w:val="28"/>
        </w:rPr>
        <w:t>
      Тепличный 5, 7, 8, 9, 10, 11, 12, 13, 14, 15, 16, 18.</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 543 сайлау учаскесі Екібастұз қаласы, Петренко көшесі, 7,</w:t>
      </w:r>
      <w:r>
        <w:br/>
      </w:r>
      <w:r>
        <w:rPr>
          <w:rFonts w:ascii="Times New Roman"/>
          <w:b/>
          <w:i w:val="false"/>
          <w:color w:val="000000"/>
        </w:rPr>
        <w:t>"Екібастұз қаласы әкімдігі білім бөлімінің № 21 жалпы</w:t>
      </w:r>
      <w:r>
        <w:br/>
      </w:r>
      <w:r>
        <w:rPr>
          <w:rFonts w:ascii="Times New Roman"/>
          <w:b/>
          <w:i w:val="false"/>
          <w:color w:val="000000"/>
        </w:rPr>
        <w:t>орта білім беретін мектебі" коммуналдық мемлекеттік мекемесі</w:t>
      </w:r>
    </w:p>
    <w:bookmarkEnd w:id="30"/>
    <w:p>
      <w:pPr>
        <w:spacing w:after="0"/>
        <w:ind w:left="0"/>
        <w:jc w:val="left"/>
      </w:pPr>
      <w:r>
        <w:rPr>
          <w:rFonts w:ascii="Times New Roman"/>
          <w:b w:val="false"/>
          <w:i w:val="false"/>
          <w:color w:val="000000"/>
          <w:sz w:val="28"/>
        </w:rPr>
        <w:t xml:space="preserve">      Желекжол: </w:t>
      </w:r>
      <w:r>
        <w:br/>
      </w:r>
      <w:r>
        <w:rPr>
          <w:rFonts w:ascii="Times New Roman"/>
          <w:b w:val="false"/>
          <w:i w:val="false"/>
          <w:color w:val="000000"/>
          <w:sz w:val="28"/>
        </w:rPr>
        <w:t>
      Петренко 1а, 7а, 9а, 11, 17, 20, 23, 25, 27, 26, 31, 36, 37, 48, 50, 52, 54, 63, 70, 80, 86, 89, 92, 93,107.</w:t>
      </w:r>
      <w:r>
        <w:br/>
      </w:r>
      <w:r>
        <w:rPr>
          <w:rFonts w:ascii="Times New Roman"/>
          <w:b w:val="false"/>
          <w:i w:val="false"/>
          <w:color w:val="000000"/>
          <w:sz w:val="28"/>
        </w:rPr>
        <w:t>
      Көшелер:</w:t>
      </w:r>
      <w:r>
        <w:br/>
      </w:r>
      <w:r>
        <w:rPr>
          <w:rFonts w:ascii="Times New Roman"/>
          <w:b w:val="false"/>
          <w:i w:val="false"/>
          <w:color w:val="000000"/>
          <w:sz w:val="28"/>
        </w:rPr>
        <w:t>
      Алматы 1/3, 2, 3, 4, 5, 6, 7, 8;</w:t>
      </w:r>
      <w:r>
        <w:br/>
      </w:r>
      <w:r>
        <w:rPr>
          <w:rFonts w:ascii="Times New Roman"/>
          <w:b w:val="false"/>
          <w:i w:val="false"/>
          <w:color w:val="000000"/>
          <w:sz w:val="28"/>
        </w:rPr>
        <w:t>
      Беркімбаев 182а, 182б, 184, 184а, 186а, 188, 190, 190а, 190б, 192, 192а, 192б, 192в, 194, 194а, 194в, 196, 196а, 196б, 196в, 198, 198а, 198б, 200/64, 200а, 200б, 202, 202а, 202г, 202д, 204, 204а, 204б, 204в;</w:t>
      </w:r>
      <w:r>
        <w:br/>
      </w:r>
      <w:r>
        <w:rPr>
          <w:rFonts w:ascii="Times New Roman"/>
          <w:b w:val="false"/>
          <w:i w:val="false"/>
          <w:color w:val="000000"/>
          <w:sz w:val="28"/>
        </w:rPr>
        <w:t>
      Блок 2, 2а, 2б, 3, 4, 5, 6, 7, 8, 9, 10, 11, 11а, 14, 17, 26;</w:t>
      </w:r>
      <w:r>
        <w:br/>
      </w:r>
      <w:r>
        <w:rPr>
          <w:rFonts w:ascii="Times New Roman"/>
          <w:b w:val="false"/>
          <w:i w:val="false"/>
          <w:color w:val="000000"/>
          <w:sz w:val="28"/>
        </w:rPr>
        <w:t>
      Горький 2, 4, 7, 8, 8а, 9, 10, 11, 12, 14а, 15, 16, 17, 18, 19;</w:t>
      </w:r>
      <w:r>
        <w:br/>
      </w:r>
      <w:r>
        <w:rPr>
          <w:rFonts w:ascii="Times New Roman"/>
          <w:b w:val="false"/>
          <w:i w:val="false"/>
          <w:color w:val="000000"/>
          <w:sz w:val="28"/>
        </w:rPr>
        <w:t>
      ЗелҰная 1, 5, 6, 10,11, 14, 15, 18, 23;</w:t>
      </w:r>
      <w:r>
        <w:br/>
      </w:r>
      <w:r>
        <w:rPr>
          <w:rFonts w:ascii="Times New Roman"/>
          <w:b w:val="false"/>
          <w:i w:val="false"/>
          <w:color w:val="000000"/>
          <w:sz w:val="28"/>
        </w:rPr>
        <w:t>
      Майская 2, 5, 10, 12, 13, 14, 15, 16, 17, 21, 23;</w:t>
      </w:r>
      <w:r>
        <w:br/>
      </w:r>
      <w:r>
        <w:rPr>
          <w:rFonts w:ascii="Times New Roman"/>
          <w:b w:val="false"/>
          <w:i w:val="false"/>
          <w:color w:val="000000"/>
          <w:sz w:val="28"/>
        </w:rPr>
        <w:t>
      Мир 2, 3, 4, 5, 6, 8, 9, 10, 11, 13, 14, 15, 16, 17, 18, 20, 22, 24, 25, 26, 28, 36;</w:t>
      </w:r>
      <w:r>
        <w:br/>
      </w:r>
      <w:r>
        <w:rPr>
          <w:rFonts w:ascii="Times New Roman"/>
          <w:b w:val="false"/>
          <w:i w:val="false"/>
          <w:color w:val="000000"/>
          <w:sz w:val="28"/>
        </w:rPr>
        <w:t>
      Нефтяников 1, 2, 3, 4, 5, 7, 9, 10;</w:t>
      </w:r>
      <w:r>
        <w:br/>
      </w:r>
      <w:r>
        <w:rPr>
          <w:rFonts w:ascii="Times New Roman"/>
          <w:b w:val="false"/>
          <w:i w:val="false"/>
          <w:color w:val="000000"/>
          <w:sz w:val="28"/>
        </w:rPr>
        <w:t>
      Новосибирская 2, 3, 4, 5, 5а, 6, 7, 8, 9, 16, 17, 18, 19, 21;</w:t>
      </w:r>
      <w:r>
        <w:br/>
      </w:r>
      <w:r>
        <w:rPr>
          <w:rFonts w:ascii="Times New Roman"/>
          <w:b w:val="false"/>
          <w:i w:val="false"/>
          <w:color w:val="000000"/>
          <w:sz w:val="28"/>
        </w:rPr>
        <w:t>
      Октябрьская 1, 2, 3а, 4, 5, 5а, 6, 6а, 6б, 7, 9, 10, 11, 12, 13, 14, 15, 16, 17, 22, 24;</w:t>
      </w:r>
      <w:r>
        <w:br/>
      </w:r>
      <w:r>
        <w:rPr>
          <w:rFonts w:ascii="Times New Roman"/>
          <w:b w:val="false"/>
          <w:i w:val="false"/>
          <w:color w:val="000000"/>
          <w:sz w:val="28"/>
        </w:rPr>
        <w:t xml:space="preserve">
      Толстой 3, 4, 5, 6, 7, 9, 10, 12, 13, 15, 16, 17, 18, 19, 20, 22, 23а, 28, 30; </w:t>
      </w:r>
      <w:r>
        <w:br/>
      </w:r>
      <w:r>
        <w:rPr>
          <w:rFonts w:ascii="Times New Roman"/>
          <w:b w:val="false"/>
          <w:i w:val="false"/>
          <w:color w:val="000000"/>
          <w:sz w:val="28"/>
        </w:rPr>
        <w:t>
      Токай 1, 2, 3, 4, 5, 6, 7, 8, 12, 24.</w:t>
      </w:r>
      <w:r>
        <w:br/>
      </w:r>
      <w:r>
        <w:rPr>
          <w:rFonts w:ascii="Times New Roman"/>
          <w:b w:val="false"/>
          <w:i w:val="false"/>
          <w:color w:val="000000"/>
          <w:sz w:val="28"/>
        </w:rPr>
        <w:t>
      Өткелдер:</w:t>
      </w:r>
      <w:r>
        <w:br/>
      </w:r>
      <w:r>
        <w:rPr>
          <w:rFonts w:ascii="Times New Roman"/>
          <w:b w:val="false"/>
          <w:i w:val="false"/>
          <w:color w:val="000000"/>
          <w:sz w:val="28"/>
        </w:rPr>
        <w:t>
      1 открытый 2, 3, 4, 5, 7, 9, 10, 11;</w:t>
      </w:r>
      <w:r>
        <w:br/>
      </w:r>
      <w:r>
        <w:rPr>
          <w:rFonts w:ascii="Times New Roman"/>
          <w:b w:val="false"/>
          <w:i w:val="false"/>
          <w:color w:val="000000"/>
          <w:sz w:val="28"/>
        </w:rPr>
        <w:t>
      Короткий 2/4, 6, 8.</w:t>
      </w:r>
      <w:r>
        <w:br/>
      </w:r>
      <w:r>
        <w:rPr>
          <w:rFonts w:ascii="Times New Roman"/>
          <w:b w:val="false"/>
          <w:i w:val="false"/>
          <w:color w:val="000000"/>
          <w:sz w:val="28"/>
        </w:rPr>
        <w:t>
</w:t>
      </w:r>
    </w:p>
    <w:bookmarkStart w:name="z38" w:id="31"/>
    <w:p>
      <w:pPr>
        <w:spacing w:after="0"/>
        <w:ind w:left="0"/>
        <w:jc w:val="left"/>
      </w:pPr>
      <w:r>
        <w:rPr>
          <w:rFonts w:ascii="Times New Roman"/>
          <w:b/>
          <w:i w:val="false"/>
          <w:color w:val="000000"/>
        </w:rPr>
        <w:t xml:space="preserve"> № 544 сайлау учаскесі Екібастұз қаласы, Қоянды ауылы,</w:t>
      </w:r>
      <w:r>
        <w:br/>
      </w:r>
      <w:r>
        <w:rPr>
          <w:rFonts w:ascii="Times New Roman"/>
          <w:b/>
          <w:i w:val="false"/>
          <w:color w:val="000000"/>
        </w:rPr>
        <w:t>"Екібастұз қаласы әкімдігі білім бөлімінің № 14 жалпы</w:t>
      </w:r>
      <w:r>
        <w:br/>
      </w:r>
      <w:r>
        <w:rPr>
          <w:rFonts w:ascii="Times New Roman"/>
          <w:b/>
          <w:i w:val="false"/>
          <w:color w:val="000000"/>
        </w:rPr>
        <w:t>орта білім беретін мектебі" коммуналдық мемлекеттік мекемесі</w:t>
      </w:r>
    </w:p>
    <w:bookmarkEnd w:id="31"/>
    <w:p>
      <w:pPr>
        <w:spacing w:after="0"/>
        <w:ind w:left="0"/>
        <w:jc w:val="left"/>
      </w:pPr>
      <w:r>
        <w:rPr>
          <w:rFonts w:ascii="Times New Roman"/>
          <w:b w:val="false"/>
          <w:i w:val="false"/>
          <w:color w:val="000000"/>
          <w:sz w:val="28"/>
        </w:rPr>
        <w:t xml:space="preserve">      Қоянды ауылы, Теміртас ауылы, Құрылысшы ауылы шекараларында. </w:t>
      </w:r>
      <w:r>
        <w:br/>
      </w:r>
      <w:r>
        <w:rPr>
          <w:rFonts w:ascii="Times New Roman"/>
          <w:b w:val="false"/>
          <w:i w:val="false"/>
          <w:color w:val="000000"/>
          <w:sz w:val="28"/>
        </w:rPr>
        <w:t xml:space="preserve">
      Көшелер: </w:t>
      </w:r>
      <w:r>
        <w:br/>
      </w:r>
      <w:r>
        <w:rPr>
          <w:rFonts w:ascii="Times New Roman"/>
          <w:b w:val="false"/>
          <w:i w:val="false"/>
          <w:color w:val="000000"/>
          <w:sz w:val="28"/>
        </w:rPr>
        <w:t xml:space="preserve">
      Абай 1, 3; </w:t>
      </w:r>
      <w:r>
        <w:br/>
      </w:r>
      <w:r>
        <w:rPr>
          <w:rFonts w:ascii="Times New Roman"/>
          <w:b w:val="false"/>
          <w:i w:val="false"/>
          <w:color w:val="000000"/>
          <w:sz w:val="28"/>
        </w:rPr>
        <w:t xml:space="preserve">
      Амангелді 2, 4, 5, 6, 7, 8, 10; </w:t>
      </w:r>
      <w:r>
        <w:br/>
      </w:r>
      <w:r>
        <w:rPr>
          <w:rFonts w:ascii="Times New Roman"/>
          <w:b w:val="false"/>
          <w:i w:val="false"/>
          <w:color w:val="000000"/>
          <w:sz w:val="28"/>
        </w:rPr>
        <w:t xml:space="preserve">
      Горняков 1, 3, 5; </w:t>
      </w:r>
      <w:r>
        <w:br/>
      </w:r>
      <w:r>
        <w:rPr>
          <w:rFonts w:ascii="Times New Roman"/>
          <w:b w:val="false"/>
          <w:i w:val="false"/>
          <w:color w:val="000000"/>
          <w:sz w:val="28"/>
        </w:rPr>
        <w:t xml:space="preserve">
      Животноводов 2, 4, 6, 8; </w:t>
      </w:r>
      <w:r>
        <w:br/>
      </w:r>
      <w:r>
        <w:rPr>
          <w:rFonts w:ascii="Times New Roman"/>
          <w:b w:val="false"/>
          <w:i w:val="false"/>
          <w:color w:val="000000"/>
          <w:sz w:val="28"/>
        </w:rPr>
        <w:t xml:space="preserve">
      Интернациональная 1, 2, 4, 5, 6, 7, 8, 9, 10, 11, 13, 16, 17, 18; </w:t>
      </w:r>
      <w:r>
        <w:br/>
      </w:r>
      <w:r>
        <w:rPr>
          <w:rFonts w:ascii="Times New Roman"/>
          <w:b w:val="false"/>
          <w:i w:val="false"/>
          <w:color w:val="000000"/>
          <w:sz w:val="28"/>
        </w:rPr>
        <w:t>
      Механизаторов 2, 3, 4, 5, 6, 8, 9, 11, 12, 13, 14, 15, 16, 17, 18;</w:t>
      </w:r>
      <w:r>
        <w:br/>
      </w:r>
      <w:r>
        <w:rPr>
          <w:rFonts w:ascii="Times New Roman"/>
          <w:b w:val="false"/>
          <w:i w:val="false"/>
          <w:color w:val="000000"/>
          <w:sz w:val="28"/>
        </w:rPr>
        <w:t xml:space="preserve">
      Новоселов 2, 4, 5, 6, 7, 8, 9, 11; </w:t>
      </w:r>
      <w:r>
        <w:br/>
      </w:r>
      <w:r>
        <w:rPr>
          <w:rFonts w:ascii="Times New Roman"/>
          <w:b w:val="false"/>
          <w:i w:val="false"/>
          <w:color w:val="000000"/>
          <w:sz w:val="28"/>
        </w:rPr>
        <w:t>
      Строительная 1, 3, 5.</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 545 сайлау учаскесі Екібастұз қаласы, Солнечный кенті,</w:t>
      </w:r>
      <w:r>
        <w:br/>
      </w:r>
      <w:r>
        <w:rPr>
          <w:rFonts w:ascii="Times New Roman"/>
          <w:b/>
          <w:i w:val="false"/>
          <w:color w:val="000000"/>
        </w:rPr>
        <w:t>Мир көшесі, 10, "Екібастұз қаласы әкімдігі білім бөлімінің</w:t>
      </w:r>
      <w:r>
        <w:br/>
      </w:r>
      <w:r>
        <w:rPr>
          <w:rFonts w:ascii="Times New Roman"/>
          <w:b/>
          <w:i w:val="false"/>
          <w:color w:val="000000"/>
        </w:rPr>
        <w:t>№ 16 жалпы орта білім беретін мектебі"</w:t>
      </w:r>
      <w:r>
        <w:br/>
      </w:r>
      <w:r>
        <w:rPr>
          <w:rFonts w:ascii="Times New Roman"/>
          <w:b/>
          <w:i w:val="false"/>
          <w:color w:val="000000"/>
        </w:rPr>
        <w:t>коммуналдық мемлекеттік мекемесі</w:t>
      </w:r>
    </w:p>
    <w:bookmarkEnd w:id="32"/>
    <w:p>
      <w:pPr>
        <w:spacing w:after="0"/>
        <w:ind w:left="0"/>
        <w:jc w:val="left"/>
      </w:pPr>
      <w:r>
        <w:rPr>
          <w:rFonts w:ascii="Times New Roman"/>
          <w:b w:val="false"/>
          <w:i w:val="false"/>
          <w:color w:val="000000"/>
          <w:sz w:val="28"/>
        </w:rPr>
        <w:t xml:space="preserve">      Даңғыл: </w:t>
      </w:r>
      <w:r>
        <w:br/>
      </w:r>
      <w:r>
        <w:rPr>
          <w:rFonts w:ascii="Times New Roman"/>
          <w:b w:val="false"/>
          <w:i w:val="false"/>
          <w:color w:val="000000"/>
          <w:sz w:val="28"/>
        </w:rPr>
        <w:t xml:space="preserve">
      Конституция 3, 7, 11, 13, 15, 17/22, 23, 27. </w:t>
      </w:r>
      <w:r>
        <w:br/>
      </w:r>
      <w:r>
        <w:rPr>
          <w:rFonts w:ascii="Times New Roman"/>
          <w:b w:val="false"/>
          <w:i w:val="false"/>
          <w:color w:val="000000"/>
          <w:sz w:val="28"/>
        </w:rPr>
        <w:t>
      Көшелер:</w:t>
      </w:r>
      <w:r>
        <w:br/>
      </w:r>
      <w:r>
        <w:rPr>
          <w:rFonts w:ascii="Times New Roman"/>
          <w:b w:val="false"/>
          <w:i w:val="false"/>
          <w:color w:val="000000"/>
          <w:sz w:val="28"/>
        </w:rPr>
        <w:t xml:space="preserve">
      Әуезов 4, 6, 14, 18; </w:t>
      </w:r>
      <w:r>
        <w:br/>
      </w:r>
      <w:r>
        <w:rPr>
          <w:rFonts w:ascii="Times New Roman"/>
          <w:b w:val="false"/>
          <w:i w:val="false"/>
          <w:color w:val="000000"/>
          <w:sz w:val="28"/>
        </w:rPr>
        <w:t xml:space="preserve">
      Мир 2, 8; </w:t>
      </w:r>
      <w:r>
        <w:br/>
      </w:r>
      <w:r>
        <w:rPr>
          <w:rFonts w:ascii="Times New Roman"/>
          <w:b w:val="false"/>
          <w:i w:val="false"/>
          <w:color w:val="000000"/>
          <w:sz w:val="28"/>
        </w:rPr>
        <w:t xml:space="preserve">
      Интернациональная 5, 7, 11; </w:t>
      </w:r>
      <w:r>
        <w:br/>
      </w:r>
      <w:r>
        <w:rPr>
          <w:rFonts w:ascii="Times New Roman"/>
          <w:b w:val="false"/>
          <w:i w:val="false"/>
          <w:color w:val="000000"/>
          <w:sz w:val="28"/>
        </w:rPr>
        <w:t xml:space="preserve">
      Степная 4; </w:t>
      </w:r>
      <w:r>
        <w:br/>
      </w:r>
      <w:r>
        <w:rPr>
          <w:rFonts w:ascii="Times New Roman"/>
          <w:b w:val="false"/>
          <w:i w:val="false"/>
          <w:color w:val="000000"/>
          <w:sz w:val="28"/>
        </w:rPr>
        <w:t xml:space="preserve">
      Набережная 16, 22; </w:t>
      </w:r>
      <w:r>
        <w:br/>
      </w:r>
      <w:r>
        <w:rPr>
          <w:rFonts w:ascii="Times New Roman"/>
          <w:b w:val="false"/>
          <w:i w:val="false"/>
          <w:color w:val="000000"/>
          <w:sz w:val="28"/>
        </w:rPr>
        <w:t>
      Дружба 2.</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 546 сайлау учаскесі Екібастұз қаласы, Ақкөл ауылы,</w:t>
      </w:r>
      <w:r>
        <w:br/>
      </w:r>
      <w:r>
        <w:rPr>
          <w:rFonts w:ascii="Times New Roman"/>
          <w:b/>
          <w:i w:val="false"/>
          <w:color w:val="000000"/>
        </w:rPr>
        <w:t>"Екібастұз қаласы әкімдігі білім бөлімінің Ақкөл жалпы</w:t>
      </w:r>
      <w:r>
        <w:br/>
      </w:r>
      <w:r>
        <w:rPr>
          <w:rFonts w:ascii="Times New Roman"/>
          <w:b/>
          <w:i w:val="false"/>
          <w:color w:val="000000"/>
        </w:rPr>
        <w:t>орта білім беретін мектебі" коммуналдық мемлекеттік мекемесі</w:t>
      </w:r>
    </w:p>
    <w:bookmarkEnd w:id="33"/>
    <w:p>
      <w:pPr>
        <w:spacing w:after="0"/>
        <w:ind w:left="0"/>
        <w:jc w:val="left"/>
      </w:pPr>
      <w:r>
        <w:rPr>
          <w:rFonts w:ascii="Times New Roman"/>
          <w:b w:val="false"/>
          <w:i w:val="false"/>
          <w:color w:val="000000"/>
          <w:sz w:val="28"/>
        </w:rPr>
        <w:t>      Ақкөл ауылы және қысқартылған Присовхозное ауылының шекараларында.</w:t>
      </w: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 547 сайлау учаскесі Екібастұз қаласы, Зеленая роща ауылы,</w:t>
      </w:r>
      <w:r>
        <w:br/>
      </w:r>
      <w:r>
        <w:rPr>
          <w:rFonts w:ascii="Times New Roman"/>
          <w:b/>
          <w:i w:val="false"/>
          <w:color w:val="000000"/>
        </w:rPr>
        <w:t>"Екібастұз қаласы әкімдігі білім бөлімінің Шідерті жалпы</w:t>
      </w:r>
      <w:r>
        <w:br/>
      </w:r>
      <w:r>
        <w:rPr>
          <w:rFonts w:ascii="Times New Roman"/>
          <w:b/>
          <w:i w:val="false"/>
          <w:color w:val="000000"/>
        </w:rPr>
        <w:t>білім беретін негізгі мектебі" коммуналдық мемлекеттік мекемесі</w:t>
      </w:r>
    </w:p>
    <w:bookmarkEnd w:id="34"/>
    <w:p>
      <w:pPr>
        <w:spacing w:after="0"/>
        <w:ind w:left="0"/>
        <w:jc w:val="left"/>
      </w:pPr>
      <w:r>
        <w:rPr>
          <w:rFonts w:ascii="Times New Roman"/>
          <w:b w:val="false"/>
          <w:i w:val="false"/>
          <w:color w:val="000000"/>
          <w:sz w:val="28"/>
        </w:rPr>
        <w:t>      Зеленая роща және Жақсат ауылдарының шекараларында.</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 548 сайлау учаскесі Екібастұз қаласы, Байет ауылы,</w:t>
      </w:r>
      <w:r>
        <w:br/>
      </w:r>
      <w:r>
        <w:rPr>
          <w:rFonts w:ascii="Times New Roman"/>
          <w:b/>
          <w:i w:val="false"/>
          <w:color w:val="000000"/>
        </w:rPr>
        <w:t>"Екібастұз қаласы әкімдігі білім бөлімінің Байет жалпы</w:t>
      </w:r>
      <w:r>
        <w:br/>
      </w:r>
      <w:r>
        <w:rPr>
          <w:rFonts w:ascii="Times New Roman"/>
          <w:b/>
          <w:i w:val="false"/>
          <w:color w:val="000000"/>
        </w:rPr>
        <w:t>орта білім беретін мектебі" коммуналдық мемлекеттік мекемесі</w:t>
      </w:r>
    </w:p>
    <w:bookmarkEnd w:id="35"/>
    <w:p>
      <w:pPr>
        <w:spacing w:after="0"/>
        <w:ind w:left="0"/>
        <w:jc w:val="left"/>
      </w:pPr>
      <w:r>
        <w:rPr>
          <w:rFonts w:ascii="Times New Roman"/>
          <w:b w:val="false"/>
          <w:i w:val="false"/>
          <w:color w:val="000000"/>
          <w:sz w:val="28"/>
        </w:rPr>
        <w:t>      Байет ауылының шекарасында.</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 549 сайлау учаскесі Екібастұз қаласы, Атығай ауылы,</w:t>
      </w:r>
      <w:r>
        <w:br/>
      </w:r>
      <w:r>
        <w:rPr>
          <w:rFonts w:ascii="Times New Roman"/>
          <w:b/>
          <w:i w:val="false"/>
          <w:color w:val="000000"/>
        </w:rPr>
        <w:t>"Екібастұз қаласы әкімдігі білім бөлімінің Атығай жалпы</w:t>
      </w:r>
      <w:r>
        <w:br/>
      </w:r>
      <w:r>
        <w:rPr>
          <w:rFonts w:ascii="Times New Roman"/>
          <w:b/>
          <w:i w:val="false"/>
          <w:color w:val="000000"/>
        </w:rPr>
        <w:t>орта білім беретін мектебі" коммуналдық мемлекеттік мекемесі</w:t>
      </w:r>
    </w:p>
    <w:bookmarkEnd w:id="36"/>
    <w:p>
      <w:pPr>
        <w:spacing w:after="0"/>
        <w:ind w:left="0"/>
        <w:jc w:val="left"/>
      </w:pPr>
      <w:r>
        <w:rPr>
          <w:rFonts w:ascii="Times New Roman"/>
          <w:b w:val="false"/>
          <w:i w:val="false"/>
          <w:color w:val="000000"/>
          <w:sz w:val="28"/>
        </w:rPr>
        <w:t>      Атығай ауылының шекарасында.</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 550 сайлау учаскесі Екібастұз қаласы, Құлакөл ауылы,</w:t>
      </w:r>
      <w:r>
        <w:br/>
      </w:r>
      <w:r>
        <w:rPr>
          <w:rFonts w:ascii="Times New Roman"/>
          <w:b/>
          <w:i w:val="false"/>
          <w:color w:val="000000"/>
        </w:rPr>
        <w:t>"Екібастұз қаласы әкімдігі білім бөлімінің</w:t>
      </w:r>
      <w:r>
        <w:br/>
      </w:r>
      <w:r>
        <w:rPr>
          <w:rFonts w:ascii="Times New Roman"/>
          <w:b/>
          <w:i w:val="false"/>
          <w:color w:val="000000"/>
        </w:rPr>
        <w:t>Майқайың жалпы орта білім беретін</w:t>
      </w:r>
      <w:r>
        <w:br/>
      </w:r>
      <w:r>
        <w:rPr>
          <w:rFonts w:ascii="Times New Roman"/>
          <w:b/>
          <w:i w:val="false"/>
          <w:color w:val="000000"/>
        </w:rPr>
        <w:t>мектебі" коммуналдық мемлекеттік мекемесі</w:t>
      </w:r>
    </w:p>
    <w:bookmarkEnd w:id="37"/>
    <w:p>
      <w:pPr>
        <w:spacing w:after="0"/>
        <w:ind w:left="0"/>
        <w:jc w:val="left"/>
      </w:pPr>
      <w:r>
        <w:rPr>
          <w:rFonts w:ascii="Times New Roman"/>
          <w:b w:val="false"/>
          <w:i w:val="false"/>
          <w:color w:val="000000"/>
          <w:sz w:val="28"/>
        </w:rPr>
        <w:t>      Құлакөл ауылы және № 3 бөлімше шекараларында.</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 551 сайлау учаскесі Екібастұз қаласы, Бесқауға ауылы,</w:t>
      </w:r>
      <w:r>
        <w:br/>
      </w:r>
      <w:r>
        <w:rPr>
          <w:rFonts w:ascii="Times New Roman"/>
          <w:b/>
          <w:i w:val="false"/>
          <w:color w:val="000000"/>
        </w:rPr>
        <w:t>"Екібастұз қаласы әкімдігі білім бөлімінің Қарасу жалпы</w:t>
      </w:r>
      <w:r>
        <w:br/>
      </w:r>
      <w:r>
        <w:rPr>
          <w:rFonts w:ascii="Times New Roman"/>
          <w:b/>
          <w:i w:val="false"/>
          <w:color w:val="000000"/>
        </w:rPr>
        <w:t>орта білім беретін мектебі" коммуналдық мемлекеттік мекемесі</w:t>
      </w:r>
    </w:p>
    <w:bookmarkEnd w:id="38"/>
    <w:p>
      <w:pPr>
        <w:spacing w:after="0"/>
        <w:ind w:left="0"/>
        <w:jc w:val="left"/>
      </w:pPr>
      <w:r>
        <w:rPr>
          <w:rFonts w:ascii="Times New Roman"/>
          <w:b w:val="false"/>
          <w:i w:val="false"/>
          <w:color w:val="000000"/>
          <w:sz w:val="28"/>
        </w:rPr>
        <w:t>      Бесқауға ауылы және қысқартылған Әйтен ауылының шекараларында.</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 552 сайлау учаскесі Екібастұз қаласы, Шиқылдақ ауылы,</w:t>
      </w:r>
      <w:r>
        <w:br/>
      </w:r>
      <w:r>
        <w:rPr>
          <w:rFonts w:ascii="Times New Roman"/>
          <w:b/>
          <w:i w:val="false"/>
          <w:color w:val="000000"/>
        </w:rPr>
        <w:t>"Екібастұз қаласы әкімдігі білім бөлімінің Комсомол жалпы</w:t>
      </w:r>
      <w:r>
        <w:br/>
      </w:r>
      <w:r>
        <w:rPr>
          <w:rFonts w:ascii="Times New Roman"/>
          <w:b/>
          <w:i w:val="false"/>
          <w:color w:val="000000"/>
        </w:rPr>
        <w:t>орта білім беретін мектебі" коммуналдық мемлекеттік мекемесі</w:t>
      </w:r>
    </w:p>
    <w:bookmarkEnd w:id="39"/>
    <w:p>
      <w:pPr>
        <w:spacing w:after="0"/>
        <w:ind w:left="0"/>
        <w:jc w:val="left"/>
      </w:pPr>
      <w:r>
        <w:rPr>
          <w:rFonts w:ascii="Times New Roman"/>
          <w:b w:val="false"/>
          <w:i w:val="false"/>
          <w:color w:val="000000"/>
          <w:sz w:val="28"/>
        </w:rPr>
        <w:t>      Шиқылдақ ауылының шекарасында.</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 553 сайлау учаскесі Екібастұз қаласы, Қарасор ауылы,</w:t>
      </w:r>
      <w:r>
        <w:br/>
      </w:r>
      <w:r>
        <w:rPr>
          <w:rFonts w:ascii="Times New Roman"/>
          <w:b/>
          <w:i w:val="false"/>
          <w:color w:val="000000"/>
        </w:rPr>
        <w:t>"Екібастұз қаласы әкімдігі білім бөлімінің Қарасор жалпы орта</w:t>
      </w:r>
      <w:r>
        <w:br/>
      </w:r>
      <w:r>
        <w:rPr>
          <w:rFonts w:ascii="Times New Roman"/>
          <w:b/>
          <w:i w:val="false"/>
          <w:color w:val="000000"/>
        </w:rPr>
        <w:t>білім беретін мектебі" коммуналдық мемлекеттік мекемесі</w:t>
      </w:r>
    </w:p>
    <w:bookmarkEnd w:id="40"/>
    <w:p>
      <w:pPr>
        <w:spacing w:after="0"/>
        <w:ind w:left="0"/>
        <w:jc w:val="left"/>
      </w:pPr>
      <w:r>
        <w:rPr>
          <w:rFonts w:ascii="Times New Roman"/>
          <w:b w:val="false"/>
          <w:i w:val="false"/>
          <w:color w:val="000000"/>
          <w:sz w:val="28"/>
        </w:rPr>
        <w:t>      Қарасор ауылының шекарасында.</w:t>
      </w:r>
      <w:r>
        <w:br/>
      </w:r>
      <w:r>
        <w:rPr>
          <w:rFonts w:ascii="Times New Roman"/>
          <w:b w:val="false"/>
          <w:i w:val="false"/>
          <w:color w:val="000000"/>
          <w:sz w:val="28"/>
        </w:rPr>
        <w:t>
</w:t>
      </w:r>
    </w:p>
    <w:bookmarkStart w:name="z48" w:id="41"/>
    <w:p>
      <w:pPr>
        <w:spacing w:after="0"/>
        <w:ind w:left="0"/>
        <w:jc w:val="left"/>
      </w:pPr>
      <w:r>
        <w:rPr>
          <w:rFonts w:ascii="Times New Roman"/>
          <w:b/>
          <w:i w:val="false"/>
          <w:color w:val="000000"/>
        </w:rPr>
        <w:t xml:space="preserve"> № 554 сайлау учаскесі Екібастұз қаласы, Құдайкөл ауылы,</w:t>
      </w:r>
      <w:r>
        <w:br/>
      </w:r>
      <w:r>
        <w:rPr>
          <w:rFonts w:ascii="Times New Roman"/>
          <w:b/>
          <w:i w:val="false"/>
          <w:color w:val="000000"/>
        </w:rPr>
        <w:t>"Екібастұз қаласы әкімдігі білім бөлімінің Құдайкөл жалпы</w:t>
      </w:r>
      <w:r>
        <w:br/>
      </w:r>
      <w:r>
        <w:rPr>
          <w:rFonts w:ascii="Times New Roman"/>
          <w:b/>
          <w:i w:val="false"/>
          <w:color w:val="000000"/>
        </w:rPr>
        <w:t>орта білім беретін мектебі" коммуналдық мемлекеттік мекемесі</w:t>
      </w:r>
    </w:p>
    <w:bookmarkEnd w:id="41"/>
    <w:p>
      <w:pPr>
        <w:spacing w:after="0"/>
        <w:ind w:left="0"/>
        <w:jc w:val="left"/>
      </w:pPr>
      <w:r>
        <w:rPr>
          <w:rFonts w:ascii="Times New Roman"/>
          <w:b w:val="false"/>
          <w:i w:val="false"/>
          <w:color w:val="000000"/>
          <w:sz w:val="28"/>
        </w:rPr>
        <w:t>      Құдайкөл ауылының шекарасында.</w:t>
      </w:r>
      <w:r>
        <w:br/>
      </w:r>
      <w:r>
        <w:rPr>
          <w:rFonts w:ascii="Times New Roman"/>
          <w:b w:val="false"/>
          <w:i w:val="false"/>
          <w:color w:val="000000"/>
          <w:sz w:val="28"/>
        </w:rPr>
        <w:t>
</w:t>
      </w:r>
    </w:p>
    <w:bookmarkStart w:name="z49" w:id="42"/>
    <w:p>
      <w:pPr>
        <w:spacing w:after="0"/>
        <w:ind w:left="0"/>
        <w:jc w:val="left"/>
      </w:pPr>
      <w:r>
        <w:rPr>
          <w:rFonts w:ascii="Times New Roman"/>
          <w:b/>
          <w:i w:val="false"/>
          <w:color w:val="000000"/>
        </w:rPr>
        <w:t xml:space="preserve"> № 555 сайлау учаскесі Екібастұз қаласы, Тай ауылы,</w:t>
      </w:r>
      <w:r>
        <w:br/>
      </w:r>
      <w:r>
        <w:rPr>
          <w:rFonts w:ascii="Times New Roman"/>
          <w:b/>
          <w:i w:val="false"/>
          <w:color w:val="000000"/>
        </w:rPr>
        <w:t>"Екібастұз қаласы әкімдігі білім бөлімінің Өлеңті жалпы</w:t>
      </w:r>
      <w:r>
        <w:br/>
      </w:r>
      <w:r>
        <w:rPr>
          <w:rFonts w:ascii="Times New Roman"/>
          <w:b/>
          <w:i w:val="false"/>
          <w:color w:val="000000"/>
        </w:rPr>
        <w:t>орта білім беретін мектебі" коммуналдық мемлекеттік мекемесі</w:t>
      </w:r>
    </w:p>
    <w:bookmarkEnd w:id="42"/>
    <w:p>
      <w:pPr>
        <w:spacing w:after="0"/>
        <w:ind w:left="0"/>
        <w:jc w:val="left"/>
      </w:pPr>
      <w:r>
        <w:rPr>
          <w:rFonts w:ascii="Times New Roman"/>
          <w:b w:val="false"/>
          <w:i w:val="false"/>
          <w:color w:val="000000"/>
          <w:sz w:val="28"/>
        </w:rPr>
        <w:t>      Тай ауылының шекарасында.</w:t>
      </w:r>
      <w:r>
        <w:br/>
      </w:r>
      <w:r>
        <w:rPr>
          <w:rFonts w:ascii="Times New Roman"/>
          <w:b w:val="false"/>
          <w:i w:val="false"/>
          <w:color w:val="000000"/>
          <w:sz w:val="28"/>
        </w:rPr>
        <w:t>
</w:t>
      </w:r>
    </w:p>
    <w:bookmarkStart w:name="z50" w:id="43"/>
    <w:p>
      <w:pPr>
        <w:spacing w:after="0"/>
        <w:ind w:left="0"/>
        <w:jc w:val="left"/>
      </w:pPr>
      <w:r>
        <w:rPr>
          <w:rFonts w:ascii="Times New Roman"/>
          <w:b/>
          <w:i w:val="false"/>
          <w:color w:val="000000"/>
        </w:rPr>
        <w:t xml:space="preserve"> № 556 сайлау учаскесі Екібастұз қаласы, Көксиыр ауылы,</w:t>
      </w:r>
      <w:r>
        <w:br/>
      </w:r>
      <w:r>
        <w:rPr>
          <w:rFonts w:ascii="Times New Roman"/>
          <w:b/>
          <w:i w:val="false"/>
          <w:color w:val="000000"/>
        </w:rPr>
        <w:t>"Екібастұз қаласы әкімдігі білім бөлімінің Өлеңті</w:t>
      </w:r>
      <w:r>
        <w:br/>
      </w:r>
      <w:r>
        <w:rPr>
          <w:rFonts w:ascii="Times New Roman"/>
          <w:b/>
          <w:i w:val="false"/>
          <w:color w:val="000000"/>
        </w:rPr>
        <w:t>жалпы орта білім беретін мектебі" коммуналдық мемлекеттік</w:t>
      </w:r>
      <w:r>
        <w:br/>
      </w:r>
      <w:r>
        <w:rPr>
          <w:rFonts w:ascii="Times New Roman"/>
          <w:b/>
          <w:i w:val="false"/>
          <w:color w:val="000000"/>
        </w:rPr>
        <w:t>мекемесінің құрамындағы Көксиыр бастауыш мектебі</w:t>
      </w:r>
    </w:p>
    <w:bookmarkEnd w:id="43"/>
    <w:p>
      <w:pPr>
        <w:spacing w:after="0"/>
        <w:ind w:left="0"/>
        <w:jc w:val="left"/>
      </w:pPr>
      <w:r>
        <w:rPr>
          <w:rFonts w:ascii="Times New Roman"/>
          <w:b w:val="false"/>
          <w:i w:val="false"/>
          <w:color w:val="000000"/>
          <w:sz w:val="28"/>
        </w:rPr>
        <w:t>      Көксиыр, Талдықамыс ауылдарының және қысқартылған Жартас ауылының шекараларында.</w:t>
      </w:r>
      <w:r>
        <w:br/>
      </w:r>
      <w:r>
        <w:rPr>
          <w:rFonts w:ascii="Times New Roman"/>
          <w:b w:val="false"/>
          <w:i w:val="false"/>
          <w:color w:val="000000"/>
          <w:sz w:val="28"/>
        </w:rPr>
        <w:t>
</w:t>
      </w:r>
    </w:p>
    <w:bookmarkStart w:name="z51" w:id="44"/>
    <w:p>
      <w:pPr>
        <w:spacing w:after="0"/>
        <w:ind w:left="0"/>
        <w:jc w:val="left"/>
      </w:pPr>
      <w:r>
        <w:rPr>
          <w:rFonts w:ascii="Times New Roman"/>
          <w:b/>
          <w:i w:val="false"/>
          <w:color w:val="000000"/>
        </w:rPr>
        <w:t xml:space="preserve"> № 557 сайлау учаскесі Екібастұз қаласы, Сарықамыс ауылы,</w:t>
      </w:r>
      <w:r>
        <w:br/>
      </w:r>
      <w:r>
        <w:rPr>
          <w:rFonts w:ascii="Times New Roman"/>
          <w:b/>
          <w:i w:val="false"/>
          <w:color w:val="000000"/>
        </w:rPr>
        <w:t>"Екібастұз қаласы әкімдігі білім бөлімінің</w:t>
      </w:r>
      <w:r>
        <w:br/>
      </w:r>
      <w:r>
        <w:rPr>
          <w:rFonts w:ascii="Times New Roman"/>
          <w:b/>
          <w:i w:val="false"/>
          <w:color w:val="000000"/>
        </w:rPr>
        <w:t>Сарықамыс жалпы орта білім беретін мектебі"</w:t>
      </w:r>
      <w:r>
        <w:br/>
      </w:r>
      <w:r>
        <w:rPr>
          <w:rFonts w:ascii="Times New Roman"/>
          <w:b/>
          <w:i w:val="false"/>
          <w:color w:val="000000"/>
        </w:rPr>
        <w:t>коммуналдық мемлекеттік мекемесі</w:t>
      </w:r>
    </w:p>
    <w:bookmarkEnd w:id="44"/>
    <w:p>
      <w:pPr>
        <w:spacing w:after="0"/>
        <w:ind w:left="0"/>
        <w:jc w:val="left"/>
      </w:pPr>
      <w:r>
        <w:rPr>
          <w:rFonts w:ascii="Times New Roman"/>
          <w:b w:val="false"/>
          <w:i w:val="false"/>
          <w:color w:val="000000"/>
          <w:sz w:val="28"/>
        </w:rPr>
        <w:t>      Сарықамыс, Қуандық ауылдарының және қысқартылған Суыққұдық ауылының шекараларында.</w:t>
      </w:r>
      <w:r>
        <w:br/>
      </w:r>
      <w:r>
        <w:rPr>
          <w:rFonts w:ascii="Times New Roman"/>
          <w:b w:val="false"/>
          <w:i w:val="false"/>
          <w:color w:val="000000"/>
          <w:sz w:val="28"/>
        </w:rPr>
        <w:t>
</w:t>
      </w:r>
    </w:p>
    <w:bookmarkStart w:name="z52" w:id="45"/>
    <w:p>
      <w:pPr>
        <w:spacing w:after="0"/>
        <w:ind w:left="0"/>
        <w:jc w:val="left"/>
      </w:pPr>
      <w:r>
        <w:rPr>
          <w:rFonts w:ascii="Times New Roman"/>
          <w:b/>
          <w:i w:val="false"/>
          <w:color w:val="000000"/>
        </w:rPr>
        <w:t xml:space="preserve"> № 558 сайлау учаскесі Екібастұз қаласы,</w:t>
      </w:r>
      <w:r>
        <w:br/>
      </w:r>
      <w:r>
        <w:rPr>
          <w:rFonts w:ascii="Times New Roman"/>
          <w:b/>
          <w:i w:val="false"/>
          <w:color w:val="000000"/>
        </w:rPr>
        <w:t>Әлкей Марғұлан атындағы ауыл,</w:t>
      </w:r>
      <w:r>
        <w:br/>
      </w:r>
      <w:r>
        <w:rPr>
          <w:rFonts w:ascii="Times New Roman"/>
          <w:b/>
          <w:i w:val="false"/>
          <w:color w:val="000000"/>
        </w:rPr>
        <w:t>"Марғұлан ауылдық клубы" мемлекеттік мекемесі</w:t>
      </w:r>
    </w:p>
    <w:bookmarkEnd w:id="45"/>
    <w:p>
      <w:pPr>
        <w:spacing w:after="0"/>
        <w:ind w:left="0"/>
        <w:jc w:val="left"/>
      </w:pPr>
      <w:r>
        <w:rPr>
          <w:rFonts w:ascii="Times New Roman"/>
          <w:b w:val="false"/>
          <w:i w:val="false"/>
          <w:color w:val="000000"/>
          <w:sz w:val="28"/>
        </w:rPr>
        <w:t>      Әлкей Марғұлан атындағы ауыл шекарасында.</w:t>
      </w:r>
      <w:r>
        <w:br/>
      </w:r>
      <w:r>
        <w:rPr>
          <w:rFonts w:ascii="Times New Roman"/>
          <w:b w:val="false"/>
          <w:i w:val="false"/>
          <w:color w:val="000000"/>
          <w:sz w:val="28"/>
        </w:rPr>
        <w:t>
</w:t>
      </w:r>
    </w:p>
    <w:bookmarkStart w:name="z53" w:id="46"/>
    <w:p>
      <w:pPr>
        <w:spacing w:after="0"/>
        <w:ind w:left="0"/>
        <w:jc w:val="left"/>
      </w:pPr>
      <w:r>
        <w:rPr>
          <w:rFonts w:ascii="Times New Roman"/>
          <w:b/>
          <w:i w:val="false"/>
          <w:color w:val="000000"/>
        </w:rPr>
        <w:t xml:space="preserve"> № 559 сайлау учаскесі Екібастұз қаласы, Төртүй ауылы,</w:t>
      </w:r>
      <w:r>
        <w:br/>
      </w:r>
      <w:r>
        <w:rPr>
          <w:rFonts w:ascii="Times New Roman"/>
          <w:b/>
          <w:i w:val="false"/>
          <w:color w:val="000000"/>
        </w:rPr>
        <w:t>"Екібастұз қаласы әкімдігі білім бөлімінің</w:t>
      </w:r>
      <w:r>
        <w:br/>
      </w:r>
      <w:r>
        <w:rPr>
          <w:rFonts w:ascii="Times New Roman"/>
          <w:b/>
          <w:i w:val="false"/>
          <w:color w:val="000000"/>
        </w:rPr>
        <w:t>Екібастұз жалпы орта білім беретін мектебі"</w:t>
      </w:r>
      <w:r>
        <w:br/>
      </w:r>
      <w:r>
        <w:rPr>
          <w:rFonts w:ascii="Times New Roman"/>
          <w:b/>
          <w:i w:val="false"/>
          <w:color w:val="000000"/>
        </w:rPr>
        <w:t>коммуналдық мемлекеттік мекемесі</w:t>
      </w:r>
    </w:p>
    <w:bookmarkEnd w:id="46"/>
    <w:p>
      <w:pPr>
        <w:spacing w:after="0"/>
        <w:ind w:left="0"/>
        <w:jc w:val="left"/>
      </w:pPr>
      <w:r>
        <w:rPr>
          <w:rFonts w:ascii="Times New Roman"/>
          <w:b w:val="false"/>
          <w:i w:val="false"/>
          <w:color w:val="000000"/>
          <w:sz w:val="28"/>
        </w:rPr>
        <w:t>      Төртүй ауылының шекарасында.</w:t>
      </w:r>
      <w:r>
        <w:br/>
      </w:r>
      <w:r>
        <w:rPr>
          <w:rFonts w:ascii="Times New Roman"/>
          <w:b w:val="false"/>
          <w:i w:val="false"/>
          <w:color w:val="000000"/>
          <w:sz w:val="28"/>
        </w:rPr>
        <w:t>
</w:t>
      </w:r>
    </w:p>
    <w:bookmarkStart w:name="z54" w:id="47"/>
    <w:p>
      <w:pPr>
        <w:spacing w:after="0"/>
        <w:ind w:left="0"/>
        <w:jc w:val="left"/>
      </w:pPr>
      <w:r>
        <w:rPr>
          <w:rFonts w:ascii="Times New Roman"/>
          <w:b/>
          <w:i w:val="false"/>
          <w:color w:val="000000"/>
        </w:rPr>
        <w:t xml:space="preserve"> № 560 сайлау учаскесі Екібастұз қаласы, Каражар ауылы,</w:t>
      </w:r>
      <w:r>
        <w:br/>
      </w:r>
      <w:r>
        <w:rPr>
          <w:rFonts w:ascii="Times New Roman"/>
          <w:b/>
          <w:i w:val="false"/>
          <w:color w:val="000000"/>
        </w:rPr>
        <w:t>"Екібастұз қаласы әкімдігі білім бөлімінің Екібастұз жалпы</w:t>
      </w:r>
      <w:r>
        <w:br/>
      </w:r>
      <w:r>
        <w:rPr>
          <w:rFonts w:ascii="Times New Roman"/>
          <w:b/>
          <w:i w:val="false"/>
          <w:color w:val="000000"/>
        </w:rPr>
        <w:t>орта білім беретін мектебі" коммуналдық мемлекеттік</w:t>
      </w:r>
      <w:r>
        <w:br/>
      </w:r>
      <w:r>
        <w:rPr>
          <w:rFonts w:ascii="Times New Roman"/>
          <w:b/>
          <w:i w:val="false"/>
          <w:color w:val="000000"/>
        </w:rPr>
        <w:t>мекемесінің құрамындағы Қаражар бастауыш мектебі</w:t>
      </w:r>
    </w:p>
    <w:bookmarkEnd w:id="47"/>
    <w:p>
      <w:pPr>
        <w:spacing w:after="0"/>
        <w:ind w:left="0"/>
        <w:jc w:val="left"/>
      </w:pPr>
      <w:r>
        <w:rPr>
          <w:rFonts w:ascii="Times New Roman"/>
          <w:b w:val="false"/>
          <w:i w:val="false"/>
          <w:color w:val="000000"/>
          <w:sz w:val="28"/>
        </w:rPr>
        <w:t>      Каражар ауылының шекарасында.</w:t>
      </w:r>
      <w:r>
        <w:br/>
      </w:r>
      <w:r>
        <w:rPr>
          <w:rFonts w:ascii="Times New Roman"/>
          <w:b w:val="false"/>
          <w:i w:val="false"/>
          <w:color w:val="000000"/>
          <w:sz w:val="28"/>
        </w:rPr>
        <w:t>
</w:t>
      </w:r>
    </w:p>
    <w:bookmarkStart w:name="z55" w:id="48"/>
    <w:p>
      <w:pPr>
        <w:spacing w:after="0"/>
        <w:ind w:left="0"/>
        <w:jc w:val="left"/>
      </w:pPr>
      <w:r>
        <w:rPr>
          <w:rFonts w:ascii="Times New Roman"/>
          <w:b/>
          <w:i w:val="false"/>
          <w:color w:val="000000"/>
        </w:rPr>
        <w:t xml:space="preserve"> № 561 сайлау учаскесі Екібастұз қаласы, Мыңтомар ауылы,</w:t>
      </w:r>
      <w:r>
        <w:br/>
      </w:r>
      <w:r>
        <w:rPr>
          <w:rFonts w:ascii="Times New Roman"/>
          <w:b/>
          <w:i w:val="false"/>
          <w:color w:val="000000"/>
        </w:rPr>
        <w:t>"Екібастұз қаласы әкімдігі білім бөлімінің Екібастұз жалпы</w:t>
      </w:r>
      <w:r>
        <w:br/>
      </w:r>
      <w:r>
        <w:rPr>
          <w:rFonts w:ascii="Times New Roman"/>
          <w:b/>
          <w:i w:val="false"/>
          <w:color w:val="000000"/>
        </w:rPr>
        <w:t>орта білім беретін мектебі" коммуналдық мемлекеттік</w:t>
      </w:r>
      <w:r>
        <w:br/>
      </w:r>
      <w:r>
        <w:rPr>
          <w:rFonts w:ascii="Times New Roman"/>
          <w:b/>
          <w:i w:val="false"/>
          <w:color w:val="000000"/>
        </w:rPr>
        <w:t>мекемесінің құрамындағы Мыңтомар бастауыш мектебі</w:t>
      </w:r>
    </w:p>
    <w:bookmarkEnd w:id="48"/>
    <w:p>
      <w:pPr>
        <w:spacing w:after="0"/>
        <w:ind w:left="0"/>
        <w:jc w:val="left"/>
      </w:pPr>
      <w:r>
        <w:rPr>
          <w:rFonts w:ascii="Times New Roman"/>
          <w:b w:val="false"/>
          <w:i w:val="false"/>
          <w:color w:val="000000"/>
          <w:sz w:val="28"/>
        </w:rPr>
        <w:t>      Мыңтомар және Ақши ауылдарының шекараларында.</w:t>
      </w:r>
      <w:r>
        <w:br/>
      </w:r>
      <w:r>
        <w:rPr>
          <w:rFonts w:ascii="Times New Roman"/>
          <w:b w:val="false"/>
          <w:i w:val="false"/>
          <w:color w:val="000000"/>
          <w:sz w:val="28"/>
        </w:rPr>
        <w:t>
</w:t>
      </w:r>
    </w:p>
    <w:bookmarkStart w:name="z56" w:id="49"/>
    <w:p>
      <w:pPr>
        <w:spacing w:after="0"/>
        <w:ind w:left="0"/>
        <w:jc w:val="left"/>
      </w:pPr>
      <w:r>
        <w:rPr>
          <w:rFonts w:ascii="Times New Roman"/>
          <w:b/>
          <w:i w:val="false"/>
          <w:color w:val="000000"/>
        </w:rPr>
        <w:t xml:space="preserve"> № 562 сайлау учаскесі Екібастұз қаласы, Төрт-Құдық ауылы,</w:t>
      </w:r>
      <w:r>
        <w:br/>
      </w:r>
      <w:r>
        <w:rPr>
          <w:rFonts w:ascii="Times New Roman"/>
          <w:b/>
          <w:i w:val="false"/>
          <w:color w:val="000000"/>
        </w:rPr>
        <w:t>"Екібастұз қаласы әкімдігі білім бөлімінің Төрт-Құдық</w:t>
      </w:r>
      <w:r>
        <w:br/>
      </w:r>
      <w:r>
        <w:rPr>
          <w:rFonts w:ascii="Times New Roman"/>
          <w:b/>
          <w:i w:val="false"/>
          <w:color w:val="000000"/>
        </w:rPr>
        <w:t>орта мектебі" коммуналдық мемлекеттік мекемесі</w:t>
      </w:r>
    </w:p>
    <w:bookmarkEnd w:id="49"/>
    <w:p>
      <w:pPr>
        <w:spacing w:after="0"/>
        <w:ind w:left="0"/>
        <w:jc w:val="left"/>
      </w:pPr>
      <w:r>
        <w:rPr>
          <w:rFonts w:ascii="Times New Roman"/>
          <w:b w:val="false"/>
          <w:i w:val="false"/>
          <w:color w:val="000000"/>
          <w:sz w:val="28"/>
        </w:rPr>
        <w:t>      Төрт-Құдық ауылының шекарасында.</w:t>
      </w:r>
      <w:r>
        <w:br/>
      </w:r>
      <w:r>
        <w:rPr>
          <w:rFonts w:ascii="Times New Roman"/>
          <w:b w:val="false"/>
          <w:i w:val="false"/>
          <w:color w:val="000000"/>
          <w:sz w:val="28"/>
        </w:rPr>
        <w:t>
</w:t>
      </w:r>
    </w:p>
    <w:bookmarkStart w:name="z57" w:id="50"/>
    <w:p>
      <w:pPr>
        <w:spacing w:after="0"/>
        <w:ind w:left="0"/>
        <w:jc w:val="left"/>
      </w:pPr>
      <w:r>
        <w:rPr>
          <w:rFonts w:ascii="Times New Roman"/>
          <w:b/>
          <w:i w:val="false"/>
          <w:color w:val="000000"/>
        </w:rPr>
        <w:t xml:space="preserve"> № 563 сайлау учаскесі Екібастұз қаласы, Бозшакөл стансасы,</w:t>
      </w:r>
      <w:r>
        <w:br/>
      </w:r>
      <w:r>
        <w:rPr>
          <w:rFonts w:ascii="Times New Roman"/>
          <w:b/>
          <w:i w:val="false"/>
          <w:color w:val="000000"/>
        </w:rPr>
        <w:t>"Екібастұз қаласы әкімдігі білім бөлімінің Бозшакөл жалпы</w:t>
      </w:r>
      <w:r>
        <w:br/>
      </w:r>
      <w:r>
        <w:rPr>
          <w:rFonts w:ascii="Times New Roman"/>
          <w:b/>
          <w:i w:val="false"/>
          <w:color w:val="000000"/>
        </w:rPr>
        <w:t>білім беретін негізгі мектебі" коммуналдық мемлекеттік мекемесі</w:t>
      </w:r>
    </w:p>
    <w:bookmarkEnd w:id="50"/>
    <w:p>
      <w:pPr>
        <w:spacing w:after="0"/>
        <w:ind w:left="0"/>
        <w:jc w:val="left"/>
      </w:pPr>
      <w:r>
        <w:rPr>
          <w:rFonts w:ascii="Times New Roman"/>
          <w:b w:val="false"/>
          <w:i w:val="false"/>
          <w:color w:val="000000"/>
          <w:sz w:val="28"/>
        </w:rPr>
        <w:t>      Бозшакөл ауылы мен 112 разъездің шекараларында.</w:t>
      </w:r>
      <w:r>
        <w:br/>
      </w:r>
      <w:r>
        <w:rPr>
          <w:rFonts w:ascii="Times New Roman"/>
          <w:b w:val="false"/>
          <w:i w:val="false"/>
          <w:color w:val="000000"/>
          <w:sz w:val="28"/>
        </w:rPr>
        <w:t>
</w:t>
      </w:r>
    </w:p>
    <w:bookmarkStart w:name="z58" w:id="51"/>
    <w:p>
      <w:pPr>
        <w:spacing w:after="0"/>
        <w:ind w:left="0"/>
        <w:jc w:val="left"/>
      </w:pPr>
      <w:r>
        <w:rPr>
          <w:rFonts w:ascii="Times New Roman"/>
          <w:b/>
          <w:i w:val="false"/>
          <w:color w:val="000000"/>
        </w:rPr>
        <w:t xml:space="preserve"> № 564 сайлау учаскесі Екібастұз қаласы, Шідерті кенті,</w:t>
      </w:r>
      <w:r>
        <w:br/>
      </w:r>
      <w:r>
        <w:rPr>
          <w:rFonts w:ascii="Times New Roman"/>
          <w:b/>
          <w:i w:val="false"/>
          <w:color w:val="000000"/>
        </w:rPr>
        <w:t>"Екібастұз қаласы Шідерті кенті әкімінің аппараты"</w:t>
      </w:r>
      <w:r>
        <w:br/>
      </w:r>
      <w:r>
        <w:rPr>
          <w:rFonts w:ascii="Times New Roman"/>
          <w:b/>
          <w:i w:val="false"/>
          <w:color w:val="000000"/>
        </w:rPr>
        <w:t>мемлекеттік мекемесінің "Юбилейный" мәдениет</w:t>
      </w:r>
      <w:r>
        <w:br/>
      </w:r>
      <w:r>
        <w:rPr>
          <w:rFonts w:ascii="Times New Roman"/>
          <w:b/>
          <w:i w:val="false"/>
          <w:color w:val="000000"/>
        </w:rPr>
        <w:t>үйі" коммуналдық мемлекеттік қазыналық кәсіпорны</w:t>
      </w:r>
    </w:p>
    <w:bookmarkEnd w:id="51"/>
    <w:p>
      <w:pPr>
        <w:spacing w:after="0"/>
        <w:ind w:left="0"/>
        <w:jc w:val="left"/>
      </w:pPr>
      <w:r>
        <w:rPr>
          <w:rFonts w:ascii="Times New Roman"/>
          <w:b w:val="false"/>
          <w:i w:val="false"/>
          <w:color w:val="000000"/>
          <w:sz w:val="28"/>
        </w:rPr>
        <w:t>      Шідерті кенті және "Водник" қосалқы шаруашылығының шекараларында.</w:t>
      </w:r>
      <w:r>
        <w:br/>
      </w:r>
      <w:r>
        <w:rPr>
          <w:rFonts w:ascii="Times New Roman"/>
          <w:b w:val="false"/>
          <w:i w:val="false"/>
          <w:color w:val="000000"/>
          <w:sz w:val="28"/>
        </w:rPr>
        <w:t>
</w:t>
      </w:r>
    </w:p>
    <w:bookmarkStart w:name="z59" w:id="52"/>
    <w:p>
      <w:pPr>
        <w:spacing w:after="0"/>
        <w:ind w:left="0"/>
        <w:jc w:val="left"/>
      </w:pPr>
      <w:r>
        <w:rPr>
          <w:rFonts w:ascii="Times New Roman"/>
          <w:b/>
          <w:i w:val="false"/>
          <w:color w:val="000000"/>
        </w:rPr>
        <w:t xml:space="preserve"> № 565 сайлау учаскесі Екібастұз қаласы, Шідерті стансасы,</w:t>
      </w:r>
      <w:r>
        <w:br/>
      </w:r>
      <w:r>
        <w:rPr>
          <w:rFonts w:ascii="Times New Roman"/>
          <w:b/>
          <w:i w:val="false"/>
          <w:color w:val="000000"/>
        </w:rPr>
        <w:t>"Екібастұз қаласы әкімдігі білім бөлімінің Шідерті жалпы</w:t>
      </w:r>
      <w:r>
        <w:br/>
      </w:r>
      <w:r>
        <w:rPr>
          <w:rFonts w:ascii="Times New Roman"/>
          <w:b/>
          <w:i w:val="false"/>
          <w:color w:val="000000"/>
        </w:rPr>
        <w:t>орта білім беретін мектебінің № 111 шағын</w:t>
      </w:r>
      <w:r>
        <w:br/>
      </w:r>
      <w:r>
        <w:rPr>
          <w:rFonts w:ascii="Times New Roman"/>
          <w:b/>
          <w:i w:val="false"/>
          <w:color w:val="000000"/>
        </w:rPr>
        <w:t>орталығы" коммуналдық мемлекеттік мекемесі</w:t>
      </w:r>
    </w:p>
    <w:bookmarkEnd w:id="52"/>
    <w:p>
      <w:pPr>
        <w:spacing w:after="0"/>
        <w:ind w:left="0"/>
        <w:jc w:val="left"/>
      </w:pPr>
      <w:r>
        <w:rPr>
          <w:rFonts w:ascii="Times New Roman"/>
          <w:b w:val="false"/>
          <w:i w:val="false"/>
          <w:color w:val="000000"/>
          <w:sz w:val="28"/>
        </w:rPr>
        <w:t>      Шідерті стансасының, АП – 162/10 мекемесінің, "Заречный" кентінің шекараларында.</w:t>
      </w:r>
      <w:r>
        <w:br/>
      </w:r>
      <w:r>
        <w:rPr>
          <w:rFonts w:ascii="Times New Roman"/>
          <w:b w:val="false"/>
          <w:i w:val="false"/>
          <w:color w:val="000000"/>
          <w:sz w:val="28"/>
        </w:rPr>
        <w:t>
</w:t>
      </w:r>
    </w:p>
    <w:bookmarkStart w:name="z60" w:id="53"/>
    <w:p>
      <w:pPr>
        <w:spacing w:after="0"/>
        <w:ind w:left="0"/>
        <w:jc w:val="left"/>
      </w:pPr>
      <w:r>
        <w:rPr>
          <w:rFonts w:ascii="Times New Roman"/>
          <w:b/>
          <w:i w:val="false"/>
          <w:color w:val="000000"/>
        </w:rPr>
        <w:t xml:space="preserve"> № 566 сайлау учаскесі Екібастұз қаласы, Қонаев көшесі, 85А,</w:t>
      </w:r>
      <w:r>
        <w:br/>
      </w:r>
      <w:r>
        <w:rPr>
          <w:rFonts w:ascii="Times New Roman"/>
          <w:b/>
          <w:i w:val="false"/>
          <w:color w:val="000000"/>
        </w:rPr>
        <w:t>Екібастұз қаласы ішкі істер басқармасының</w:t>
      </w:r>
      <w:r>
        <w:br/>
      </w:r>
      <w:r>
        <w:rPr>
          <w:rFonts w:ascii="Times New Roman"/>
          <w:b/>
          <w:i w:val="false"/>
          <w:color w:val="000000"/>
        </w:rPr>
        <w:t>жанындағы уақытша ұстау изоляторы</w:t>
      </w:r>
    </w:p>
    <w:bookmarkEnd w:id="53"/>
    <w:p>
      <w:pPr>
        <w:spacing w:after="0"/>
        <w:ind w:left="0"/>
        <w:jc w:val="left"/>
      </w:pPr>
      <w:r>
        <w:rPr>
          <w:rFonts w:ascii="Times New Roman"/>
          <w:b w:val="false"/>
          <w:i w:val="false"/>
          <w:color w:val="000000"/>
          <w:sz w:val="28"/>
        </w:rPr>
        <w:t>      Уақытша ұстау изоляторы.</w:t>
      </w:r>
      <w:r>
        <w:br/>
      </w:r>
      <w:r>
        <w:rPr>
          <w:rFonts w:ascii="Times New Roman"/>
          <w:b w:val="false"/>
          <w:i w:val="false"/>
          <w:color w:val="000000"/>
          <w:sz w:val="28"/>
        </w:rPr>
        <w:t>
</w:t>
      </w:r>
    </w:p>
    <w:bookmarkStart w:name="z61" w:id="54"/>
    <w:p>
      <w:pPr>
        <w:spacing w:after="0"/>
        <w:ind w:left="0"/>
        <w:jc w:val="left"/>
      </w:pPr>
      <w:r>
        <w:rPr>
          <w:rFonts w:ascii="Times New Roman"/>
          <w:b/>
          <w:i w:val="false"/>
          <w:color w:val="000000"/>
        </w:rPr>
        <w:t xml:space="preserve"> № 567 сайлау учаскесі Екібастұз қаласы, Торайғыров көшесі, 32,</w:t>
      </w:r>
      <w:r>
        <w:br/>
      </w:r>
      <w:r>
        <w:rPr>
          <w:rFonts w:ascii="Times New Roman"/>
          <w:b/>
          <w:i w:val="false"/>
          <w:color w:val="000000"/>
        </w:rPr>
        <w:t>"Екібастұз қалалық аурухана" шаруашылық жүргізу</w:t>
      </w:r>
      <w:r>
        <w:br/>
      </w:r>
      <w:r>
        <w:rPr>
          <w:rFonts w:ascii="Times New Roman"/>
          <w:b/>
          <w:i w:val="false"/>
          <w:color w:val="000000"/>
        </w:rPr>
        <w:t>құқығындағы коммуналдық мемлекеттік</w:t>
      </w:r>
      <w:r>
        <w:br/>
      </w:r>
      <w:r>
        <w:rPr>
          <w:rFonts w:ascii="Times New Roman"/>
          <w:b/>
          <w:i w:val="false"/>
          <w:color w:val="000000"/>
        </w:rPr>
        <w:t>кәсіпорнының терапевт корпусы</w:t>
      </w:r>
    </w:p>
    <w:bookmarkEnd w:id="54"/>
    <w:p>
      <w:pPr>
        <w:spacing w:after="0"/>
        <w:ind w:left="0"/>
        <w:jc w:val="left"/>
      </w:pPr>
      <w:r>
        <w:rPr>
          <w:rFonts w:ascii="Times New Roman"/>
          <w:b w:val="false"/>
          <w:i w:val="false"/>
          <w:color w:val="000000"/>
          <w:sz w:val="28"/>
        </w:rPr>
        <w:t>      Аурухана кешені.</w:t>
      </w:r>
      <w:r>
        <w:br/>
      </w:r>
      <w:r>
        <w:rPr>
          <w:rFonts w:ascii="Times New Roman"/>
          <w:b w:val="false"/>
          <w:i w:val="false"/>
          <w:color w:val="000000"/>
          <w:sz w:val="28"/>
        </w:rPr>
        <w:t>
</w:t>
      </w:r>
    </w:p>
    <w:bookmarkStart w:name="z62" w:id="55"/>
    <w:p>
      <w:pPr>
        <w:spacing w:after="0"/>
        <w:ind w:left="0"/>
        <w:jc w:val="left"/>
      </w:pPr>
      <w:r>
        <w:rPr>
          <w:rFonts w:ascii="Times New Roman"/>
          <w:b/>
          <w:i w:val="false"/>
          <w:color w:val="000000"/>
        </w:rPr>
        <w:t xml:space="preserve"> № 568 сайлау учаскесі Екібастұз қаласы, Абай көшесі, 55,</w:t>
      </w:r>
      <w:r>
        <w:br/>
      </w:r>
      <w:r>
        <w:rPr>
          <w:rFonts w:ascii="Times New Roman"/>
          <w:b/>
          <w:i w:val="false"/>
          <w:color w:val="000000"/>
        </w:rPr>
        <w:t>"Екібастұз қаласы әкімдігі білім бөлімінің</w:t>
      </w:r>
      <w:r>
        <w:br/>
      </w:r>
      <w:r>
        <w:rPr>
          <w:rFonts w:ascii="Times New Roman"/>
          <w:b/>
          <w:i w:val="false"/>
          <w:color w:val="000000"/>
        </w:rPr>
        <w:t>№ 26 мектеп-гимназиясы" коммуналдық мемлекеттік мекемесі</w:t>
      </w:r>
    </w:p>
    <w:bookmarkEnd w:id="55"/>
    <w:p>
      <w:pPr>
        <w:spacing w:after="0"/>
        <w:ind w:left="0"/>
        <w:jc w:val="left"/>
      </w:pPr>
      <w:r>
        <w:rPr>
          <w:rFonts w:ascii="Times New Roman"/>
          <w:b w:val="false"/>
          <w:i w:val="false"/>
          <w:color w:val="000000"/>
          <w:sz w:val="28"/>
        </w:rPr>
        <w:t>      Желекжол: Сәтбаев 12/51 (1,2,3,4,5,6 корпустар), 8 (4,5,6 корпустар).</w:t>
      </w:r>
      <w:r>
        <w:br/>
      </w:r>
      <w:r>
        <w:rPr>
          <w:rFonts w:ascii="Times New Roman"/>
          <w:b w:val="false"/>
          <w:i w:val="false"/>
          <w:color w:val="000000"/>
          <w:sz w:val="28"/>
        </w:rPr>
        <w:t>
      Көшелер: Абай 49 (1,2 корпустар); Әуезов 53а (1,2,4 корпустар).</w:t>
      </w:r>
      <w:r>
        <w:br/>
      </w:r>
      <w:r>
        <w:rPr>
          <w:rFonts w:ascii="Times New Roman"/>
          <w:b w:val="false"/>
          <w:i w:val="false"/>
          <w:color w:val="000000"/>
          <w:sz w:val="28"/>
        </w:rPr>
        <w:t>
</w:t>
      </w:r>
    </w:p>
    <w:bookmarkStart w:name="z63" w:id="56"/>
    <w:p>
      <w:pPr>
        <w:spacing w:after="0"/>
        <w:ind w:left="0"/>
        <w:jc w:val="left"/>
      </w:pPr>
      <w:r>
        <w:rPr>
          <w:rFonts w:ascii="Times New Roman"/>
          <w:b/>
          <w:i w:val="false"/>
          <w:color w:val="000000"/>
        </w:rPr>
        <w:t xml:space="preserve"> № 569 сайлау учаскесі Екібастұз қаласы, М. Жүсіп көшесі, 66,</w:t>
      </w:r>
      <w:r>
        <w:br/>
      </w:r>
      <w:r>
        <w:rPr>
          <w:rFonts w:ascii="Times New Roman"/>
          <w:b/>
          <w:i w:val="false"/>
          <w:color w:val="000000"/>
        </w:rPr>
        <w:t>"Екібастұз қаласы әкімдігі білім бөлімінің № 13 жалпы</w:t>
      </w:r>
      <w:r>
        <w:br/>
      </w:r>
      <w:r>
        <w:rPr>
          <w:rFonts w:ascii="Times New Roman"/>
          <w:b/>
          <w:i w:val="false"/>
          <w:color w:val="000000"/>
        </w:rPr>
        <w:t>орта білім беретін мектебі" коммуналдық мемлекеттік мекемесі</w:t>
      </w:r>
    </w:p>
    <w:bookmarkEnd w:id="56"/>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xml:space="preserve">
      Мәшһүр Жүсіп 68, 70, 72, 72а, 76, 82, 84, 86/16; </w:t>
      </w:r>
      <w:r>
        <w:br/>
      </w:r>
      <w:r>
        <w:rPr>
          <w:rFonts w:ascii="Times New Roman"/>
          <w:b w:val="false"/>
          <w:i w:val="false"/>
          <w:color w:val="000000"/>
          <w:sz w:val="28"/>
        </w:rPr>
        <w:t xml:space="preserve">
      Торайғыров 22, 24; </w:t>
      </w:r>
      <w:r>
        <w:br/>
      </w:r>
      <w:r>
        <w:rPr>
          <w:rFonts w:ascii="Times New Roman"/>
          <w:b w:val="false"/>
          <w:i w:val="false"/>
          <w:color w:val="000000"/>
          <w:sz w:val="28"/>
        </w:rPr>
        <w:t>
      Шешембеков 11, 11в, 11г, 13, 13а, 13б, 15, 15а, 17, 17а, 19, 19а.</w:t>
      </w:r>
      <w:r>
        <w:br/>
      </w:r>
      <w:r>
        <w:rPr>
          <w:rFonts w:ascii="Times New Roman"/>
          <w:b w:val="false"/>
          <w:i w:val="false"/>
          <w:color w:val="000000"/>
          <w:sz w:val="28"/>
        </w:rPr>
        <w:t>
</w:t>
      </w:r>
    </w:p>
    <w:bookmarkStart w:name="z64" w:id="57"/>
    <w:p>
      <w:pPr>
        <w:spacing w:after="0"/>
        <w:ind w:left="0"/>
        <w:jc w:val="left"/>
      </w:pPr>
      <w:r>
        <w:rPr>
          <w:rFonts w:ascii="Times New Roman"/>
          <w:b/>
          <w:i w:val="false"/>
          <w:color w:val="000000"/>
        </w:rPr>
        <w:t xml:space="preserve"> № 570 сайлау учаскесі Екібастұз қаласы, М. Әуезов көшесі, 62а,</w:t>
      </w:r>
      <w:r>
        <w:br/>
      </w:r>
      <w:r>
        <w:rPr>
          <w:rFonts w:ascii="Times New Roman"/>
          <w:b/>
          <w:i w:val="false"/>
          <w:color w:val="000000"/>
        </w:rPr>
        <w:t>"Екібастұз қаласы әкімдігі дене шынықтыру және спорт бөлімінің</w:t>
      </w:r>
      <w:r>
        <w:br/>
      </w:r>
      <w:r>
        <w:rPr>
          <w:rFonts w:ascii="Times New Roman"/>
          <w:b/>
          <w:i w:val="false"/>
          <w:color w:val="000000"/>
        </w:rPr>
        <w:t>№ 1 балалар - жасөспірімдер спорт мектебі"</w:t>
      </w:r>
      <w:r>
        <w:br/>
      </w:r>
      <w:r>
        <w:rPr>
          <w:rFonts w:ascii="Times New Roman"/>
          <w:b/>
          <w:i w:val="false"/>
          <w:color w:val="000000"/>
        </w:rPr>
        <w:t>коммуналдық мемлекеттік қазыналық кәсіпорны</w:t>
      </w:r>
    </w:p>
    <w:bookmarkEnd w:id="57"/>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Әуезов 126, 128;</w:t>
      </w:r>
      <w:r>
        <w:br/>
      </w:r>
      <w:r>
        <w:rPr>
          <w:rFonts w:ascii="Times New Roman"/>
          <w:b w:val="false"/>
          <w:i w:val="false"/>
          <w:color w:val="000000"/>
          <w:sz w:val="28"/>
        </w:rPr>
        <w:t xml:space="preserve">
      Гаврюшин 1, 2, 2/139, 3, 4, 5, 6, 7, 8, 9, 10, 10/142, 11/141, 13, 14, 15, 16, 17, 18, 19/68, 20, 21/69, 23, 24, 25, 26, 27, 28, 29, 30, 31/116, 32, 33, 34, 34/111, 35, 36, 37, 38, 39, 40, 41, 42, 43, 44, 45, 46, 47, 48, 49, 50, 51, 52, 53, 54, 55, 56, 57, 59, 60, 61, 62, 64, 65, 66, 67, 68, 69, 70, 71, 72, 73; </w:t>
      </w:r>
      <w:r>
        <w:br/>
      </w:r>
      <w:r>
        <w:rPr>
          <w:rFonts w:ascii="Times New Roman"/>
          <w:b w:val="false"/>
          <w:i w:val="false"/>
          <w:color w:val="000000"/>
          <w:sz w:val="28"/>
        </w:rPr>
        <w:t>
      Горняков 108б;</w:t>
      </w:r>
      <w:r>
        <w:br/>
      </w:r>
      <w:r>
        <w:rPr>
          <w:rFonts w:ascii="Times New Roman"/>
          <w:b w:val="false"/>
          <w:i w:val="false"/>
          <w:color w:val="000000"/>
          <w:sz w:val="28"/>
        </w:rPr>
        <w:t>
      Западная 15/141, 17, 19, 21, 23/144, 25, 27, 29, 31, 33/72, 35/73, 37, 39, 39а, 41, 43, 47/113, 49, 51, 53, 55, 57, 59, 60, 60а, 61, 62, 62а, 63, 64, 64а, 64б, 64в, 65, 66, 67, 69/113, 71, 73, 75, 77, 79, 81, 83, 85;</w:t>
      </w:r>
      <w:r>
        <w:br/>
      </w:r>
      <w:r>
        <w:rPr>
          <w:rFonts w:ascii="Times New Roman"/>
          <w:b w:val="false"/>
          <w:i w:val="false"/>
          <w:color w:val="000000"/>
          <w:sz w:val="28"/>
        </w:rPr>
        <w:t>
      Қарағанды 1/129, 2/131, 3, 4, 5, 6, 7, 7г, 8, 8а, 9/132, 11/133, 12/135, 13, 14, 15, 16, 17, 18, 19/60, 19а, 19б, 20/62, 21, 21/105, 21а, 22/63, 23, 24, 25, 26, 27, 28, 29, 30, 31, 32/110, 33, 35, 37, 39, 40, 41/106, 42, 43/105, 44, 45, 46, 47, 48, 49, 50, 51, 52, 53, 54, 55, 57, 58, 59, 60, 61, 62, 63/116, 64, 66, 68, 70, 72, 73;</w:t>
      </w:r>
      <w:r>
        <w:br/>
      </w:r>
      <w:r>
        <w:rPr>
          <w:rFonts w:ascii="Times New Roman"/>
          <w:b w:val="false"/>
          <w:i w:val="false"/>
          <w:color w:val="000000"/>
          <w:sz w:val="28"/>
        </w:rPr>
        <w:t xml:space="preserve">
      Павлов 106/41; </w:t>
      </w:r>
      <w:r>
        <w:br/>
      </w:r>
      <w:r>
        <w:rPr>
          <w:rFonts w:ascii="Times New Roman"/>
          <w:b w:val="false"/>
          <w:i w:val="false"/>
          <w:color w:val="000000"/>
          <w:sz w:val="28"/>
        </w:rPr>
        <w:t xml:space="preserve">
      Пішембаев 131а, 133а, 137/1, 143, 143а; </w:t>
      </w:r>
      <w:r>
        <w:br/>
      </w:r>
      <w:r>
        <w:rPr>
          <w:rFonts w:ascii="Times New Roman"/>
          <w:b w:val="false"/>
          <w:i w:val="false"/>
          <w:color w:val="000000"/>
          <w:sz w:val="28"/>
        </w:rPr>
        <w:t xml:space="preserve">
      Шахтерская 130/10, 134/10 , 137/11, 139/12, 140/9, 143/12; </w:t>
      </w:r>
      <w:r>
        <w:br/>
      </w:r>
      <w:r>
        <w:rPr>
          <w:rFonts w:ascii="Times New Roman"/>
          <w:b w:val="false"/>
          <w:i w:val="false"/>
          <w:color w:val="000000"/>
          <w:sz w:val="28"/>
        </w:rPr>
        <w:t xml:space="preserve">
      Энергетиков 46г. </w:t>
      </w:r>
      <w:r>
        <w:br/>
      </w:r>
      <w:r>
        <w:rPr>
          <w:rFonts w:ascii="Times New Roman"/>
          <w:b w:val="false"/>
          <w:i w:val="false"/>
          <w:color w:val="000000"/>
          <w:sz w:val="28"/>
        </w:rPr>
        <w:t>
      Өткелдер:</w:t>
      </w:r>
      <w:r>
        <w:br/>
      </w:r>
      <w:r>
        <w:rPr>
          <w:rFonts w:ascii="Times New Roman"/>
          <w:b w:val="false"/>
          <w:i w:val="false"/>
          <w:color w:val="000000"/>
          <w:sz w:val="28"/>
        </w:rPr>
        <w:t xml:space="preserve">
      12 Северный 2/127, 4, 6, 8, 10, 12/131, 14, 16, 18, 20/58, 20а, 20б, 22/103, 22а, 22б, 24, 26, 28, 30, 32, 34, 36, 38, 40, 42, 44, 46, 48, 50, 52, 54, 56, 58, 60, 62, 64/144; </w:t>
      </w:r>
      <w:r>
        <w:br/>
      </w: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r>
        <w:br/>
      </w:r>
      <w:r>
        <w:rPr>
          <w:rFonts w:ascii="Times New Roman"/>
          <w:b w:val="false"/>
          <w:i w:val="false"/>
          <w:color w:val="000000"/>
          <w:sz w:val="28"/>
        </w:rPr>
        <w:t>
</w:t>
      </w:r>
    </w:p>
    <w:bookmarkStart w:name="z65" w:id="58"/>
    <w:p>
      <w:pPr>
        <w:spacing w:after="0"/>
        <w:ind w:left="0"/>
        <w:jc w:val="left"/>
      </w:pPr>
      <w:r>
        <w:rPr>
          <w:rFonts w:ascii="Times New Roman"/>
          <w:b/>
          <w:i w:val="false"/>
          <w:color w:val="000000"/>
        </w:rPr>
        <w:t xml:space="preserve"> № 571 сайлау учаскесі Екібастұз қаласы, Московская көшесі, 81,</w:t>
      </w:r>
      <w:r>
        <w:br/>
      </w:r>
      <w:r>
        <w:rPr>
          <w:rFonts w:ascii="Times New Roman"/>
          <w:b/>
          <w:i w:val="false"/>
          <w:color w:val="000000"/>
        </w:rPr>
        <w:t>"Екібастұз қаласы әкімдігі білім бөлімінің № 11 жалпы</w:t>
      </w:r>
      <w:r>
        <w:br/>
      </w:r>
      <w:r>
        <w:rPr>
          <w:rFonts w:ascii="Times New Roman"/>
          <w:b/>
          <w:i w:val="false"/>
          <w:color w:val="000000"/>
        </w:rPr>
        <w:t>орта білім беретін мектебі" коммуналдық мемлекеттік мекемесі</w:t>
      </w:r>
    </w:p>
    <w:bookmarkEnd w:id="58"/>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Королев 88, 94, 96, 98, 100; </w:t>
      </w:r>
      <w:r>
        <w:br/>
      </w:r>
      <w:r>
        <w:rPr>
          <w:rFonts w:ascii="Times New Roman"/>
          <w:b w:val="false"/>
          <w:i w:val="false"/>
          <w:color w:val="000000"/>
          <w:sz w:val="28"/>
        </w:rPr>
        <w:t>
      Энергетиков 91, 93, 95, 97, 97а, 99, 101, 103, 103а, 105.</w:t>
      </w:r>
      <w:r>
        <w:br/>
      </w:r>
      <w:r>
        <w:rPr>
          <w:rFonts w:ascii="Times New Roman"/>
          <w:b w:val="false"/>
          <w:i w:val="false"/>
          <w:color w:val="000000"/>
          <w:sz w:val="28"/>
        </w:rPr>
        <w:t>
</w:t>
      </w:r>
    </w:p>
    <w:bookmarkStart w:name="z66" w:id="59"/>
    <w:p>
      <w:pPr>
        <w:spacing w:after="0"/>
        <w:ind w:left="0"/>
        <w:jc w:val="left"/>
      </w:pPr>
      <w:r>
        <w:rPr>
          <w:rFonts w:ascii="Times New Roman"/>
          <w:b/>
          <w:i w:val="false"/>
          <w:color w:val="000000"/>
        </w:rPr>
        <w:t xml:space="preserve"> № 572 сайлау учаскесі Екібастұз қаласы, М. Әуезов көшесі, 149,</w:t>
      </w:r>
      <w:r>
        <w:br/>
      </w:r>
      <w:r>
        <w:rPr>
          <w:rFonts w:ascii="Times New Roman"/>
          <w:b/>
          <w:i w:val="false"/>
          <w:color w:val="000000"/>
        </w:rPr>
        <w:t>"Екібастұз қаласы әкімдігі мәдениет және тілдерді дамыту</w:t>
      </w:r>
      <w:r>
        <w:br/>
      </w:r>
      <w:r>
        <w:rPr>
          <w:rFonts w:ascii="Times New Roman"/>
          <w:b/>
          <w:i w:val="false"/>
          <w:color w:val="000000"/>
        </w:rPr>
        <w:t>бөлімінің "Өнер" қалалық мәдениет орталығы"</w:t>
      </w:r>
      <w:r>
        <w:br/>
      </w:r>
      <w:r>
        <w:rPr>
          <w:rFonts w:ascii="Times New Roman"/>
          <w:b/>
          <w:i w:val="false"/>
          <w:color w:val="000000"/>
        </w:rPr>
        <w:t>қазыналық мемлекеттік коммуналдық кәсіпорны</w:t>
      </w:r>
    </w:p>
    <w:bookmarkEnd w:id="59"/>
    <w:p>
      <w:pPr>
        <w:spacing w:after="0"/>
        <w:ind w:left="0"/>
        <w:jc w:val="left"/>
      </w:pPr>
      <w:r>
        <w:rPr>
          <w:rFonts w:ascii="Times New Roman"/>
          <w:b w:val="false"/>
          <w:i w:val="false"/>
          <w:color w:val="000000"/>
          <w:sz w:val="28"/>
        </w:rPr>
        <w:t>      Көше: Энергетиков 56, 58б, 60, 65, 67, 73, 75, 77, 79, 81, 83.</w:t>
      </w:r>
      <w:r>
        <w:br/>
      </w:r>
      <w:r>
        <w:rPr>
          <w:rFonts w:ascii="Times New Roman"/>
          <w:b w:val="false"/>
          <w:i w:val="false"/>
          <w:color w:val="000000"/>
          <w:sz w:val="28"/>
        </w:rPr>
        <w:t>
</w:t>
      </w:r>
    </w:p>
    <w:bookmarkStart w:name="z67" w:id="60"/>
    <w:p>
      <w:pPr>
        <w:spacing w:after="0"/>
        <w:ind w:left="0"/>
        <w:jc w:val="left"/>
      </w:pPr>
      <w:r>
        <w:rPr>
          <w:rFonts w:ascii="Times New Roman"/>
          <w:b/>
          <w:i w:val="false"/>
          <w:color w:val="000000"/>
        </w:rPr>
        <w:t xml:space="preserve"> № 573 сайлау учаскесі Екібастұз қаласы, Сәтбаев желекжолы, 24,</w:t>
      </w:r>
      <w:r>
        <w:br/>
      </w:r>
      <w:r>
        <w:rPr>
          <w:rFonts w:ascii="Times New Roman"/>
          <w:b/>
          <w:i w:val="false"/>
          <w:color w:val="000000"/>
        </w:rPr>
        <w:t>"Екібастұз қаласы әкімдігі білім бөлімінің № 23 жалпы</w:t>
      </w:r>
      <w:r>
        <w:br/>
      </w:r>
      <w:r>
        <w:rPr>
          <w:rFonts w:ascii="Times New Roman"/>
          <w:b/>
          <w:i w:val="false"/>
          <w:color w:val="000000"/>
        </w:rPr>
        <w:t>орта білім беретін мектебі" коммуналдық мемлекеттік мекемесі</w:t>
      </w:r>
    </w:p>
    <w:bookmarkEnd w:id="60"/>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Әуезов 83; </w:t>
      </w:r>
      <w:r>
        <w:br/>
      </w:r>
      <w:r>
        <w:rPr>
          <w:rFonts w:ascii="Times New Roman"/>
          <w:b w:val="false"/>
          <w:i w:val="false"/>
          <w:color w:val="000000"/>
          <w:sz w:val="28"/>
        </w:rPr>
        <w:t>
      Беркімбаев 84, 86, 93, 95а, 95/1, 97, 101а, 101/2, 99/2, 99а, 101/34 (1,2,3 корпустар).</w:t>
      </w:r>
      <w:r>
        <w:br/>
      </w:r>
      <w:r>
        <w:rPr>
          <w:rFonts w:ascii="Times New Roman"/>
          <w:b w:val="false"/>
          <w:i w:val="false"/>
          <w:color w:val="000000"/>
          <w:sz w:val="28"/>
        </w:rPr>
        <w:t>
      Желекжол:</w:t>
      </w:r>
      <w:r>
        <w:br/>
      </w:r>
      <w:r>
        <w:rPr>
          <w:rFonts w:ascii="Times New Roman"/>
          <w:b w:val="false"/>
          <w:i w:val="false"/>
          <w:color w:val="000000"/>
          <w:sz w:val="28"/>
        </w:rPr>
        <w:t>
      Сәтбаев 30/2.</w:t>
      </w:r>
      <w:r>
        <w:br/>
      </w:r>
      <w:r>
        <w:rPr>
          <w:rFonts w:ascii="Times New Roman"/>
          <w:b w:val="false"/>
          <w:i w:val="false"/>
          <w:color w:val="000000"/>
          <w:sz w:val="28"/>
        </w:rPr>
        <w:t>
</w:t>
      </w:r>
    </w:p>
    <w:bookmarkStart w:name="z68" w:id="61"/>
    <w:p>
      <w:pPr>
        <w:spacing w:after="0"/>
        <w:ind w:left="0"/>
        <w:jc w:val="left"/>
      </w:pPr>
      <w:r>
        <w:rPr>
          <w:rFonts w:ascii="Times New Roman"/>
          <w:b/>
          <w:i w:val="false"/>
          <w:color w:val="000000"/>
        </w:rPr>
        <w:t xml:space="preserve"> № 574 сайлау учаскесі Екібастұз қаласы, Рабочая көшесі, 1,</w:t>
      </w:r>
      <w:r>
        <w:br/>
      </w:r>
      <w:r>
        <w:rPr>
          <w:rFonts w:ascii="Times New Roman"/>
          <w:b/>
          <w:i w:val="false"/>
          <w:color w:val="000000"/>
        </w:rPr>
        <w:t>"Екібастұз қаласы әкімдігі білім бөлімінің № 17 жалпы</w:t>
      </w:r>
      <w:r>
        <w:br/>
      </w:r>
      <w:r>
        <w:rPr>
          <w:rFonts w:ascii="Times New Roman"/>
          <w:b/>
          <w:i w:val="false"/>
          <w:color w:val="000000"/>
        </w:rPr>
        <w:t>орта білім беретін мектебі" коммуналдық мемлекеттік мекемесі</w:t>
      </w:r>
    </w:p>
    <w:bookmarkEnd w:id="61"/>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Мәшһүр Жүсіп 118, 126, 128, 130, 131, 135, 136, 136а, 136б, 138, 138а, 138в, 147, 149, 151, 153, 159, 163; </w:t>
      </w:r>
      <w:r>
        <w:br/>
      </w:r>
      <w:r>
        <w:rPr>
          <w:rFonts w:ascii="Times New Roman"/>
          <w:b w:val="false"/>
          <w:i w:val="false"/>
          <w:color w:val="000000"/>
          <w:sz w:val="28"/>
        </w:rPr>
        <w:t xml:space="preserve">
      Абай 132/21, 134, 136; </w:t>
      </w:r>
      <w:r>
        <w:br/>
      </w:r>
      <w:r>
        <w:rPr>
          <w:rFonts w:ascii="Times New Roman"/>
          <w:b w:val="false"/>
          <w:i w:val="false"/>
          <w:color w:val="000000"/>
          <w:sz w:val="28"/>
        </w:rPr>
        <w:t xml:space="preserve">
      Автомобилистер 2/2, 2/8, 10, 12, 14, 14а; </w:t>
      </w:r>
      <w:r>
        <w:br/>
      </w:r>
      <w:r>
        <w:rPr>
          <w:rFonts w:ascii="Times New Roman"/>
          <w:b w:val="false"/>
          <w:i w:val="false"/>
          <w:color w:val="000000"/>
          <w:sz w:val="28"/>
        </w:rPr>
        <w:t>
      Амангелді 71а, 71б, 71в, 72, 73, 74,74/1, 75, 76, 77, 78, 79, 80, 82, 84, 86/92;</w:t>
      </w:r>
      <w:r>
        <w:br/>
      </w:r>
      <w:r>
        <w:rPr>
          <w:rFonts w:ascii="Times New Roman"/>
          <w:b w:val="false"/>
          <w:i w:val="false"/>
          <w:color w:val="000000"/>
          <w:sz w:val="28"/>
        </w:rPr>
        <w:t xml:space="preserve">
       Бұхар жырау 224, 226, 228, 230, 232/2, 234, 236, 246, 247, 249, 251, 253, 257, 259, 261; </w:t>
      </w:r>
      <w:r>
        <w:br/>
      </w:r>
      <w:r>
        <w:rPr>
          <w:rFonts w:ascii="Times New Roman"/>
          <w:b w:val="false"/>
          <w:i w:val="false"/>
          <w:color w:val="000000"/>
          <w:sz w:val="28"/>
        </w:rPr>
        <w:t xml:space="preserve">
      Декабристов 1, 3, 4, 5, 6, 7, 8, 12, 13, 15, 16, 17, 18, 19, 20, 21, 22, 23, 24, 25, 26, 27, 28, 30, 32, 34; </w:t>
      </w:r>
      <w:r>
        <w:br/>
      </w:r>
      <w:r>
        <w:rPr>
          <w:rFonts w:ascii="Times New Roman"/>
          <w:b w:val="false"/>
          <w:i w:val="false"/>
          <w:color w:val="000000"/>
          <w:sz w:val="28"/>
        </w:rPr>
        <w:t>
      Диспетчерская 1, 3, 5, 6, 8, 10, 13, 14, 14а, 15, 16, 17, 17а, 19, 20, 21, 22, 23, 24, 26, 28, 30, 32, 34;</w:t>
      </w:r>
      <w:r>
        <w:br/>
      </w:r>
      <w:r>
        <w:rPr>
          <w:rFonts w:ascii="Times New Roman"/>
          <w:b w:val="false"/>
          <w:i w:val="false"/>
          <w:color w:val="000000"/>
          <w:sz w:val="28"/>
        </w:rPr>
        <w:t xml:space="preserve">
      Қазақстан 23, 25, 27, 29, 31; </w:t>
      </w:r>
      <w:r>
        <w:br/>
      </w:r>
      <w:r>
        <w:rPr>
          <w:rFonts w:ascii="Times New Roman"/>
          <w:b w:val="false"/>
          <w:i w:val="false"/>
          <w:color w:val="000000"/>
          <w:sz w:val="28"/>
        </w:rPr>
        <w:t xml:space="preserve">
      Комиссаров 4, 8, 10, 10а, 12; </w:t>
      </w:r>
      <w:r>
        <w:br/>
      </w:r>
      <w:r>
        <w:rPr>
          <w:rFonts w:ascii="Times New Roman"/>
          <w:b w:val="false"/>
          <w:i w:val="false"/>
          <w:color w:val="000000"/>
          <w:sz w:val="28"/>
        </w:rPr>
        <w:t>
      Молодогвардейцев 1, 3, 4, 7, 9, 10, 11, 12/1, 13, 15, 16, 17, 18, 19, 21, 23, 24, 25, 27, 29, 31, 33;</w:t>
      </w:r>
      <w:r>
        <w:br/>
      </w:r>
      <w:r>
        <w:rPr>
          <w:rFonts w:ascii="Times New Roman"/>
          <w:b w:val="false"/>
          <w:i w:val="false"/>
          <w:color w:val="000000"/>
          <w:sz w:val="28"/>
        </w:rPr>
        <w:t xml:space="preserve">
       Профсоюзная 2, 3, 4, 5, 6, 6а, 7, 7а, 8, 9, 9а, 10, 11, 12, 13, 15, 16, 18, 20, 24а; </w:t>
      </w:r>
      <w:r>
        <w:br/>
      </w:r>
      <w:r>
        <w:rPr>
          <w:rFonts w:ascii="Times New Roman"/>
          <w:b w:val="false"/>
          <w:i w:val="false"/>
          <w:color w:val="000000"/>
          <w:sz w:val="28"/>
        </w:rPr>
        <w:t xml:space="preserve">
      Сейфуллин 32, 36, 38, 40, 42, 44, 46, 48, 50, 52, 52а, 53, 55, 57, 59, 61, 63, 65, 67, 69, 71, 73; </w:t>
      </w:r>
      <w:r>
        <w:br/>
      </w:r>
      <w:r>
        <w:rPr>
          <w:rFonts w:ascii="Times New Roman"/>
          <w:b w:val="false"/>
          <w:i w:val="false"/>
          <w:color w:val="000000"/>
          <w:sz w:val="28"/>
        </w:rPr>
        <w:t xml:space="preserve">
      Степная 47, 51, 52, 52а, 53, 53/3, 53/4, 55, 56, 57, 59, 60, 61, 62, 63, 65, 66, 67, 68, 69, 69а, 71, 72, 74, 75, 76, 76а, 78, 78а, 80, 80а, 84а; </w:t>
      </w:r>
      <w:r>
        <w:br/>
      </w:r>
      <w:r>
        <w:rPr>
          <w:rFonts w:ascii="Times New Roman"/>
          <w:b w:val="false"/>
          <w:i w:val="false"/>
          <w:color w:val="000000"/>
          <w:sz w:val="28"/>
        </w:rPr>
        <w:t xml:space="preserve">
      Угольщиков 2/8, 4, 5, 6, 7, 8, 9, 10, 11, 13, 14, 15, 16; </w:t>
      </w:r>
      <w:r>
        <w:br/>
      </w:r>
      <w:r>
        <w:rPr>
          <w:rFonts w:ascii="Times New Roman"/>
          <w:b w:val="false"/>
          <w:i w:val="false"/>
          <w:color w:val="000000"/>
          <w:sz w:val="28"/>
        </w:rPr>
        <w:t>
      Екібастұздың 40 жылдығы 15/1, 15/2, 23/1, 41, 42, 44, 46, 48, 50, 51, 53, 53а, 55, 59, 61, 70.</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2 Южный 2/25, 3, 4, 5, 6, 7, 8, 10, 12, 14; </w:t>
      </w:r>
      <w:r>
        <w:br/>
      </w:r>
      <w:r>
        <w:rPr>
          <w:rFonts w:ascii="Times New Roman"/>
          <w:b w:val="false"/>
          <w:i w:val="false"/>
          <w:color w:val="000000"/>
          <w:sz w:val="28"/>
        </w:rPr>
        <w:t xml:space="preserve">
      3 Южный 2/29, 3, 4, 5, 6, 7, 8, 9, 10, 11, 12, 14; </w:t>
      </w:r>
      <w:r>
        <w:br/>
      </w:r>
      <w:r>
        <w:rPr>
          <w:rFonts w:ascii="Times New Roman"/>
          <w:b w:val="false"/>
          <w:i w:val="false"/>
          <w:color w:val="000000"/>
          <w:sz w:val="28"/>
        </w:rPr>
        <w:t xml:space="preserve">
      5 Южный 4, 6, 8, 10, 12; </w:t>
      </w:r>
      <w:r>
        <w:br/>
      </w:r>
      <w:r>
        <w:rPr>
          <w:rFonts w:ascii="Times New Roman"/>
          <w:b w:val="false"/>
          <w:i w:val="false"/>
          <w:color w:val="000000"/>
          <w:sz w:val="28"/>
        </w:rPr>
        <w:t xml:space="preserve">
      6 Южный 3, 4, 5, 6, 8, 9, 10, 11, 12; </w:t>
      </w:r>
      <w:r>
        <w:br/>
      </w:r>
      <w:r>
        <w:rPr>
          <w:rFonts w:ascii="Times New Roman"/>
          <w:b w:val="false"/>
          <w:i w:val="false"/>
          <w:color w:val="000000"/>
          <w:sz w:val="28"/>
        </w:rPr>
        <w:t>
      10 Южный 23, 24, 25, 26, 27, 28, 29, 30.</w:t>
      </w:r>
      <w:r>
        <w:br/>
      </w:r>
      <w:r>
        <w:rPr>
          <w:rFonts w:ascii="Times New Roman"/>
          <w:b w:val="false"/>
          <w:i w:val="false"/>
          <w:color w:val="000000"/>
          <w:sz w:val="28"/>
        </w:rPr>
        <w:t>
</w:t>
      </w:r>
    </w:p>
    <w:bookmarkStart w:name="z69" w:id="62"/>
    <w:p>
      <w:pPr>
        <w:spacing w:after="0"/>
        <w:ind w:left="0"/>
        <w:jc w:val="left"/>
      </w:pPr>
      <w:r>
        <w:rPr>
          <w:rFonts w:ascii="Times New Roman"/>
          <w:b/>
          <w:i w:val="false"/>
          <w:color w:val="000000"/>
        </w:rPr>
        <w:t xml:space="preserve"> № 575 сайлау учаскесі Екібастұз қаласы, Петренко желекжолы, 7,</w:t>
      </w:r>
      <w:r>
        <w:br/>
      </w:r>
      <w:r>
        <w:rPr>
          <w:rFonts w:ascii="Times New Roman"/>
          <w:b/>
          <w:i w:val="false"/>
          <w:color w:val="000000"/>
        </w:rPr>
        <w:t>"Екібастұз қаласы әкімдігі білім бөлімінің № 21 жалпы</w:t>
      </w:r>
      <w:r>
        <w:br/>
      </w:r>
      <w:r>
        <w:rPr>
          <w:rFonts w:ascii="Times New Roman"/>
          <w:b/>
          <w:i w:val="false"/>
          <w:color w:val="000000"/>
        </w:rPr>
        <w:t>орта білім беретін мектебі" коммуналдық мемлекеттік мекемесі</w:t>
      </w:r>
    </w:p>
    <w:bookmarkEnd w:id="62"/>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Амангелді 3, 5, 5а, 5б, 11/12, 13/11, 15/12; </w:t>
      </w:r>
      <w:r>
        <w:br/>
      </w:r>
      <w:r>
        <w:rPr>
          <w:rFonts w:ascii="Times New Roman"/>
          <w:b w:val="false"/>
          <w:i w:val="false"/>
          <w:color w:val="000000"/>
          <w:sz w:val="28"/>
        </w:rPr>
        <w:t xml:space="preserve">
      Беркімбаев 126, 134, 135, 138, 139, 140, 142а, 143, 144, 145, 145а, 147, 149, 155, 157, 159, 161, 161а, 161б, 163, 163а, 163б, 163в, 165, 165а, 165б, 165в, 166, 167, 168, 169, 169а, 169б, 169в, 170, 171, 171а, 174, 176, 178, 180, 182, 186; </w:t>
      </w:r>
      <w:r>
        <w:br/>
      </w:r>
      <w:r>
        <w:rPr>
          <w:rFonts w:ascii="Times New Roman"/>
          <w:b w:val="false"/>
          <w:i w:val="false"/>
          <w:color w:val="000000"/>
          <w:sz w:val="28"/>
        </w:rPr>
        <w:t xml:space="preserve">
      Бөгембай батыр 2, 2а, 2б, 3, 3а, 3б, 4б, 5, 5а, 5б, 7а, 8б, 9, 9а, 9б, 10, 10а, 10б, 11, 11/1, 12, 14, 15, 17, 19б, 20, 21, 22, 24б; </w:t>
      </w:r>
      <w:r>
        <w:br/>
      </w:r>
      <w:r>
        <w:rPr>
          <w:rFonts w:ascii="Times New Roman"/>
          <w:b w:val="false"/>
          <w:i w:val="false"/>
          <w:color w:val="000000"/>
          <w:sz w:val="28"/>
        </w:rPr>
        <w:t xml:space="preserve">
      Бұхар жырау 136, 138, 140а, 142, 144, 146/30, 148, 150, 152, 158а, 162, 164, 166/12; </w:t>
      </w:r>
      <w:r>
        <w:br/>
      </w:r>
      <w:r>
        <w:rPr>
          <w:rFonts w:ascii="Times New Roman"/>
          <w:b w:val="false"/>
          <w:i w:val="false"/>
          <w:color w:val="000000"/>
          <w:sz w:val="28"/>
        </w:rPr>
        <w:t xml:space="preserve">
      Геологическая 122, 122а, 126, 129, 130, 130а, 132, 135, 136, 136/1, 137, 138, 138а, 139, 140б, 141, 143/40, 144а, 145, 145а, 145/85, 146, 147, 148, 150/131, 151, 151а, 152, 152а, 153а, 154, 154а, 155а, 156, 156а, 156б, 156в, 158, 158а, 160, 160а, 162, 163, 165, 167, 169; </w:t>
      </w:r>
      <w:r>
        <w:br/>
      </w:r>
      <w:r>
        <w:rPr>
          <w:rFonts w:ascii="Times New Roman"/>
          <w:b w:val="false"/>
          <w:i w:val="false"/>
          <w:color w:val="000000"/>
          <w:sz w:val="28"/>
        </w:rPr>
        <w:t xml:space="preserve">
      Құдышева 1, 3, 5, 7, 9, 12, 15, 16, 18, 20, 24; </w:t>
      </w:r>
      <w:r>
        <w:br/>
      </w:r>
      <w:r>
        <w:rPr>
          <w:rFonts w:ascii="Times New Roman"/>
          <w:b w:val="false"/>
          <w:i w:val="false"/>
          <w:color w:val="000000"/>
          <w:sz w:val="28"/>
        </w:rPr>
        <w:t>
      Торайғыров 77/13, 79, 81/13, 83/14, 87/146, 93/1;</w:t>
      </w:r>
      <w:r>
        <w:br/>
      </w:r>
      <w:r>
        <w:rPr>
          <w:rFonts w:ascii="Times New Roman"/>
          <w:b w:val="false"/>
          <w:i w:val="false"/>
          <w:color w:val="000000"/>
          <w:sz w:val="28"/>
        </w:rPr>
        <w:t xml:space="preserve">
      Чехов 179, 181, 181в, 183, 185, 187; </w:t>
      </w:r>
      <w:r>
        <w:br/>
      </w:r>
      <w:r>
        <w:rPr>
          <w:rFonts w:ascii="Times New Roman"/>
          <w:b w:val="false"/>
          <w:i w:val="false"/>
          <w:color w:val="000000"/>
          <w:sz w:val="28"/>
        </w:rPr>
        <w:t>
      Туркестанская 1, 4, 6, 7, 8, 10, 12, 14, 15;</w:t>
      </w:r>
      <w:r>
        <w:br/>
      </w:r>
      <w:r>
        <w:rPr>
          <w:rFonts w:ascii="Times New Roman"/>
          <w:b w:val="false"/>
          <w:i w:val="false"/>
          <w:color w:val="000000"/>
          <w:sz w:val="28"/>
        </w:rPr>
        <w:t>
      Киевская 30, 31, 32, 33, 33а, 33б, 33в, 34, 35, 35а, 36, 37, 38, 39, 40.</w:t>
      </w:r>
      <w:r>
        <w:br/>
      </w:r>
      <w:r>
        <w:rPr>
          <w:rFonts w:ascii="Times New Roman"/>
          <w:b w:val="false"/>
          <w:i w:val="false"/>
          <w:color w:val="000000"/>
          <w:sz w:val="28"/>
        </w:rPr>
        <w:t xml:space="preserve">
      Өткелдер: </w:t>
      </w:r>
      <w:r>
        <w:br/>
      </w:r>
      <w:r>
        <w:rPr>
          <w:rFonts w:ascii="Times New Roman"/>
          <w:b w:val="false"/>
          <w:i w:val="false"/>
          <w:color w:val="000000"/>
          <w:sz w:val="28"/>
        </w:rPr>
        <w:t xml:space="preserve">
      16 Южный 14, 16; </w:t>
      </w:r>
      <w:r>
        <w:br/>
      </w:r>
      <w:r>
        <w:rPr>
          <w:rFonts w:ascii="Times New Roman"/>
          <w:b w:val="false"/>
          <w:i w:val="false"/>
          <w:color w:val="000000"/>
          <w:sz w:val="28"/>
        </w:rPr>
        <w:t>
      17 Южный 1/18, 2/16, 3, 4, 5, 6, 7, 8, 9, 10, 12;</w:t>
      </w:r>
      <w:r>
        <w:br/>
      </w:r>
      <w:r>
        <w:rPr>
          <w:rFonts w:ascii="Times New Roman"/>
          <w:b w:val="false"/>
          <w:i w:val="false"/>
          <w:color w:val="000000"/>
          <w:sz w:val="28"/>
        </w:rPr>
        <w:t xml:space="preserve">
      18 Южный 1/14, 3, 4, 5, 6, 7, 8, 9, 10, 12; </w:t>
      </w:r>
      <w:r>
        <w:br/>
      </w:r>
      <w:r>
        <w:rPr>
          <w:rFonts w:ascii="Times New Roman"/>
          <w:b w:val="false"/>
          <w:i w:val="false"/>
          <w:color w:val="000000"/>
          <w:sz w:val="28"/>
        </w:rPr>
        <w:t xml:space="preserve">
      21 Южный 18, 20, 22, 22а, 24, 26, 26а, 28/153, 30; </w:t>
      </w:r>
      <w:r>
        <w:br/>
      </w:r>
      <w:r>
        <w:rPr>
          <w:rFonts w:ascii="Times New Roman"/>
          <w:b w:val="false"/>
          <w:i w:val="false"/>
          <w:color w:val="000000"/>
          <w:sz w:val="28"/>
        </w:rPr>
        <w:t xml:space="preserve">
      23 Южный 20, 22, 23, 24; </w:t>
      </w:r>
      <w:r>
        <w:br/>
      </w:r>
      <w:r>
        <w:rPr>
          <w:rFonts w:ascii="Times New Roman"/>
          <w:b w:val="false"/>
          <w:i w:val="false"/>
          <w:color w:val="000000"/>
          <w:sz w:val="28"/>
        </w:rPr>
        <w:t xml:space="preserve">
      27 Южный 1, 2, 2а, 3, 4, 5, 6, 7, 8, 9, 10, 11, 12, 13/77, 15, 16; </w:t>
      </w:r>
      <w:r>
        <w:br/>
      </w:r>
      <w:r>
        <w:rPr>
          <w:rFonts w:ascii="Times New Roman"/>
          <w:b w:val="false"/>
          <w:i w:val="false"/>
          <w:color w:val="000000"/>
          <w:sz w:val="28"/>
        </w:rPr>
        <w:t>
      28 Южный 1, 2, 3, 4, 5, 6, 7, 8, 9, 10, 11, 12, 14/83, 15, 16;</w:t>
      </w:r>
      <w:r>
        <w:br/>
      </w:r>
      <w:r>
        <w:rPr>
          <w:rFonts w:ascii="Times New Roman"/>
          <w:b w:val="false"/>
          <w:i w:val="false"/>
          <w:color w:val="000000"/>
          <w:sz w:val="28"/>
        </w:rPr>
        <w:t>
      29 Южный 1/89, 2, 2/91, 3, 4;</w:t>
      </w:r>
      <w:r>
        <w:br/>
      </w:r>
      <w:r>
        <w:rPr>
          <w:rFonts w:ascii="Times New Roman"/>
          <w:b w:val="false"/>
          <w:i w:val="false"/>
          <w:color w:val="000000"/>
          <w:sz w:val="28"/>
        </w:rPr>
        <w:t xml:space="preserve">
      30 Южный 1, 2, 3, 4; </w:t>
      </w:r>
      <w:r>
        <w:br/>
      </w:r>
      <w:r>
        <w:rPr>
          <w:rFonts w:ascii="Times New Roman"/>
          <w:b w:val="false"/>
          <w:i w:val="false"/>
          <w:color w:val="000000"/>
          <w:sz w:val="28"/>
        </w:rPr>
        <w:t xml:space="preserve">
      31 Южный 1, 3, 4, 5; </w:t>
      </w:r>
      <w:r>
        <w:br/>
      </w:r>
      <w:r>
        <w:rPr>
          <w:rFonts w:ascii="Times New Roman"/>
          <w:b w:val="false"/>
          <w:i w:val="false"/>
          <w:color w:val="000000"/>
          <w:sz w:val="28"/>
        </w:rPr>
        <w:t xml:space="preserve">
      32 Южный 3, 5, 6; </w:t>
      </w:r>
      <w:r>
        <w:br/>
      </w:r>
      <w:r>
        <w:rPr>
          <w:rFonts w:ascii="Times New Roman"/>
          <w:b w:val="false"/>
          <w:i w:val="false"/>
          <w:color w:val="000000"/>
          <w:sz w:val="28"/>
        </w:rPr>
        <w:t xml:space="preserve">
      Угольный 2, 3, 4, 6, 8, 9, 10, 12, 14, 16; </w:t>
      </w:r>
      <w:r>
        <w:br/>
      </w:r>
      <w:r>
        <w:rPr>
          <w:rFonts w:ascii="Times New Roman"/>
          <w:b w:val="false"/>
          <w:i w:val="false"/>
          <w:color w:val="000000"/>
          <w:sz w:val="28"/>
        </w:rPr>
        <w:t>
      Центральный 4, 4а, 5, 6, 6а, 8, 8а, 10/141.</w:t>
      </w:r>
      <w:r>
        <w:br/>
      </w:r>
      <w:r>
        <w:rPr>
          <w:rFonts w:ascii="Times New Roman"/>
          <w:b w:val="false"/>
          <w:i w:val="false"/>
          <w:color w:val="000000"/>
          <w:sz w:val="28"/>
        </w:rPr>
        <w:t>
</w:t>
      </w:r>
    </w:p>
    <w:bookmarkStart w:name="z70" w:id="63"/>
    <w:p>
      <w:pPr>
        <w:spacing w:after="0"/>
        <w:ind w:left="0"/>
        <w:jc w:val="left"/>
      </w:pPr>
      <w:r>
        <w:rPr>
          <w:rFonts w:ascii="Times New Roman"/>
          <w:b/>
          <w:i w:val="false"/>
          <w:color w:val="000000"/>
        </w:rPr>
        <w:t xml:space="preserve"> № 576 сайлау учаскесі Екібастұз қаласы, Горняков көшесі, 34,</w:t>
      </w:r>
      <w:r>
        <w:br/>
      </w:r>
      <w:r>
        <w:rPr>
          <w:rFonts w:ascii="Times New Roman"/>
          <w:b/>
          <w:i w:val="false"/>
          <w:color w:val="000000"/>
        </w:rPr>
        <w:t>"Павлодар облысы әкімдігі Павлодар облысы мәдениет</w:t>
      </w:r>
      <w:r>
        <w:br/>
      </w:r>
      <w:r>
        <w:rPr>
          <w:rFonts w:ascii="Times New Roman"/>
          <w:b/>
          <w:i w:val="false"/>
          <w:color w:val="000000"/>
        </w:rPr>
        <w:t>басқармасының "Екібастұз тарихи - өлкетану мұражайы"</w:t>
      </w:r>
      <w:r>
        <w:br/>
      </w:r>
      <w:r>
        <w:rPr>
          <w:rFonts w:ascii="Times New Roman"/>
          <w:b/>
          <w:i w:val="false"/>
          <w:color w:val="000000"/>
        </w:rPr>
        <w:t>коммуналдық мемлекеттік қазыналық кәсіпорны</w:t>
      </w:r>
    </w:p>
    <w:bookmarkEnd w:id="63"/>
    <w:p>
      <w:pPr>
        <w:spacing w:after="0"/>
        <w:ind w:left="0"/>
        <w:jc w:val="left"/>
      </w:pPr>
      <w:r>
        <w:rPr>
          <w:rFonts w:ascii="Times New Roman"/>
          <w:b w:val="false"/>
          <w:i w:val="false"/>
          <w:color w:val="000000"/>
          <w:sz w:val="28"/>
        </w:rPr>
        <w:t xml:space="preserve">      Көшелер: </w:t>
      </w:r>
      <w:r>
        <w:br/>
      </w:r>
      <w:r>
        <w:rPr>
          <w:rFonts w:ascii="Times New Roman"/>
          <w:b w:val="false"/>
          <w:i w:val="false"/>
          <w:color w:val="000000"/>
          <w:sz w:val="28"/>
        </w:rPr>
        <w:t xml:space="preserve">
      Абай 1/69, 3, 5, 7, 13, 15, 17, 19, 21, 23/52; </w:t>
      </w:r>
      <w:r>
        <w:br/>
      </w:r>
      <w:r>
        <w:rPr>
          <w:rFonts w:ascii="Times New Roman"/>
          <w:b w:val="false"/>
          <w:i w:val="false"/>
          <w:color w:val="000000"/>
          <w:sz w:val="28"/>
        </w:rPr>
        <w:t xml:space="preserve">
      Горняков 12, 14, 19, 23, 35, 38, 40/23, 44, 46/23, 48/28, 50; </w:t>
      </w:r>
      <w:r>
        <w:br/>
      </w:r>
      <w:r>
        <w:rPr>
          <w:rFonts w:ascii="Times New Roman"/>
          <w:b w:val="false"/>
          <w:i w:val="false"/>
          <w:color w:val="000000"/>
          <w:sz w:val="28"/>
        </w:rPr>
        <w:t xml:space="preserve">
      Дүйсембаев 1, 2/55, 3, 4, 5, 6, 7, 8/56, 10, 11, 11а, 11в, 12, 13а, 14, 16, 18, 19, 20, 22, 24/36, 26/21, 28; </w:t>
      </w:r>
      <w:r>
        <w:br/>
      </w:r>
      <w:r>
        <w:rPr>
          <w:rFonts w:ascii="Times New Roman"/>
          <w:b w:val="false"/>
          <w:i w:val="false"/>
          <w:color w:val="000000"/>
          <w:sz w:val="28"/>
        </w:rPr>
        <w:t xml:space="preserve">
      Лихачев 1, 2, 3, 4, 5, 6, 7, 8, 9, 10, 11, 12, 13, 14, 15, 17, 18, 19, 20, 21, 22, 24/42; </w:t>
      </w:r>
      <w:r>
        <w:br/>
      </w:r>
      <w:r>
        <w:rPr>
          <w:rFonts w:ascii="Times New Roman"/>
          <w:b w:val="false"/>
          <w:i w:val="false"/>
          <w:color w:val="000000"/>
          <w:sz w:val="28"/>
        </w:rPr>
        <w:t xml:space="preserve">
      Пішембаев 51, 51а, 54/21, 57, 61, 63, 67; </w:t>
      </w:r>
      <w:r>
        <w:br/>
      </w:r>
      <w:r>
        <w:rPr>
          <w:rFonts w:ascii="Times New Roman"/>
          <w:b w:val="false"/>
          <w:i w:val="false"/>
          <w:color w:val="000000"/>
          <w:sz w:val="28"/>
        </w:rPr>
        <w:t>
      Шахтерская 52, 52а, 53/9, 55/10, 57, 58, 63, 64, 69.</w:t>
      </w:r>
      <w:r>
        <w:br/>
      </w:r>
      <w:r>
        <w:rPr>
          <w:rFonts w:ascii="Times New Roman"/>
          <w:b w:val="false"/>
          <w:i w:val="false"/>
          <w:color w:val="000000"/>
          <w:sz w:val="28"/>
        </w:rPr>
        <w:t xml:space="preserve">
      Өткелдер: </w:t>
      </w:r>
      <w:r>
        <w:br/>
      </w:r>
      <w:r>
        <w:rPr>
          <w:rFonts w:ascii="Times New Roman"/>
          <w:b w:val="false"/>
          <w:i w:val="false"/>
          <w:color w:val="000000"/>
          <w:sz w:val="28"/>
        </w:rPr>
        <w:t>
      2 Северный 2/65, 3, 4, 5, 6, 7/66, 9, 10, 10/68, 11, 12/67, 13, 14, 15, 16, 17, 18, 19, 20, 21, 22, 24, 26.</w:t>
      </w:r>
      <w:r>
        <w:br/>
      </w:r>
      <w:r>
        <w:rPr>
          <w:rFonts w:ascii="Times New Roman"/>
          <w:b w:val="false"/>
          <w:i w:val="false"/>
          <w:color w:val="000000"/>
          <w:sz w:val="28"/>
        </w:rPr>
        <w:t>
</w:t>
      </w:r>
    </w:p>
    <w:bookmarkStart w:name="z71" w:id="64"/>
    <w:p>
      <w:pPr>
        <w:spacing w:after="0"/>
        <w:ind w:left="0"/>
        <w:jc w:val="left"/>
      </w:pPr>
      <w:r>
        <w:rPr>
          <w:rFonts w:ascii="Times New Roman"/>
          <w:b/>
          <w:i w:val="false"/>
          <w:color w:val="000000"/>
        </w:rPr>
        <w:t xml:space="preserve"> № 577 сайлау учаскесі Екібастұз қаласы, Әуезов көшесі, 14А,</w:t>
      </w:r>
      <w:r>
        <w:br/>
      </w:r>
      <w:r>
        <w:rPr>
          <w:rFonts w:ascii="Times New Roman"/>
          <w:b/>
          <w:i w:val="false"/>
          <w:color w:val="000000"/>
        </w:rPr>
        <w:t>"Академик Қ. Сәтбаев атындағы Екібастұз инженерлік–техникалық</w:t>
      </w:r>
      <w:r>
        <w:br/>
      </w:r>
      <w:r>
        <w:rPr>
          <w:rFonts w:ascii="Times New Roman"/>
          <w:b/>
          <w:i w:val="false"/>
          <w:color w:val="000000"/>
        </w:rPr>
        <w:t>институтының колледжі" білім берудің мемлекеттік емес мекемесі</w:t>
      </w:r>
    </w:p>
    <w:bookmarkEnd w:id="64"/>
    <w:p>
      <w:pPr>
        <w:spacing w:after="0"/>
        <w:ind w:left="0"/>
        <w:jc w:val="left"/>
      </w:pPr>
      <w:r>
        <w:rPr>
          <w:rFonts w:ascii="Times New Roman"/>
          <w:b w:val="false"/>
          <w:i w:val="false"/>
          <w:color w:val="000000"/>
          <w:sz w:val="28"/>
        </w:rPr>
        <w:t>      Көшелер:</w:t>
      </w:r>
      <w:r>
        <w:br/>
      </w:r>
      <w:r>
        <w:rPr>
          <w:rFonts w:ascii="Times New Roman"/>
          <w:b w:val="false"/>
          <w:i w:val="false"/>
          <w:color w:val="000000"/>
          <w:sz w:val="28"/>
        </w:rPr>
        <w:t>
      Әуезов 14а, 24, 26, 28;</w:t>
      </w:r>
      <w:r>
        <w:br/>
      </w:r>
      <w:r>
        <w:rPr>
          <w:rFonts w:ascii="Times New Roman"/>
          <w:b w:val="false"/>
          <w:i w:val="false"/>
          <w:color w:val="000000"/>
          <w:sz w:val="28"/>
        </w:rPr>
        <w:t>
      Мәшһүр Жүсіп 33, 33а, 35, 35а, 37, 39, 40а, 40б, 42а.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