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b213" w14:textId="bb8b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2015 жылғы 10 сәуірдегі № 374/4 қаулысы. Павлодар облысының Әділет департаментінде 2015 жылғы 19 мамырда № 4469 болып тіркелді. Күші жойылды - Павлодар облысы Екібастұз қалалық әкімдігінің 2018 жылғы 23 қаңтардағы № 54/1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23.01.2018 № 54/1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 әкімдігінің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ауыл шаруашылығы бөлімі" мемлекеттік мекемесі:</w:t>
      </w:r>
    </w:p>
    <w:bookmarkEnd w:id="2"/>
    <w:p>
      <w:pPr>
        <w:spacing w:after="0"/>
        <w:ind w:left="0"/>
        <w:jc w:val="both"/>
      </w:pPr>
      <w:r>
        <w:rPr>
          <w:rFonts w:ascii="Times New Roman"/>
          <w:b w:val="false"/>
          <w:i w:val="false"/>
          <w:color w:val="000000"/>
          <w:sz w:val="28"/>
        </w:rPr>
        <w:t>
      осы қаулының ресми жариялануын заңнамамен белгіленген тәртіпте қамтамасыз етсін;</w:t>
      </w:r>
    </w:p>
    <w:p>
      <w:pPr>
        <w:spacing w:after="0"/>
        <w:ind w:left="0"/>
        <w:jc w:val="both"/>
      </w:pPr>
      <w:r>
        <w:rPr>
          <w:rFonts w:ascii="Times New Roman"/>
          <w:b w:val="false"/>
          <w:i w:val="false"/>
          <w:color w:val="000000"/>
          <w:sz w:val="28"/>
        </w:rPr>
        <w:t>
      осы қаулыдан туындайтын өзге де қажетті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"10" сәуірдегі</w:t>
            </w:r>
            <w:r>
              <w:br/>
            </w:r>
            <w:r>
              <w:rPr>
                <w:rFonts w:ascii="Times New Roman"/>
                <w:b w:val="false"/>
                <w:i w:val="false"/>
                <w:color w:val="000000"/>
                <w:sz w:val="20"/>
              </w:rPr>
              <w:t>№ 374/4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әкімдігінің ауыл шаруашылығы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"Екібастұз қаласы әкімдігінің ауыл шаруашылығы бөлімі" мемлекеттік мекемесі Екібастұз қаласының аумағында ауыл шаруашылығын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"Екібастұз қаласы әкімдігінің ауыл шаруашылығы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"Екібастұз қаласы әкімдігінің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"Екібастұз қаласы әкімдігінің ауыл шаруашылығы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"Екібастұз қаласы әкімдігінің ауыл шаруашылығы бөлімі" мемлекеттік мекемесі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 xml:space="preserve"> "Екібастұз қаласы әкімдігінің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"Екібастұз қаласы әкімдігінің ауыл шаруашылығы бөлімі" мемлекеттік мекемесі өз құзыретінің мәселелері бойынша заңнамада белгіленген тәртіппен "Екібастұз қаласы әкімдігінің ауыл шаруашылығы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"Екібастұз қаласы әкімдігінің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Мемлекеттік мекеменің орналасқан жері: Қазақстан Республикасы, Павлодар облысы, 141203, Екібастұз қаласы, Екібастұз қаласының 50 жылдығы көшесі, 10.</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мекеменің толық атауы:</w:t>
      </w:r>
    </w:p>
    <w:bookmarkEnd w:id="7"/>
    <w:p>
      <w:pPr>
        <w:spacing w:after="0"/>
        <w:ind w:left="0"/>
        <w:jc w:val="both"/>
      </w:pPr>
      <w:r>
        <w:rPr>
          <w:rFonts w:ascii="Times New Roman"/>
          <w:b w:val="false"/>
          <w:i w:val="false"/>
          <w:color w:val="000000"/>
          <w:sz w:val="28"/>
        </w:rPr>
        <w:t>
      мемлекеттік тілде: "Екiбастұз қаласы әкiмдiгiнiң ауыл шаруашылығы бөлiмi" мемлекеттiк мекемесi;</w:t>
      </w:r>
    </w:p>
    <w:p>
      <w:pPr>
        <w:spacing w:after="0"/>
        <w:ind w:left="0"/>
        <w:jc w:val="both"/>
      </w:pPr>
      <w:r>
        <w:rPr>
          <w:rFonts w:ascii="Times New Roman"/>
          <w:b w:val="false"/>
          <w:i w:val="false"/>
          <w:color w:val="000000"/>
          <w:sz w:val="28"/>
        </w:rPr>
        <w:t>
      орыс тілінде: государственное учреждение "Отдел сельского хозяйства акимата города Экибастуза".</w:t>
      </w:r>
    </w:p>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"Екiбастұз қаласы әкiмдiгiнiң ауыл шаруашылығы бөлiмi"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"Екiбастұз қаласы әкiмдiгiнiң ауыл шаруашылығы бөлiмi" мемлекеттік мекемесінің жұмыс тәртібі келесі тәртіпте белгіленеді: бес күндік жұмыс аптасында сағат 9.00-ден сағат 18.30-ға дейін, түскі үзіліс сағат 13.00-ден 14.30-ға дейін, демалыс күндері: сенбі, жексенбі.</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Мемлекет Екібастұз қаласының әкімдігі тұлғасында "Екiбастұз қаласы әкiмдiгiнiң ауыл шаруашылығы бөлiмi"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"Екібастұз қаласы әкімдігінің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"Екібастұз қаласы әкімдігінің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"Екібастұз қаласы әкімдігінің ауыл шаруашылығы бөлімі" мемлекеттік мекемесіне кәсiпкерлiк субъектiлерiмен "Екібастұз қаласы әкімдігінің ауыл шаруашылығы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"Екібастұз қаласы әкімдігінің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w:t>
      </w:r>
    </w:p>
    <w:bookmarkStart w:name="z24" w:id="8"/>
    <w:p>
      <w:pPr>
        <w:spacing w:after="0"/>
        <w:ind w:left="0"/>
        <w:jc w:val="left"/>
      </w:pPr>
      <w:r>
        <w:rPr>
          <w:rFonts w:ascii="Times New Roman"/>
          <w:b/>
          <w:i w:val="false"/>
          <w:color w:val="000000"/>
        </w:rPr>
        <w:t xml:space="preserve"> 2. "Екібастұз қаласы әкімдігінің ауыл шаруашылығы бөлімі" мемлекеттік</w:t>
      </w:r>
      <w:r>
        <w:br/>
      </w:r>
      <w:r>
        <w:rPr>
          <w:rFonts w:ascii="Times New Roman"/>
          <w:b/>
          <w:i w:val="false"/>
          <w:color w:val="000000"/>
        </w:rPr>
        <w:t>мекемесінің 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8"/>
    <w:bookmarkStart w:name="z25" w:id="9"/>
    <w:p>
      <w:pPr>
        <w:spacing w:after="0"/>
        <w:ind w:left="0"/>
        <w:jc w:val="both"/>
      </w:pPr>
      <w:r>
        <w:rPr>
          <w:rFonts w:ascii="Times New Roman"/>
          <w:b w:val="false"/>
          <w:i w:val="false"/>
          <w:color w:val="000000"/>
          <w:sz w:val="28"/>
        </w:rPr>
        <w:t>
      16.  "Екібастұз қаласы әкімдігінің ауыл шаруашылығы бөлімі" мемлекеттік мекемесінің миссиясы: ауыл шаруашылығы саласындағы мемлекеттік саясатты іске асыру мақсатында тиімді мемлекеттік басқаруды және үйлестіруді қамтамасыз ету.</w:t>
      </w:r>
      <w:r>
        <w:br/>
      </w:r>
      <w:r>
        <w:rPr>
          <w:rFonts w:ascii="Times New Roman"/>
          <w:b w:val="false"/>
          <w:i w:val="false"/>
          <w:color w:val="000000"/>
          <w:sz w:val="28"/>
        </w:rPr>
        <w:t xml:space="preserve">
      17. </w:t>
      </w:r>
      <w:r>
        <w:rPr>
          <w:rFonts w:ascii="Times New Roman"/>
          <w:b w:val="false"/>
          <w:i w:val="false"/>
          <w:color w:val="000000"/>
          <w:sz w:val="28"/>
        </w:rPr>
        <w:t xml:space="preserve"> "Екібастұз қаласы әкімдігінің ауыл шаруашылығы бөлімі" мемлекеттік мекемесінің мақсаты агроөнеркәсіп кешеніндегі мемлекеттік саясатты тиімді қалыптастыру және іске асыру жолымен бәсекеге қабілетті агроөнеркәсіп кешенін құру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"Екібастұз қаласы әкімдігінің ауыл шаруашылығы бөлімі" мемлекеттік мекемесі қызметінің мәні ауыл шаруашылығының дамуына бағытталған мемлекеттік саясатты жүргізу және ауыл шаруашылығы саласында мемлекеттік органдармен өзара іс-қимыл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Міндеттері:</w:t>
      </w:r>
      <w:r>
        <w:br/>
      </w:r>
      <w:r>
        <w:rPr>
          <w:rFonts w:ascii="Times New Roman"/>
          <w:b w:val="false"/>
          <w:i w:val="false"/>
          <w:color w:val="000000"/>
          <w:sz w:val="28"/>
        </w:rPr>
        <w:t>
      1)  ауыл шаруашылығы саласындағы қызметті жүзеге асыру;</w:t>
      </w:r>
      <w:r>
        <w:br/>
      </w:r>
      <w:r>
        <w:rPr>
          <w:rFonts w:ascii="Times New Roman"/>
          <w:b w:val="false"/>
          <w:i w:val="false"/>
          <w:color w:val="000000"/>
          <w:sz w:val="28"/>
        </w:rPr>
        <w:t>
      2)  нарықты, нарықтық инфрақұрылымды реттеу тетіктерін құруға және барлық ауыл шаруашылық тауар өндірушілері үшін қажетті экономикалық жағдайлар жасауға ықпал ету;</w:t>
      </w:r>
      <w:r>
        <w:br/>
      </w:r>
      <w:r>
        <w:rPr>
          <w:rFonts w:ascii="Times New Roman"/>
          <w:b w:val="false"/>
          <w:i w:val="false"/>
          <w:color w:val="000000"/>
          <w:sz w:val="28"/>
        </w:rPr>
        <w:t>
      3)  ауыл шаруашылығы секторын дамытудың тұжырымдамасын әзірлеу және іске асыру, қарқынын талдау, оның болашағын болжау және анықтау;</w:t>
      </w:r>
      <w:r>
        <w:br/>
      </w:r>
      <w:r>
        <w:rPr>
          <w:rFonts w:ascii="Times New Roman"/>
          <w:b w:val="false"/>
          <w:i w:val="false"/>
          <w:color w:val="000000"/>
          <w:sz w:val="28"/>
        </w:rPr>
        <w:t>
      4)  ауыл шаруашылығы секторында басқарудың маркетингтік жүйесін енгізу;</w:t>
      </w:r>
      <w:r>
        <w:br/>
      </w:r>
      <w:r>
        <w:rPr>
          <w:rFonts w:ascii="Times New Roman"/>
          <w:b w:val="false"/>
          <w:i w:val="false"/>
          <w:color w:val="000000"/>
          <w:sz w:val="28"/>
        </w:rPr>
        <w:t>
      5)  ауыл шаруашылық тауар өндірушілеріне ауыл шаруашылығы өнімдерін қайта өңдеу нысандарын ұйымдастыру үшін оңтайлы жағдай тудыру;</w:t>
      </w:r>
      <w:r>
        <w:br/>
      </w:r>
      <w:r>
        <w:rPr>
          <w:rFonts w:ascii="Times New Roman"/>
          <w:b w:val="false"/>
          <w:i w:val="false"/>
          <w:color w:val="000000"/>
          <w:sz w:val="28"/>
        </w:rPr>
        <w:t>
      6)  техникалық және энергетикалық қамтамасыз ету, химиялау және ауыл шаруашылығын жабдықтау, мелиорация, ауыл шаруашылық тауар өндірушілеріне сервистік қызмет көрсету саласындағы мемлекеттік саясатты жүзеге асыру және жұмысты үйлестіру;</w:t>
      </w:r>
      <w:r>
        <w:br/>
      </w:r>
      <w:r>
        <w:rPr>
          <w:rFonts w:ascii="Times New Roman"/>
          <w:b w:val="false"/>
          <w:i w:val="false"/>
          <w:color w:val="000000"/>
          <w:sz w:val="28"/>
        </w:rPr>
        <w:t>
      7)  ауыл шаруашылығы және қайта өңдеу салалары өнімдерінің сапалылығына, өсімдіктердің, тұқымдардың карантиніне, асыл тұқымдылықтың қадағалануына, сондай-ақ машиналар мен құрал-жабдықтардың техникалық жай-күйіне, кешенді мелиоративтік құрылыстарды, еңбекті қорғау және техникалық қауіпсіздік қағидаларына мемлекеттік бақылауды жүзеге асырады;</w:t>
      </w:r>
      <w:r>
        <w:br/>
      </w:r>
      <w:r>
        <w:rPr>
          <w:rFonts w:ascii="Times New Roman"/>
          <w:b w:val="false"/>
          <w:i w:val="false"/>
          <w:color w:val="000000"/>
          <w:sz w:val="28"/>
        </w:rPr>
        <w:t>
      8)  ауыл шаруашылығының бәсекеге қабілетті өнімін азық-түлік базарларында көтерме бағамен сату жүйесін құру және дамыту, оның жыл бойы жеткізілуін қамтамасыз ету.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ауыл шаруашылық құрылымдарының жылжуына мониторинг жүргізу және бақылауды жүзеге асыру, оларды құру және ұйымдастыру барысында барынша ыңғайлы жағдаймен қамтамасыз ету;</w:t>
      </w:r>
      <w:r>
        <w:br/>
      </w:r>
      <w:r>
        <w:rPr>
          <w:rFonts w:ascii="Times New Roman"/>
          <w:b w:val="false"/>
          <w:i w:val="false"/>
          <w:color w:val="000000"/>
          <w:sz w:val="28"/>
        </w:rPr>
        <w:t>
      2)  өңірдің ауыл шаруашылығындағы өзін-өзі үнемі ақтамайтын шаруашылықтар мен кәсіпорындарды қаржылық-экономикалық сауықтыру (жақсарту) немесе тарату бойынша іс-шараларды жүзеге асыруға бағытталған бағдарламаларды орындау;</w:t>
      </w:r>
      <w:r>
        <w:br/>
      </w:r>
      <w:r>
        <w:rPr>
          <w:rFonts w:ascii="Times New Roman"/>
          <w:b w:val="false"/>
          <w:i w:val="false"/>
          <w:color w:val="000000"/>
          <w:sz w:val="28"/>
        </w:rPr>
        <w:t>
      3)  меншік нысанындағы барлық шаруашылықтар мен Екібастұз өңірінің аграрлық секторындағы шаруашылық түрлері қызметінің ахуалына есеп жүргізуге, жедел, статистикалық және бухгалтерлік есептіліктің ұйымдастырылуы мен жетілдірілуіне ықпал ету;</w:t>
      </w:r>
      <w:r>
        <w:br/>
      </w:r>
      <w:r>
        <w:rPr>
          <w:rFonts w:ascii="Times New Roman"/>
          <w:b w:val="false"/>
          <w:i w:val="false"/>
          <w:color w:val="000000"/>
          <w:sz w:val="28"/>
        </w:rPr>
        <w:t>
      4)  ауыл шаруашылығына қажетті тракторлар, комбайндар, автокөліктер, жабдықтар, ауыл шаруашылығына арналған машиналар, отын мен басқа да заңнамаға сәйкес материалды ресурстардың жобасын әзірлеу;</w:t>
      </w:r>
      <w:r>
        <w:br/>
      </w:r>
      <w:r>
        <w:rPr>
          <w:rFonts w:ascii="Times New Roman"/>
          <w:b w:val="false"/>
          <w:i w:val="false"/>
          <w:color w:val="000000"/>
          <w:sz w:val="28"/>
        </w:rPr>
        <w:t>
      5)  ауыл шаруашылығының кадрлық әлеуетіне талдау жүргізу, оның мамандарға қажеттілігін болжау, кадрларды дайындау, біліктілігін арттыру және қайта даярлау бойынша іс-шаралар әзірлеу, ауылдық округтердің әкімдерінің ұсыныстары бойынша ауыл шаруашылығы құрылымдарының резервін құру, оларды оқыту және резервтердің жылжуына бақылау жасау;</w:t>
      </w:r>
      <w:r>
        <w:br/>
      </w:r>
      <w:r>
        <w:rPr>
          <w:rFonts w:ascii="Times New Roman"/>
          <w:b w:val="false"/>
          <w:i w:val="false"/>
          <w:color w:val="000000"/>
          <w:sz w:val="28"/>
        </w:rPr>
        <w:t>
      6)  ауыл шаруашылығы жүйесіндегі заңды тұлғаларға азаматтық және еңбек құқығы мәселелерінде кеңес беру;</w:t>
      </w:r>
      <w:r>
        <w:br/>
      </w:r>
      <w:r>
        <w:rPr>
          <w:rFonts w:ascii="Times New Roman"/>
          <w:b w:val="false"/>
          <w:i w:val="false"/>
          <w:color w:val="000000"/>
          <w:sz w:val="28"/>
        </w:rPr>
        <w:t>
      7)  қосалқы шаруашылықтың болуы туралы анықтама беру;</w:t>
      </w:r>
      <w:r>
        <w:br/>
      </w:r>
      <w:r>
        <w:rPr>
          <w:rFonts w:ascii="Times New Roman"/>
          <w:b w:val="false"/>
          <w:i w:val="false"/>
          <w:color w:val="000000"/>
          <w:sz w:val="28"/>
        </w:rPr>
        <w:t>
      8)  ауыл шаруашылық тауар өндірушілерінен субсидиялаудың келесі бағдарламалары бойынша өтінімдер қабылдау:</w:t>
      </w:r>
    </w:p>
    <w:bookmarkEnd w:id="9"/>
    <w:p>
      <w:pPr>
        <w:spacing w:after="0"/>
        <w:ind w:left="0"/>
        <w:jc w:val="both"/>
      </w:pPr>
      <w:r>
        <w:rPr>
          <w:rFonts w:ascii="Times New Roman"/>
          <w:b w:val="false"/>
          <w:i w:val="false"/>
          <w:color w:val="000000"/>
          <w:sz w:val="28"/>
        </w:rPr>
        <w:t>
      мал шаруашылығы өнімділігі мен өнім сапасын арттыру;</w:t>
      </w:r>
    </w:p>
    <w:p>
      <w:pPr>
        <w:spacing w:after="0"/>
        <w:ind w:left="0"/>
        <w:jc w:val="both"/>
      </w:pPr>
      <w:r>
        <w:rPr>
          <w:rFonts w:ascii="Times New Roman"/>
          <w:b w:val="false"/>
          <w:i w:val="false"/>
          <w:color w:val="000000"/>
          <w:sz w:val="28"/>
        </w:rPr>
        <w:t>
      асыл тұқымды мал шаруашылығын дамыту;</w:t>
      </w:r>
    </w:p>
    <w:p>
      <w:pPr>
        <w:spacing w:after="0"/>
        <w:ind w:left="0"/>
        <w:jc w:val="both"/>
      </w:pPr>
      <w:r>
        <w:rPr>
          <w:rFonts w:ascii="Times New Roman"/>
          <w:b w:val="false"/>
          <w:i w:val="false"/>
          <w:color w:val="000000"/>
          <w:sz w:val="28"/>
        </w:rPr>
        <w:t>
      көктемгi егiс және егiн жинау жұмыстарын жүргiзуге қажеттi жанар-жағар май материалдары мен басқа да тауарлық-материалдардың құны;</w:t>
      </w:r>
    </w:p>
    <w:p>
      <w:pPr>
        <w:spacing w:after="0"/>
        <w:ind w:left="0"/>
        <w:jc w:val="both"/>
      </w:pPr>
      <w:r>
        <w:rPr>
          <w:rFonts w:ascii="Times New Roman"/>
          <w:b w:val="false"/>
          <w:i w:val="false"/>
          <w:color w:val="000000"/>
          <w:sz w:val="28"/>
        </w:rPr>
        <w:t>
      қорғалған топырақ жағдайында өсірілетін, көкөніс дақылдары;</w:t>
      </w:r>
    </w:p>
    <w:p>
      <w:pPr>
        <w:spacing w:after="0"/>
        <w:ind w:left="0"/>
        <w:jc w:val="both"/>
      </w:pPr>
      <w:r>
        <w:rPr>
          <w:rFonts w:ascii="Times New Roman"/>
          <w:b w:val="false"/>
          <w:i w:val="false"/>
          <w:color w:val="000000"/>
          <w:sz w:val="28"/>
        </w:rPr>
        <w:t>
      тыңайтқыштарды (органикалықтарды қоспағанда) сатып алу шығындары;</w:t>
      </w:r>
    </w:p>
    <w:p>
      <w:pPr>
        <w:spacing w:after="0"/>
        <w:ind w:left="0"/>
        <w:jc w:val="both"/>
      </w:pPr>
      <w:r>
        <w:rPr>
          <w:rFonts w:ascii="Times New Roman"/>
          <w:b w:val="false"/>
          <w:i w:val="false"/>
          <w:color w:val="000000"/>
          <w:sz w:val="28"/>
        </w:rPr>
        <w:t>
      өсімдіктерді қорғау мақсатында ауыл шаруашылығы дақылдарын өңдеуге арналған гербицидтер, биоагенттер (энтомофагтар) мен биопрепараттар құны;</w:t>
      </w:r>
    </w:p>
    <w:p>
      <w:pPr>
        <w:spacing w:after="0"/>
        <w:ind w:left="0"/>
        <w:jc w:val="both"/>
      </w:pPr>
      <w:r>
        <w:rPr>
          <w:rFonts w:ascii="Times New Roman"/>
          <w:b w:val="false"/>
          <w:i w:val="false"/>
          <w:color w:val="000000"/>
          <w:sz w:val="28"/>
        </w:rPr>
        <w:t>
      тұқым шаруашылығын қолдау;</w:t>
      </w:r>
    </w:p>
    <w:p>
      <w:pPr>
        <w:spacing w:after="0"/>
        <w:ind w:left="0"/>
        <w:jc w:val="both"/>
      </w:pPr>
      <w:r>
        <w:rPr>
          <w:rFonts w:ascii="Times New Roman"/>
          <w:b w:val="false"/>
          <w:i w:val="false"/>
          <w:color w:val="000000"/>
          <w:sz w:val="28"/>
        </w:rPr>
        <w:t>
      ауыл шаруашылық тауар өндірушілерге су жіберу қызметінің құны;</w:t>
      </w:r>
    </w:p>
    <w:p>
      <w:pPr>
        <w:spacing w:after="0"/>
        <w:ind w:left="0"/>
        <w:jc w:val="left"/>
      </w:pPr>
      <w:r>
        <w:rPr>
          <w:rFonts w:ascii="Times New Roman"/>
          <w:b w:val="false"/>
          <w:i w:val="false"/>
          <w:color w:val="000000"/>
          <w:sz w:val="28"/>
        </w:rPr>
        <w:t>
      9)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жүргізу құқығына куәліктер беру;</w:t>
      </w:r>
      <w:r>
        <w:br/>
      </w:r>
      <w:r>
        <w:rPr>
          <w:rFonts w:ascii="Times New Roman"/>
          <w:b w:val="false"/>
          <w:i w:val="false"/>
          <w:color w:val="000000"/>
          <w:sz w:val="28"/>
        </w:rPr>
        <w:t>
      10)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w:t>
      </w:r>
      <w:r>
        <w:br/>
      </w:r>
      <w:r>
        <w:rPr>
          <w:rFonts w:ascii="Times New Roman"/>
          <w:b w:val="false"/>
          <w:i w:val="false"/>
          <w:color w:val="000000"/>
          <w:sz w:val="28"/>
        </w:rPr>
        <w:t>
      11)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тіркелімдерді қоса алғанда, олардың тіркелімдерінің,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w:t>
      </w:r>
      <w:r>
        <w:br/>
      </w:r>
      <w:r>
        <w:rPr>
          <w:rFonts w:ascii="Times New Roman"/>
          <w:b w:val="false"/>
          <w:i w:val="false"/>
          <w:color w:val="000000"/>
          <w:sz w:val="28"/>
        </w:rPr>
        <w:t>
      12)  тракторларды және олардың базасында жасалған өздігінен жүретін шассилер мен механизмдерді, монтаждалған арнайы жабдығы бар тіркелімдерді қоса алғанда, олардың тіркелімдерінің, өздігінен жүретін ауыл шаруашылығы, мелиоративтік және жол-құрылыс машиналары мен механизмдерін, сондай-ақ өтімділігі жоғары арнайы машиналарды мемлекеттік тіркеу куәлік беру және тіркеу;</w:t>
      </w:r>
      <w:r>
        <w:br/>
      </w:r>
      <w:r>
        <w:rPr>
          <w:rFonts w:ascii="Times New Roman"/>
          <w:b w:val="false"/>
          <w:i w:val="false"/>
          <w:color w:val="000000"/>
          <w:sz w:val="28"/>
        </w:rPr>
        <w:t>
      13)  тракторларды және олардың базасында жасалған өздігінен жүретін шассилер мен механизмдерді, монтаждалған арнайы жабдығы бар тіркелімдерді қоса алғанда, олардың тіркелімдерінің, өздігінен жүретін ауыл шаруашылығы, мелиоративтік және жол-құрылыс машиналары мен механизмдерін, сондай-ақ өтімділігі жоғары арнайы машиналарға жыл сайынғы арнайы мемлекеттік техникалық байқау өткізу;</w:t>
      </w:r>
      <w:r>
        <w:br/>
      </w:r>
      <w:r>
        <w:rPr>
          <w:rFonts w:ascii="Times New Roman"/>
          <w:b w:val="false"/>
          <w:i w:val="false"/>
          <w:color w:val="000000"/>
          <w:sz w:val="28"/>
        </w:rPr>
        <w:t>
      14)  "Тракторларға және олардың базасында жасалған өздігінен жүретін шассилер мен механизмдерді, монтаждалған арнайы жабдығы бар тіркелімдерді қоса алғанда, олардың тіркелімдерінің, өздігінен жүретін ауыл шаруашылығы, мелиоративтік және жол-құрылыс машиналары мен механизмдерін, сондай-ақ өтімділігі жоғары арнайы машиналарға ауыртпалықтың болмауы (болуы) туралы ақпарат беру" мемлекеттік қызмет көрсету;</w:t>
      </w:r>
      <w:r>
        <w:br/>
      </w:r>
      <w:r>
        <w:rPr>
          <w:rFonts w:ascii="Times New Roman"/>
          <w:b w:val="false"/>
          <w:i w:val="false"/>
          <w:color w:val="000000"/>
          <w:sz w:val="28"/>
        </w:rPr>
        <w:t>
      15)  жергілікті ауыл шаруашылығы тауар өндірушілері өндіретін өнім көлемін ұлғайту бойынша ұсыныстар әзірлеу, қаланы ауыл шаруашылығы өнімімен өзіндік қамтамасыз ету және іске асыру мүмкіндігі мен әлеуетнің тиімді пайдаланылуына ықпал ету;</w:t>
      </w:r>
      <w:r>
        <w:br/>
      </w:r>
      <w:r>
        <w:rPr>
          <w:rFonts w:ascii="Times New Roman"/>
          <w:b w:val="false"/>
          <w:i w:val="false"/>
          <w:color w:val="000000"/>
          <w:sz w:val="28"/>
        </w:rPr>
        <w:t>
      16)  ауыл шаруашылығы өндірісін қаржылық қамтамасыз ету ресурстарының қажеттілігін анықтау және оларды қалыптастыру көздері бойынша ұсыныстар мен ұсынымдар енгізу;</w:t>
      </w:r>
      <w:r>
        <w:br/>
      </w:r>
      <w:r>
        <w:rPr>
          <w:rFonts w:ascii="Times New Roman"/>
          <w:b w:val="false"/>
          <w:i w:val="false"/>
          <w:color w:val="000000"/>
          <w:sz w:val="28"/>
        </w:rPr>
        <w:t>
      17)  ауыл шаруашылығы кәсіпорындарының экономикалық жағдайын қарастыру, олардың қаржылық тұрақтылығын арттыру бойынша шаралар жүйесін әзірлеу;</w:t>
      </w:r>
      <w:r>
        <w:br/>
      </w:r>
      <w:r>
        <w:rPr>
          <w:rFonts w:ascii="Times New Roman"/>
          <w:b w:val="false"/>
          <w:i w:val="false"/>
          <w:color w:val="000000"/>
          <w:sz w:val="28"/>
        </w:rPr>
        <w:t>
      18)  ауыл шаруашылығының және қайта өңдеу өнеркәсібі мен саяжай бағбандарының келешектегі жоспарлары мен даму болжамын әзірлеуге қатысу және бірыңғай техникалық саясатты жүргізу;</w:t>
      </w:r>
      <w:r>
        <w:br/>
      </w:r>
      <w:r>
        <w:rPr>
          <w:rFonts w:ascii="Times New Roman"/>
          <w:b w:val="false"/>
          <w:i w:val="false"/>
          <w:color w:val="000000"/>
          <w:sz w:val="28"/>
        </w:rPr>
        <w:t>
      19)  ауыл шаруашылығы саласындағы реформаларды жетілдіру және тереңдету, шаруашылық жүргізудің түрлі нысындарын дамыту;</w:t>
      </w:r>
      <w:r>
        <w:br/>
      </w:r>
      <w:r>
        <w:rPr>
          <w:rFonts w:ascii="Times New Roman"/>
          <w:b w:val="false"/>
          <w:i w:val="false"/>
          <w:color w:val="000000"/>
          <w:sz w:val="28"/>
        </w:rPr>
        <w:t>
      20)  қала тұрғындарының мұқтаждығы мен сыртқы базарларға жеткізілетін тапсырыстарды қанағаттандыру үшін ауыл шаруашылығы және балық өнімін өндіру мен қайта өңдеуді үдетуге ынталандыру бойынша кешенді шараларды жүзеге асыру;</w:t>
      </w:r>
      <w:r>
        <w:br/>
      </w:r>
      <w:r>
        <w:rPr>
          <w:rFonts w:ascii="Times New Roman"/>
          <w:b w:val="false"/>
          <w:i w:val="false"/>
          <w:color w:val="000000"/>
          <w:sz w:val="28"/>
        </w:rPr>
        <w:t>
      21)  ауыл шаруашылығы тауар өндірушілердің мүдделерін қорғауға бағытталған қаржылық, несиелік және салық саясатын жүзеге асырып, ауыл шаруашылығының барлық салаларының қызметі үшін барынша жағдай тудыруды дамытуға ұсыныс жасау;</w:t>
      </w:r>
      <w:r>
        <w:br/>
      </w:r>
      <w:r>
        <w:rPr>
          <w:rFonts w:ascii="Times New Roman"/>
          <w:b w:val="false"/>
          <w:i w:val="false"/>
          <w:color w:val="000000"/>
          <w:sz w:val="28"/>
        </w:rPr>
        <w:t>
      22)  Қазақстан Республикасының қолданыстағы заңнамаларына сәйкес тауарларды, жұмыстар мен қызмет көрсетулерді мемлекеттік сатып алу бойынша конкурстар өткізу;</w:t>
      </w:r>
      <w:r>
        <w:br/>
      </w:r>
      <w:r>
        <w:rPr>
          <w:rFonts w:ascii="Times New Roman"/>
          <w:b w:val="false"/>
          <w:i w:val="false"/>
          <w:color w:val="000000"/>
          <w:sz w:val="28"/>
        </w:rPr>
        <w:t>
      23)  Қазақстан Республикасының заңнамасымен "Екібастұз қаласы әкімдігінің ауыл шаруашылығы бөлімі" мемлекеттік мекемесіне жүктелген басқа да қызметтерді жүзеге асыру.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заңнамамен белгіленген тәртіпте мемлекеттік органдар мен басқа да ұйымдардан қажетті ақпараттар, құжаттар мен өзге де материалдарды сұрату және алу;</w:t>
      </w:r>
      <w:r>
        <w:br/>
      </w:r>
      <w:r>
        <w:rPr>
          <w:rFonts w:ascii="Times New Roman"/>
          <w:b w:val="false"/>
          <w:i w:val="false"/>
          <w:color w:val="000000"/>
          <w:sz w:val="28"/>
        </w:rPr>
        <w:t>
      2)  ауыл шаруашылығы саласын дамыту бағдарламаларын әзірлеу және іске асыруға қатысу;</w:t>
      </w:r>
      <w:r>
        <w:br/>
      </w:r>
      <w:r>
        <w:rPr>
          <w:rFonts w:ascii="Times New Roman"/>
          <w:b w:val="false"/>
          <w:i w:val="false"/>
          <w:color w:val="000000"/>
          <w:sz w:val="28"/>
        </w:rPr>
        <w:t>
      3)  ауыл шаруашылығы мәселелерін реттейтін нормативтік құқықтық актілердің жобаларын әзірлеуге қатысу;</w:t>
      </w:r>
      <w:r>
        <w:br/>
      </w:r>
      <w:r>
        <w:rPr>
          <w:rFonts w:ascii="Times New Roman"/>
          <w:b w:val="false"/>
          <w:i w:val="false"/>
          <w:color w:val="000000"/>
          <w:sz w:val="28"/>
        </w:rPr>
        <w:t>
      4)  Қазақстан Республикасының қолданыстағы заңнамасына сәйкес саладағы мамандардың мүдделерін қорғау;</w:t>
      </w:r>
      <w:r>
        <w:br/>
      </w:r>
      <w:r>
        <w:rPr>
          <w:rFonts w:ascii="Times New Roman"/>
          <w:b w:val="false"/>
          <w:i w:val="false"/>
          <w:color w:val="000000"/>
          <w:sz w:val="28"/>
        </w:rPr>
        <w:t xml:space="preserve">
      5)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қарау;</w:t>
      </w:r>
      <w:r>
        <w:br/>
      </w:r>
      <w:r>
        <w:rPr>
          <w:rFonts w:ascii="Times New Roman"/>
          <w:b w:val="false"/>
          <w:i w:val="false"/>
          <w:color w:val="000000"/>
          <w:sz w:val="28"/>
        </w:rPr>
        <w:t>
      6)  қолданыстағы заңнамаға сәйкес өзге де құқықтар мен міндеттерді жүзеге асыру.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"Екібастұз қаласы әкімдігінің ауыл шаруашылығы бөлімі" мемлекеттік мекемесі өкілеттіліктерін орындау үшін қаланың өзге де атқарушы органдарымен, ұйымдарымен және мекемелерімен өзара іс-қимылда болады.</w:t>
      </w:r>
    </w:p>
    <w:bookmarkStart w:name="z31" w:id="10"/>
    <w:p>
      <w:pPr>
        <w:spacing w:after="0"/>
        <w:ind w:left="0"/>
        <w:jc w:val="left"/>
      </w:pPr>
      <w:r>
        <w:rPr>
          <w:rFonts w:ascii="Times New Roman"/>
          <w:b/>
          <w:i w:val="false"/>
          <w:color w:val="000000"/>
        </w:rPr>
        <w:t xml:space="preserve"> 3. "Екібастұз қаласы әкімдігінің ауыл шаруашылығы бөлімі"</w:t>
      </w:r>
      <w:r>
        <w:br/>
      </w:r>
      <w:r>
        <w:rPr>
          <w:rFonts w:ascii="Times New Roman"/>
          <w:b/>
          <w:i w:val="false"/>
          <w:color w:val="000000"/>
        </w:rPr>
        <w:t>мемлекеттік мекемесінің қызметін ұйымдастыру</w:t>
      </w:r>
    </w:p>
    <w:bookmarkEnd w:id="10"/>
    <w:bookmarkStart w:name="z32" w:id="11"/>
    <w:p>
      <w:pPr>
        <w:spacing w:after="0"/>
        <w:ind w:left="0"/>
        <w:jc w:val="both"/>
      </w:pPr>
      <w:r>
        <w:rPr>
          <w:rFonts w:ascii="Times New Roman"/>
          <w:b w:val="false"/>
          <w:i w:val="false"/>
          <w:color w:val="000000"/>
          <w:sz w:val="28"/>
        </w:rPr>
        <w:t>
      22.  "Екібастұз қаласы әкімдігінің ауыл шаруашылығы бөлімі" мемлекеттік мекемесіне басшылықты "Екібастұз қаласы әкімдігінің ауыл шаруашылығы бөлімі" мемлекеттік мекемесіне жүктелген міндеттердің орындалуына және оның фунцияларын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 xml:space="preserve"> "Екібастұз қаласы әкімдігінің ауыл шаруашылығы бөлімі" мемлекеттік мекемесінің бірінші басшысын Қазақстан Республикасының заңнамасына сәйкес Екібастұз қаласының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 xml:space="preserve"> "Екібастұз қаласы әкімдігінің ауыл шаруашылығы бөлімі" мемлекеттік мекемесі бірінші басшысының өкілеттігі:</w:t>
      </w:r>
      <w:r>
        <w:br/>
      </w:r>
      <w:r>
        <w:rPr>
          <w:rFonts w:ascii="Times New Roman"/>
          <w:b w:val="false"/>
          <w:i w:val="false"/>
          <w:color w:val="000000"/>
          <w:sz w:val="28"/>
        </w:rPr>
        <w:t>
      1)  қызметкерлердің міндеттері мен өкілеттігін анықтайды;</w:t>
      </w:r>
      <w:r>
        <w:br/>
      </w:r>
      <w:r>
        <w:rPr>
          <w:rFonts w:ascii="Times New Roman"/>
          <w:b w:val="false"/>
          <w:i w:val="false"/>
          <w:color w:val="000000"/>
          <w:sz w:val="28"/>
        </w:rPr>
        <w:t>
      2)  заңнамамен белгіленген тәртіпте қызметкерлерді мадақтайды және тәртіптік жаза қолданады;</w:t>
      </w:r>
      <w:r>
        <w:br/>
      </w:r>
      <w:r>
        <w:rPr>
          <w:rFonts w:ascii="Times New Roman"/>
          <w:b w:val="false"/>
          <w:i w:val="false"/>
          <w:color w:val="000000"/>
          <w:sz w:val="28"/>
        </w:rPr>
        <w:t>
      3)  барлық қызметкерлер үшін міндетті бұйрықтар шығарады және нұсқаулар береді;</w:t>
      </w:r>
      <w:r>
        <w:br/>
      </w:r>
      <w:r>
        <w:rPr>
          <w:rFonts w:ascii="Times New Roman"/>
          <w:b w:val="false"/>
          <w:i w:val="false"/>
          <w:color w:val="000000"/>
          <w:sz w:val="28"/>
        </w:rPr>
        <w:t>
      4)  "Екібастұз қаласы әкімдігінің ауыл шаруашылығы бөлімі" мемлекеттік мекемесін мемлекеттік органдарда, өзге де ұйымдарда ұсынады;</w:t>
      </w:r>
      <w:r>
        <w:br/>
      </w:r>
      <w:r>
        <w:rPr>
          <w:rFonts w:ascii="Times New Roman"/>
          <w:b w:val="false"/>
          <w:i w:val="false"/>
          <w:color w:val="000000"/>
          <w:sz w:val="28"/>
        </w:rPr>
        <w:t>
      5)  "Екібастұз қаласы әкімдігінің ауыл шаруашылығы бөлімі" мемлекеттік мекемесінде сыбайлас жемқорлыққа қарсы іс-қимыл бағытында шаралар қабылдайды және сыбайлас жемқорлыққа қарсы шара қолдануға дербес жауап береді;</w:t>
      </w:r>
      <w:r>
        <w:br/>
      </w:r>
      <w:r>
        <w:rPr>
          <w:rFonts w:ascii="Times New Roman"/>
          <w:b w:val="false"/>
          <w:i w:val="false"/>
          <w:color w:val="000000"/>
          <w:sz w:val="28"/>
        </w:rPr>
        <w:t>
      6)  "Екібастұз қаласы әкімдігінің ауыл шаруашылығы бөлімі" мемлекеттік мекемесімен төлем өткізу, соның ішінде ақша алушылардың тиісті шоттарына төлемдер өткізу бойынша қазынашылық органдармен тоқсан сайын салыстырып тексеруді қамтамасыз етеді;</w:t>
      </w:r>
      <w:r>
        <w:br/>
      </w: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1"/>
    <w:p>
      <w:pPr>
        <w:spacing w:after="0"/>
        <w:ind w:left="0"/>
        <w:jc w:val="both"/>
      </w:pPr>
      <w:r>
        <w:rPr>
          <w:rFonts w:ascii="Times New Roman"/>
          <w:b w:val="false"/>
          <w:i w:val="false"/>
          <w:color w:val="000000"/>
          <w:sz w:val="28"/>
        </w:rPr>
        <w:t>
      "Екібастұз қаласы әкімдігінің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"Екібастұз қаласы әкімдігінің ауыл шаруашылығы бөлімі" мемлекеттік мекемесінің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r>
        <w:br/>
      </w:r>
      <w:r>
        <w:rPr>
          <w:rFonts w:ascii="Times New Roman"/>
          <w:b w:val="false"/>
          <w:i w:val="false"/>
          <w:color w:val="000000"/>
          <w:sz w:val="28"/>
        </w:rPr>
        <w:t xml:space="preserve">
      26. </w:t>
      </w:r>
      <w:r>
        <w:rPr>
          <w:rFonts w:ascii="Times New Roman"/>
          <w:b w:val="false"/>
          <w:i w:val="false"/>
          <w:color w:val="000000"/>
          <w:sz w:val="28"/>
        </w:rPr>
        <w:t xml:space="preserve"> "Екібастұз қаласы әкімдігінің ауыл шаруашылығы бөлімі" мемлекеттік мекемесі мен Екібастұз қаласы әкімдігі арасындағы өзара қатынастар Қазақстан Республикасының қолданыстағы заңнамасымен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 "Екібастұз қаласы әкімдігінің ауыл шаруашылығы бөлімі" мемлекеттік мекемесі мен тиісті саласындағы уәкілетті органының арасындағы өзара қатынастар Қазақстан Республикасының қолданыстағы заңнамасымен реттеледі.</w:t>
      </w:r>
      <w:r>
        <w:br/>
      </w:r>
      <w:r>
        <w:rPr>
          <w:rFonts w:ascii="Times New Roman"/>
          <w:b w:val="false"/>
          <w:i w:val="false"/>
          <w:color w:val="000000"/>
          <w:sz w:val="28"/>
        </w:rPr>
        <w:t>
</w:t>
      </w:r>
    </w:p>
    <w:bookmarkStart w:name="z38" w:id="12"/>
    <w:p>
      <w:pPr>
        <w:spacing w:after="0"/>
        <w:ind w:left="0"/>
        <w:jc w:val="left"/>
      </w:pPr>
      <w:r>
        <w:rPr>
          <w:rFonts w:ascii="Times New Roman"/>
          <w:b/>
          <w:i w:val="false"/>
          <w:color w:val="000000"/>
        </w:rPr>
        <w:t xml:space="preserve"> 4. "Екібастұз қаласы әкімдігінің ауыл шаруашылығы бөлімі"</w:t>
      </w:r>
      <w:r>
        <w:br/>
      </w:r>
      <w:r>
        <w:rPr>
          <w:rFonts w:ascii="Times New Roman"/>
          <w:b/>
          <w:i w:val="false"/>
          <w:color w:val="000000"/>
        </w:rPr>
        <w:t>мемлекеттік мекемесінің мүлкі</w:t>
      </w:r>
    </w:p>
    <w:bookmarkEnd w:id="12"/>
    <w:bookmarkStart w:name="z39" w:id="13"/>
    <w:p>
      <w:pPr>
        <w:spacing w:after="0"/>
        <w:ind w:left="0"/>
        <w:jc w:val="both"/>
      </w:pPr>
      <w:r>
        <w:rPr>
          <w:rFonts w:ascii="Times New Roman"/>
          <w:b w:val="false"/>
          <w:i w:val="false"/>
          <w:color w:val="000000"/>
          <w:sz w:val="28"/>
        </w:rPr>
        <w:t>
      28.  "Екібастұз қаласы әкімдігінің ауыл шаруашылығы бөлімі" мемлекеттік мекемесінің заңнамада көзделген жағдайларда жедел басқару құқығында оқшауланған мүлкі болуы мүмкін.</w:t>
      </w:r>
    </w:p>
    <w:bookmarkEnd w:id="13"/>
    <w:p>
      <w:pPr>
        <w:spacing w:after="0"/>
        <w:ind w:left="0"/>
        <w:jc w:val="both"/>
      </w:pPr>
      <w:r>
        <w:rPr>
          <w:rFonts w:ascii="Times New Roman"/>
          <w:b w:val="false"/>
          <w:i w:val="false"/>
          <w:color w:val="000000"/>
          <w:sz w:val="28"/>
        </w:rPr>
        <w:t>
      "Екібастұз қаласы әкімдігінің ауыл шаруашылығы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 xml:space="preserve"> "Екібастұз қаласы әкімдігінің ауыл шаруашылығы бөлімі"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 xml:space="preserve"> Егер заңнамада өзгеше көзделмесе, "Екібастұз қаласы әкімдігінің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2" w:id="14"/>
    <w:p>
      <w:pPr>
        <w:spacing w:after="0"/>
        <w:ind w:left="0"/>
        <w:jc w:val="left"/>
      </w:pPr>
      <w:r>
        <w:rPr>
          <w:rFonts w:ascii="Times New Roman"/>
          <w:b/>
          <w:i w:val="false"/>
          <w:color w:val="000000"/>
        </w:rPr>
        <w:t xml:space="preserve"> 5. "Екібастұз қаласы әкімдігінің ауыл шаруашылығы бөлімі"</w:t>
      </w:r>
      <w:r>
        <w:br/>
      </w:r>
      <w:r>
        <w:rPr>
          <w:rFonts w:ascii="Times New Roman"/>
          <w:b/>
          <w:i w:val="false"/>
          <w:color w:val="000000"/>
        </w:rPr>
        <w:t>мемлекеттік мекемесінің қайта ұйымдастыру және тарату</w:t>
      </w:r>
    </w:p>
    <w:bookmarkEnd w:id="14"/>
    <w:bookmarkStart w:name="z43" w:id="15"/>
    <w:p>
      <w:pPr>
        <w:spacing w:after="0"/>
        <w:ind w:left="0"/>
        <w:jc w:val="both"/>
      </w:pPr>
      <w:r>
        <w:rPr>
          <w:rFonts w:ascii="Times New Roman"/>
          <w:b w:val="false"/>
          <w:i w:val="false"/>
          <w:color w:val="000000"/>
          <w:sz w:val="28"/>
        </w:rPr>
        <w:t>
      31.  "Екібастұз қаласы әкімдігінің ауыл шаруашылығы бөлімі" мемлекеттік мекемесін қайта ұйымдастыру және тарату Қазақстан Республикасының заңнамасына сәйкес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