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dec0" w14:textId="382d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ауылдық елді мекендерінде тұратын және жұмыс істейтін әлеуметтік қамсыздандыру, білім беру, мәдениет, спорт, ветеринария мемлекеттік ұйымдарының мамандарына 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2015 жылғы 25 маусымдағы № 330/39 шешімі. Павлодар облысының Әділет департаментінде 2015 жылғы 13 шілдеде № 4593 болып тіркелді. Күші жойылды - Павлодар облысы Екібастұз қалалық мәслихатының 2020 жылғы 23 қаңтардағы № 414/52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23.01.2020 № 414/52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Тақырыбына өзгеріс енгізілді - Павлодар облысы Екібастұз қалалық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Екібастұз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ауылдық елді мекендерінде тұратын және жұмыс істейтін әлеуметтік қамсыздандыру, білім беру, мәдениет, спорт, ветеринария мемлекеттік ұйымдарының мамандарына отын сатып алуға 5 (бес) айлық есептік көрсеткіш мөлшерінде жыл сайын біржолғы әлеуметтік көмек көрсетілсін.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Павлодар облысы Екібастұз қалалық мәслихатының 29.04.2016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Екібастұз қалалық мәслихатының әлеуметтік, мәдени дамыту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