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d8ad" w14:textId="8f7d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Екібастұз қаласының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2015 жылғы 25 маусымдағы № 331/39 шешімі. Павлодар облысының Әділет департаментінде 2015 жылғы 24 шілдеде № 4623 болып тіркелді. Күші жойылды - Павлодар облысы Екібастұз қалалық мәслихатының 2016 жылғы 19 тамыздағы № 49/9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Екібастұз қалалық мәслихатының 19.08.2016 № 49/9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2008 жылғы 10 желтоқсандағы "Салық және бюджетке төленетін басқа да міндетті төлемдер туралы" (Салық кодексі)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Павлодар облысы Екібастұз қаласының Қазақстан Республикасының жер заңнамасына сәйкес пайдаланылмайтын ауыл шаруашылығы мақсатындағы жерлеріне жер салығының мөлшерлемесі 7 (жеті)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Екібастұз қалалық мәслихатының агроөнеркәсіптік секторын, экологияны және табиғатты пайдалануды дамыту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кезінен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