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b6e1" w14:textId="187b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экономика және бюджеттік жоспарлау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2015 жылғы 04 қыркүйектегі № 1054/9 қаулысы. Павлодар облысының Әділет департаментінде 2015 жылғы 02 қазанда № 4743 болып тіркелді. Күші жойылды - Павлодар облысы Екібастұз қалалық әкімдігінің 2018 жылғы 23 қаңтардағы № 54/1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әкімдігінің 23.01.2018 № 54/1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"Екібастұз қаласы әкімдігінің экономика және бюджеттік жоспарлау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экономика және бюджеттік жоспарлау бөлімі" мемлекеттік мекемесі:</w:t>
      </w:r>
    </w:p>
    <w:bookmarkEnd w:id="2"/>
    <w:p>
      <w:pPr>
        <w:spacing w:after="0"/>
        <w:ind w:left="0"/>
        <w:jc w:val="both"/>
      </w:pPr>
      <w:r>
        <w:rPr>
          <w:rFonts w:ascii="Times New Roman"/>
          <w:b w:val="false"/>
          <w:i w:val="false"/>
          <w:color w:val="000000"/>
          <w:sz w:val="28"/>
        </w:rPr>
        <w:t>
      осы қаулының ресми жариялануын заңнамамен белгіленген тәртіпте қамтамасыз етсін;</w:t>
      </w:r>
    </w:p>
    <w:p>
      <w:pPr>
        <w:spacing w:after="0"/>
        <w:ind w:left="0"/>
        <w:jc w:val="both"/>
      </w:pPr>
      <w:r>
        <w:rPr>
          <w:rFonts w:ascii="Times New Roman"/>
          <w:b w:val="false"/>
          <w:i w:val="false"/>
          <w:color w:val="000000"/>
          <w:sz w:val="28"/>
        </w:rPr>
        <w:t>
      осы қаулыдан туындайтын өзге де қажетті шараларды қабылдасын.</w:t>
      </w:r>
    </w:p>
    <w:bookmarkStart w:name="z4" w:id="3"/>
    <w:p>
      <w:pPr>
        <w:spacing w:after="0"/>
        <w:ind w:left="0"/>
        <w:jc w:val="both"/>
      </w:pPr>
      <w:r>
        <w:rPr>
          <w:rFonts w:ascii="Times New Roman"/>
          <w:b w:val="false"/>
          <w:i w:val="false"/>
          <w:color w:val="000000"/>
          <w:sz w:val="28"/>
        </w:rPr>
        <w:t>
      3. Осы қаулының орындалуын бақылау Екібастұз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"4" қыркүйектегі</w:t>
            </w:r>
            <w:r>
              <w:br/>
            </w:r>
            <w:r>
              <w:rPr>
                <w:rFonts w:ascii="Times New Roman"/>
                <w:b w:val="false"/>
                <w:i w:val="false"/>
                <w:color w:val="000000"/>
                <w:sz w:val="20"/>
              </w:rPr>
              <w:t>№ 1054/9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"Екібастұз қаласы әкімдігінің экономика және бюджеттік</w:t>
      </w:r>
      <w:r>
        <w:br/>
      </w:r>
      <w:r>
        <w:rPr>
          <w:rFonts w:ascii="Times New Roman"/>
          <w:b/>
          <w:i w:val="false"/>
          <w:color w:val="000000"/>
        </w:rPr>
        <w:t>жоспарлау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"Екібастұз қаласы әкімдігінің экономика және бюджеттік жоспарлау бөлімі" мемлекеттік мекемесі мемлекеттің макроэкономикалық саясатын жүргізу, Екібастұз қаласының және оның ауылдық аймағының әлеуметтік–экономикалық дамуы бойынша бағдарламалық құжаттарды, қала бюджетін әзірлеу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"Екібастұз қаласы әкімдігінің экономика және бюджеттік жоспарлау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"Екібастұз қаласы әкімдігінің экономика және бюджеттік жоспарлау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"Екібастұз қаласы әкімдігінің экономика және бюджеттік жоспарлау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
    <w:bookmarkStart w:name="z13" w:id="8"/>
    <w:p>
      <w:pPr>
        <w:spacing w:after="0"/>
        <w:ind w:left="0"/>
        <w:jc w:val="both"/>
      </w:pPr>
      <w:r>
        <w:rPr>
          <w:rFonts w:ascii="Times New Roman"/>
          <w:b w:val="false"/>
          <w:i w:val="false"/>
          <w:color w:val="000000"/>
          <w:sz w:val="28"/>
        </w:rPr>
        <w:t>
      5. "Екібастұз қаласы әкімдігінің экономика және бюджеттік жоспарлау бөлімі" мемлекеттік мекемесі азаматтық-құқықтық қатынастарға өз атынан түседі.</w:t>
      </w:r>
    </w:p>
    <w:bookmarkEnd w:id="8"/>
    <w:bookmarkStart w:name="z14" w:id="9"/>
    <w:p>
      <w:pPr>
        <w:spacing w:after="0"/>
        <w:ind w:left="0"/>
        <w:jc w:val="both"/>
      </w:pPr>
      <w:r>
        <w:rPr>
          <w:rFonts w:ascii="Times New Roman"/>
          <w:b w:val="false"/>
          <w:i w:val="false"/>
          <w:color w:val="000000"/>
          <w:sz w:val="28"/>
        </w:rPr>
        <w:t>
      6. "Екібастұз қаласы әкімдігінің экономика және бюджеттік жоспарлау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15" w:id="10"/>
    <w:p>
      <w:pPr>
        <w:spacing w:after="0"/>
        <w:ind w:left="0"/>
        <w:jc w:val="both"/>
      </w:pPr>
      <w:r>
        <w:rPr>
          <w:rFonts w:ascii="Times New Roman"/>
          <w:b w:val="false"/>
          <w:i w:val="false"/>
          <w:color w:val="000000"/>
          <w:sz w:val="28"/>
        </w:rPr>
        <w:t>
      7. "Екібастұз қаласы әкімдігінің экономика және бюджеттік жоспарлау бөлімі" мемлекеттік мекемесі өз құзыретінің мәселелері бойынша заңнамада белгіленген тәртіппен "Екібастұз қаласы әкімдігінің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6" w:id="11"/>
    <w:p>
      <w:pPr>
        <w:spacing w:after="0"/>
        <w:ind w:left="0"/>
        <w:jc w:val="both"/>
      </w:pPr>
      <w:r>
        <w:rPr>
          <w:rFonts w:ascii="Times New Roman"/>
          <w:b w:val="false"/>
          <w:i w:val="false"/>
          <w:color w:val="000000"/>
          <w:sz w:val="28"/>
        </w:rPr>
        <w:t>
      8. "Екібастұз қаласы әкімдігінің экономика және бюджеттік жоспарлау бөлімі" мемлекеттік мекемесінің құрылымы мен штат санының лимиті қолданыстағы заңнамаға сәйкес бекітіледі.</w:t>
      </w:r>
    </w:p>
    <w:bookmarkEnd w:id="11"/>
    <w:bookmarkStart w:name="z17" w:id="12"/>
    <w:p>
      <w:pPr>
        <w:spacing w:after="0"/>
        <w:ind w:left="0"/>
        <w:jc w:val="both"/>
      </w:pPr>
      <w:r>
        <w:rPr>
          <w:rFonts w:ascii="Times New Roman"/>
          <w:b w:val="false"/>
          <w:i w:val="false"/>
          <w:color w:val="000000"/>
          <w:sz w:val="28"/>
        </w:rPr>
        <w:t>
      9. "Екібастұз қаласы әкімдігінің экономика және бюджеттік жоспарлау бөлімі" мемлекеттік мекемесінің орналасқан жері: Қазақстан Республикасы, Павлодар облысы, 141200, Екібастұз қаласы, Екібастұз қаласының 50 жылдығы көшесі, 10.</w:t>
      </w:r>
    </w:p>
    <w:bookmarkEnd w:id="12"/>
    <w:bookmarkStart w:name="z18" w:id="13"/>
    <w:p>
      <w:pPr>
        <w:spacing w:after="0"/>
        <w:ind w:left="0"/>
        <w:jc w:val="both"/>
      </w:pPr>
      <w:r>
        <w:rPr>
          <w:rFonts w:ascii="Times New Roman"/>
          <w:b w:val="false"/>
          <w:i w:val="false"/>
          <w:color w:val="000000"/>
          <w:sz w:val="28"/>
        </w:rPr>
        <w:t>
      10. Мемлекеттік мекеменің толық атауы:</w:t>
      </w:r>
    </w:p>
    <w:bookmarkEnd w:id="13"/>
    <w:p>
      <w:pPr>
        <w:spacing w:after="0"/>
        <w:ind w:left="0"/>
        <w:jc w:val="both"/>
      </w:pPr>
      <w:r>
        <w:rPr>
          <w:rFonts w:ascii="Times New Roman"/>
          <w:b w:val="false"/>
          <w:i w:val="false"/>
          <w:color w:val="000000"/>
          <w:sz w:val="28"/>
        </w:rPr>
        <w:t>
      мемлекеттік тілде: "Екібастұз қаласы әкімдігінің экономика және бюджеттік жоспарлау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экономики и бюджетного планирования акимата города Экибастуза".</w:t>
      </w:r>
    </w:p>
    <w:bookmarkStart w:name="z19" w:id="14"/>
    <w:p>
      <w:pPr>
        <w:spacing w:after="0"/>
        <w:ind w:left="0"/>
        <w:jc w:val="both"/>
      </w:pPr>
      <w:r>
        <w:rPr>
          <w:rFonts w:ascii="Times New Roman"/>
          <w:b w:val="false"/>
          <w:i w:val="false"/>
          <w:color w:val="000000"/>
          <w:sz w:val="28"/>
        </w:rPr>
        <w:t>
      11. "Екібастұз қаласы әкімдігінің экономика және бюджеттік жоспарлау бөлімі" мемлекеттік мекемесінің жұмыс тәртібі ішкі еңбек тәртібінің қағидасымен белгіленеді және Қазақстан Республикасы еңбек заңнамасының нормаларына қайшы келмеуі тиіс.</w:t>
      </w:r>
    </w:p>
    <w:bookmarkEnd w:id="14"/>
    <w:p>
      <w:pPr>
        <w:spacing w:after="0"/>
        <w:ind w:left="0"/>
        <w:jc w:val="both"/>
      </w:pPr>
      <w:r>
        <w:rPr>
          <w:rFonts w:ascii="Times New Roman"/>
          <w:b w:val="false"/>
          <w:i w:val="false"/>
          <w:color w:val="000000"/>
          <w:sz w:val="28"/>
        </w:rPr>
        <w:t>
      "Екібастұз қаласы әкімдігінің экономика және бюджеттік жоспарлау бөлімі" мемлекеттік мекемесінің жұмыс тәртібі келесі тәртіпте белгіленеді: бес күндік жұмыс аптасында сағат 9.00-ден сағат 18.30-ға дейін, түскі үзіліс сағат 13.00-ден 14.30-ға дейін, демалыс күндері: сенбі, жексенбі.</w:t>
      </w:r>
    </w:p>
    <w:bookmarkStart w:name="z20" w:id="15"/>
    <w:p>
      <w:pPr>
        <w:spacing w:after="0"/>
        <w:ind w:left="0"/>
        <w:jc w:val="both"/>
      </w:pPr>
      <w:r>
        <w:rPr>
          <w:rFonts w:ascii="Times New Roman"/>
          <w:b w:val="false"/>
          <w:i w:val="false"/>
          <w:color w:val="000000"/>
          <w:sz w:val="28"/>
        </w:rPr>
        <w:t>
      12. Мемлекет Екібастұз қаласының әкімдігі тұлғасында "Екібастұз қаласы әкімдігінің экономика және бюджеттік жоспарлау бөлімі" мемлекеттік мекемесінің құрылтайшысы болып табылады.</w:t>
      </w:r>
    </w:p>
    <w:bookmarkEnd w:id="15"/>
    <w:bookmarkStart w:name="z21" w:id="16"/>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"Екібастұз қаласы әкімдігінің экономика және бюджеттік жоспарлау бөлімі" мемлекеттік мекемесінің құрылтай құжаты болып табылады.</w:t>
      </w:r>
    </w:p>
    <w:bookmarkEnd w:id="16"/>
    <w:bookmarkStart w:name="z22" w:id="17"/>
    <w:p>
      <w:pPr>
        <w:spacing w:after="0"/>
        <w:ind w:left="0"/>
        <w:jc w:val="both"/>
      </w:pPr>
      <w:r>
        <w:rPr>
          <w:rFonts w:ascii="Times New Roman"/>
          <w:b w:val="false"/>
          <w:i w:val="false"/>
          <w:color w:val="000000"/>
          <w:sz w:val="28"/>
        </w:rPr>
        <w:t>
      14. "Екібастұз қаласы әкімдігінің экономика және бюджеттік жоспарлау бөлімі" мемлекеттік мекемесінің қызметін қаржыландыру жергілікті бюджеттен жүзеге асырылады.</w:t>
      </w:r>
    </w:p>
    <w:bookmarkEnd w:id="17"/>
    <w:bookmarkStart w:name="z23" w:id="18"/>
    <w:p>
      <w:pPr>
        <w:spacing w:after="0"/>
        <w:ind w:left="0"/>
        <w:jc w:val="both"/>
      </w:pPr>
      <w:r>
        <w:rPr>
          <w:rFonts w:ascii="Times New Roman"/>
          <w:b w:val="false"/>
          <w:i w:val="false"/>
          <w:color w:val="000000"/>
          <w:sz w:val="28"/>
        </w:rPr>
        <w:t>
      15. "Екібастұз қаласы әкімдігінің экономика және бюджеттік жоспарлау бөлімі" мемлекеттік мекемесіне кәсіпкерлік субъектілерімен "Екібастұз қаласы әкімдігінің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"Екібастұз қаласы әкімдігінің экономика және бюджеттік жоспарлау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19"/>
    <w:p>
      <w:pPr>
        <w:spacing w:after="0"/>
        <w:ind w:left="0"/>
        <w:jc w:val="left"/>
      </w:pPr>
      <w:r>
        <w:rPr>
          <w:rFonts w:ascii="Times New Roman"/>
          <w:b/>
          <w:i w:val="false"/>
          <w:color w:val="000000"/>
        </w:rPr>
        <w:t xml:space="preserve"> 2. "Екібастұз қаласы әкімдігінің экономика</w:t>
      </w:r>
      <w:r>
        <w:br/>
      </w:r>
      <w:r>
        <w:rPr>
          <w:rFonts w:ascii="Times New Roman"/>
          <w:b/>
          <w:i w:val="false"/>
          <w:color w:val="000000"/>
        </w:rPr>
        <w:t>және бюджеттік жоспарлау бөлімі"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19"/>
    <w:bookmarkStart w:name="z25" w:id="20"/>
    <w:p>
      <w:pPr>
        <w:spacing w:after="0"/>
        <w:ind w:left="0"/>
        <w:jc w:val="both"/>
      </w:pPr>
      <w:r>
        <w:rPr>
          <w:rFonts w:ascii="Times New Roman"/>
          <w:b w:val="false"/>
          <w:i w:val="false"/>
          <w:color w:val="000000"/>
          <w:sz w:val="28"/>
        </w:rPr>
        <w:t>
      16. "Екібастұз қаласы әкімдігінің экономика және бюджеттік жоспарлау бөлімі" мемлекеттік мекемесінің миссиясы: өз құзыреті шегінде экономикалық және бюджеттік жоспарлау саласында мемлекеттік саясатты жүзеге асыру болып табылады.</w:t>
      </w:r>
    </w:p>
    <w:bookmarkEnd w:id="20"/>
    <w:bookmarkStart w:name="z26" w:id="21"/>
    <w:p>
      <w:pPr>
        <w:spacing w:after="0"/>
        <w:ind w:left="0"/>
        <w:jc w:val="both"/>
      </w:pPr>
      <w:r>
        <w:rPr>
          <w:rFonts w:ascii="Times New Roman"/>
          <w:b w:val="false"/>
          <w:i w:val="false"/>
          <w:color w:val="000000"/>
          <w:sz w:val="28"/>
        </w:rPr>
        <w:t>
      17. "Екібастұз қаласы әкімдігінің экономика және бюджеттік жоспарлау бөлімі" мемлекеттік мекемесінің мақсаты экономиканың әлеуметтік-экономикалық дамуы бойынша шараларды әзірлеу және экономикалық және бюджеттік жоспарлау саласындағы қызметті жүзеге асыру.</w:t>
      </w:r>
    </w:p>
    <w:bookmarkEnd w:id="21"/>
    <w:bookmarkStart w:name="z27" w:id="22"/>
    <w:p>
      <w:pPr>
        <w:spacing w:after="0"/>
        <w:ind w:left="0"/>
        <w:jc w:val="both"/>
      </w:pPr>
      <w:r>
        <w:rPr>
          <w:rFonts w:ascii="Times New Roman"/>
          <w:b w:val="false"/>
          <w:i w:val="false"/>
          <w:color w:val="000000"/>
          <w:sz w:val="28"/>
        </w:rPr>
        <w:t>
      18. "Екібастұз қаласы әкімдігінің экономика және бюджеттік жоспарлау бөлімі" мемлекеттік мекемесі қызметінің мәні қалалық деңгейде стратегиялық, экономикалық және бюджеттік жоспарлау бойынша іс-шараларды іске асыру болып табылады.</w:t>
      </w:r>
    </w:p>
    <w:bookmarkEnd w:id="22"/>
    <w:bookmarkStart w:name="z28" w:id="23"/>
    <w:p>
      <w:pPr>
        <w:spacing w:after="0"/>
        <w:ind w:left="0"/>
        <w:jc w:val="both"/>
      </w:pPr>
      <w:r>
        <w:rPr>
          <w:rFonts w:ascii="Times New Roman"/>
          <w:b w:val="false"/>
          <w:i w:val="false"/>
          <w:color w:val="000000"/>
          <w:sz w:val="28"/>
        </w:rPr>
        <w:t>
      19. Міндеттері:</w:t>
      </w:r>
    </w:p>
    <w:bookmarkEnd w:id="23"/>
    <w:p>
      <w:pPr>
        <w:spacing w:after="0"/>
        <w:ind w:left="0"/>
        <w:jc w:val="both"/>
      </w:pPr>
      <w:r>
        <w:rPr>
          <w:rFonts w:ascii="Times New Roman"/>
          <w:b w:val="false"/>
          <w:i w:val="false"/>
          <w:color w:val="000000"/>
          <w:sz w:val="28"/>
        </w:rPr>
        <w:t>
      1) Екібастұз қаласының және оның ауылдық аймағының әлеуметтік-экономикалық дамуының басым міндеттерін айқындау;</w:t>
      </w:r>
    </w:p>
    <w:p>
      <w:pPr>
        <w:spacing w:after="0"/>
        <w:ind w:left="0"/>
        <w:jc w:val="both"/>
      </w:pPr>
      <w:r>
        <w:rPr>
          <w:rFonts w:ascii="Times New Roman"/>
          <w:b w:val="false"/>
          <w:i w:val="false"/>
          <w:color w:val="000000"/>
          <w:sz w:val="28"/>
        </w:rPr>
        <w:t>
      2) мемлекеттің макроэкономикалық саясатының стратегиясына сәйкес жергілікті атқарушы органдардың қызметін үйлестіру;</w:t>
      </w:r>
    </w:p>
    <w:p>
      <w:pPr>
        <w:spacing w:after="0"/>
        <w:ind w:left="0"/>
        <w:jc w:val="both"/>
      </w:pPr>
      <w:r>
        <w:rPr>
          <w:rFonts w:ascii="Times New Roman"/>
          <w:b w:val="false"/>
          <w:i w:val="false"/>
          <w:color w:val="000000"/>
          <w:sz w:val="28"/>
        </w:rPr>
        <w:t>
      3) мемлекеттік жоспарлаудың бағдарламалық құжаттарын қалыптастыру бойынша бірыңғай және тұтас тәсілін қамтамасыз ету;</w:t>
      </w:r>
    </w:p>
    <w:p>
      <w:pPr>
        <w:spacing w:after="0"/>
        <w:ind w:left="0"/>
        <w:jc w:val="both"/>
      </w:pPr>
      <w:r>
        <w:rPr>
          <w:rFonts w:ascii="Times New Roman"/>
          <w:b w:val="false"/>
          <w:i w:val="false"/>
          <w:color w:val="000000"/>
          <w:sz w:val="28"/>
        </w:rPr>
        <w:t>
      4) әлеуметтік-экономикалық реформаны жүзеге асыру мақсатында қаржыны басқару;</w:t>
      </w:r>
    </w:p>
    <w:p>
      <w:pPr>
        <w:spacing w:after="0"/>
        <w:ind w:left="0"/>
        <w:jc w:val="both"/>
      </w:pPr>
      <w:r>
        <w:rPr>
          <w:rFonts w:ascii="Times New Roman"/>
          <w:b w:val="false"/>
          <w:i w:val="false"/>
          <w:color w:val="000000"/>
          <w:sz w:val="28"/>
        </w:rPr>
        <w:t>
      5) қаланың салықтық-бюджеттік саясатын қалыптастыру;</w:t>
      </w:r>
    </w:p>
    <w:p>
      <w:pPr>
        <w:spacing w:after="0"/>
        <w:ind w:left="0"/>
        <w:jc w:val="both"/>
      </w:pPr>
      <w:r>
        <w:rPr>
          <w:rFonts w:ascii="Times New Roman"/>
          <w:b w:val="false"/>
          <w:i w:val="false"/>
          <w:color w:val="000000"/>
          <w:sz w:val="28"/>
        </w:rPr>
        <w:t>
      6) нәтижеге бағытталған мемлекеттік жоспарлаудың, үшжылдық бюджеттік бағдарламалаудың жүйесін жетілдіру;</w:t>
      </w:r>
    </w:p>
    <w:p>
      <w:pPr>
        <w:spacing w:after="0"/>
        <w:ind w:left="0"/>
        <w:jc w:val="both"/>
      </w:pPr>
      <w:r>
        <w:rPr>
          <w:rFonts w:ascii="Times New Roman"/>
          <w:b w:val="false"/>
          <w:i w:val="false"/>
          <w:color w:val="000000"/>
          <w:sz w:val="28"/>
        </w:rPr>
        <w:t>
      7) Қазақстан Республикасының заңнамасымен қарастырылған өзге де міндеттерді жүзеге асыру.</w:t>
      </w:r>
    </w:p>
    <w:bookmarkStart w:name="z29" w:id="24"/>
    <w:p>
      <w:pPr>
        <w:spacing w:after="0"/>
        <w:ind w:left="0"/>
        <w:jc w:val="both"/>
      </w:pPr>
      <w:r>
        <w:rPr>
          <w:rFonts w:ascii="Times New Roman"/>
          <w:b w:val="false"/>
          <w:i w:val="false"/>
          <w:color w:val="000000"/>
          <w:sz w:val="28"/>
        </w:rPr>
        <w:t>
      20. Функциялары:</w:t>
      </w:r>
    </w:p>
    <w:bookmarkEnd w:id="24"/>
    <w:p>
      <w:pPr>
        <w:spacing w:after="0"/>
        <w:ind w:left="0"/>
        <w:jc w:val="both"/>
      </w:pPr>
      <w:r>
        <w:rPr>
          <w:rFonts w:ascii="Times New Roman"/>
          <w:b w:val="false"/>
          <w:i w:val="false"/>
          <w:color w:val="000000"/>
          <w:sz w:val="28"/>
        </w:rPr>
        <w:t>
      1) тиісті аумақтарда экономикалық және бюджеттік жоспарлау саласындағы функцияларды жүзеге асыру;</w:t>
      </w:r>
    </w:p>
    <w:p>
      <w:pPr>
        <w:spacing w:after="0"/>
        <w:ind w:left="0"/>
        <w:jc w:val="both"/>
      </w:pPr>
      <w:r>
        <w:rPr>
          <w:rFonts w:ascii="Times New Roman"/>
          <w:b w:val="false"/>
          <w:i w:val="false"/>
          <w:color w:val="000000"/>
          <w:sz w:val="28"/>
        </w:rPr>
        <w:t>
      2) әлеуметтік-экономикалық дамудың облыстық және қалалық стратегиясын жүзеге асыруға мүмкіндік беретін экономиканы дамыту бойынша мемлекеттік жоспарлау жүйесінің құжаттарын әзірлеу;</w:t>
      </w:r>
    </w:p>
    <w:p>
      <w:pPr>
        <w:spacing w:after="0"/>
        <w:ind w:left="0"/>
        <w:jc w:val="both"/>
      </w:pPr>
      <w:r>
        <w:rPr>
          <w:rFonts w:ascii="Times New Roman"/>
          <w:b w:val="false"/>
          <w:i w:val="false"/>
          <w:color w:val="000000"/>
          <w:sz w:val="28"/>
        </w:rPr>
        <w:t>
      3) мемлекеттік жоспарлаудың бағдарламалық құжаттарына мониторинг жүргізу;</w:t>
      </w:r>
    </w:p>
    <w:p>
      <w:pPr>
        <w:spacing w:after="0"/>
        <w:ind w:left="0"/>
        <w:jc w:val="both"/>
      </w:pPr>
      <w:r>
        <w:rPr>
          <w:rFonts w:ascii="Times New Roman"/>
          <w:b w:val="false"/>
          <w:i w:val="false"/>
          <w:color w:val="000000"/>
          <w:sz w:val="28"/>
        </w:rPr>
        <w:t>
      4) орта мерзімді кезеңге әлеуметтік-экономикалық даму болжамын және бюджеттік параметрлерді әзірлеу;</w:t>
      </w:r>
    </w:p>
    <w:p>
      <w:pPr>
        <w:spacing w:after="0"/>
        <w:ind w:left="0"/>
        <w:jc w:val="both"/>
      </w:pPr>
      <w:r>
        <w:rPr>
          <w:rFonts w:ascii="Times New Roman"/>
          <w:b w:val="false"/>
          <w:i w:val="false"/>
          <w:color w:val="000000"/>
          <w:sz w:val="28"/>
        </w:rPr>
        <w:t>
      5) Екібастұз қаласының және оның ауылдық аймағының әлеуметтік-экономикалық дамуының қорытындысы мен мониторингісін жүргізу;</w:t>
      </w:r>
    </w:p>
    <w:p>
      <w:pPr>
        <w:spacing w:after="0"/>
        <w:ind w:left="0"/>
        <w:jc w:val="both"/>
      </w:pPr>
      <w:r>
        <w:rPr>
          <w:rFonts w:ascii="Times New Roman"/>
          <w:b w:val="false"/>
          <w:i w:val="false"/>
          <w:color w:val="000000"/>
          <w:sz w:val="28"/>
        </w:rPr>
        <w:t>
      6) салықтық-бюджеттік саясатты белгілеу, қала бюджетінің түсімдерін болжау және шығындарын жоспарлау;</w:t>
      </w:r>
    </w:p>
    <w:p>
      <w:pPr>
        <w:spacing w:after="0"/>
        <w:ind w:left="0"/>
        <w:jc w:val="both"/>
      </w:pPr>
      <w:r>
        <w:rPr>
          <w:rFonts w:ascii="Times New Roman"/>
          <w:b w:val="false"/>
          <w:i w:val="false"/>
          <w:color w:val="000000"/>
          <w:sz w:val="28"/>
        </w:rPr>
        <w:t>
      7) бюджеттік өтінімдерді қарастыру;</w:t>
      </w:r>
    </w:p>
    <w:p>
      <w:pPr>
        <w:spacing w:after="0"/>
        <w:ind w:left="0"/>
        <w:jc w:val="both"/>
      </w:pPr>
      <w:r>
        <w:rPr>
          <w:rFonts w:ascii="Times New Roman"/>
          <w:b w:val="false"/>
          <w:i w:val="false"/>
          <w:color w:val="000000"/>
          <w:sz w:val="28"/>
        </w:rPr>
        <w:t>
      8) қаланың үшжылдық бюджетінің жобасын әзірлеу және оның іске асырылуын қамтамасыз ету;</w:t>
      </w:r>
    </w:p>
    <w:p>
      <w:pPr>
        <w:spacing w:after="0"/>
        <w:ind w:left="0"/>
        <w:jc w:val="both"/>
      </w:pPr>
      <w:r>
        <w:rPr>
          <w:rFonts w:ascii="Times New Roman"/>
          <w:b w:val="false"/>
          <w:i w:val="false"/>
          <w:color w:val="000000"/>
          <w:sz w:val="28"/>
        </w:rPr>
        <w:t>
      9) макроэкономикалық көрсеткіштер негізінде қысқа және орта мерзімді келешекке кіріс және шығыстар жөнінде ұсыныстар жасау;</w:t>
      </w:r>
    </w:p>
    <w:p>
      <w:pPr>
        <w:spacing w:after="0"/>
        <w:ind w:left="0"/>
        <w:jc w:val="both"/>
      </w:pPr>
      <w:r>
        <w:rPr>
          <w:rFonts w:ascii="Times New Roman"/>
          <w:b w:val="false"/>
          <w:i w:val="false"/>
          <w:color w:val="000000"/>
          <w:sz w:val="28"/>
        </w:rPr>
        <w:t>
      10) Іс-шаралар жоспары шеңберінде экономикалық, инженерлік және әлеуметтік инфрақұрылымның дамуына бағытталған шараларды жүзеге асыру және ауылдық аумақтардың дамуына мониторинг жүргізу;</w:t>
      </w:r>
    </w:p>
    <w:p>
      <w:pPr>
        <w:spacing w:after="0"/>
        <w:ind w:left="0"/>
        <w:jc w:val="both"/>
      </w:pPr>
      <w:r>
        <w:rPr>
          <w:rFonts w:ascii="Times New Roman"/>
          <w:b w:val="false"/>
          <w:i w:val="false"/>
          <w:color w:val="000000"/>
          <w:sz w:val="28"/>
        </w:rPr>
        <w:t>
      11) мемлекеттік бюджет есебінен жүзеге асырылатын инвестициялық қызметті реттеу;</w:t>
      </w:r>
    </w:p>
    <w:p>
      <w:pPr>
        <w:spacing w:after="0"/>
        <w:ind w:left="0"/>
        <w:jc w:val="both"/>
      </w:pPr>
      <w:r>
        <w:rPr>
          <w:rFonts w:ascii="Times New Roman"/>
          <w:b w:val="false"/>
          <w:i w:val="false"/>
          <w:color w:val="000000"/>
          <w:sz w:val="28"/>
        </w:rPr>
        <w:t>
      12) мемлекеттік жоспарлаудың бағдарламалық құжаттарын әзірлеу бойынша әдістемелік басшылықты жүзеге асыру;</w:t>
      </w:r>
    </w:p>
    <w:p>
      <w:pPr>
        <w:spacing w:after="0"/>
        <w:ind w:left="0"/>
        <w:jc w:val="both"/>
      </w:pPr>
      <w:r>
        <w:rPr>
          <w:rFonts w:ascii="Times New Roman"/>
          <w:b w:val="false"/>
          <w:i w:val="false"/>
          <w:color w:val="000000"/>
          <w:sz w:val="28"/>
        </w:rPr>
        <w:t>
      13) қалалық бюджеттік комиссия қызметін қамтамасыз ету бойынша жұмысты жүзеге асыру;</w:t>
      </w:r>
    </w:p>
    <w:p>
      <w:pPr>
        <w:spacing w:after="0"/>
        <w:ind w:left="0"/>
        <w:jc w:val="both"/>
      </w:pPr>
      <w:r>
        <w:rPr>
          <w:rFonts w:ascii="Times New Roman"/>
          <w:b w:val="false"/>
          <w:i w:val="false"/>
          <w:color w:val="000000"/>
          <w:sz w:val="28"/>
        </w:rPr>
        <w:t>
      14) Екібастұз қаласының ауылдық елдi мекендеріне жұмыс істеуге және тұруға келген денсаулық сақтау, бiлiм беру, әлеуметтiк қамсыздандыру, мәдениет, спорт және агроөнеркәсіп кешені мамандарына әлеуметтiк қолдауды ұсыну бойынша шараларды жүзеге асыру және әлеуметтік қолдау көрсету бойынша мемлекеттік қызмет көрсету және тиісті комиссияның жұмысын қамтамасыз ету;</w:t>
      </w:r>
    </w:p>
    <w:p>
      <w:pPr>
        <w:spacing w:after="0"/>
        <w:ind w:left="0"/>
        <w:jc w:val="both"/>
      </w:pPr>
      <w:r>
        <w:rPr>
          <w:rFonts w:ascii="Times New Roman"/>
          <w:b w:val="false"/>
          <w:i w:val="false"/>
          <w:color w:val="000000"/>
          <w:sz w:val="28"/>
        </w:rPr>
        <w:t>
      15) қолданыстағы заңнамаларға сәйкес тауарларды, жұмыстарды және қызметтерді мемлекеттік сатып алуды өткізу;</w:t>
      </w:r>
    </w:p>
    <w:p>
      <w:pPr>
        <w:spacing w:after="0"/>
        <w:ind w:left="0"/>
        <w:jc w:val="both"/>
      </w:pPr>
      <w:r>
        <w:rPr>
          <w:rFonts w:ascii="Times New Roman"/>
          <w:b w:val="false"/>
          <w:i w:val="false"/>
          <w:color w:val="000000"/>
          <w:sz w:val="28"/>
        </w:rPr>
        <w:t>
      16) Қазақстан Республикасының заңнамаларымен "Екібастұз қаласы әкімдігінің экономика және бюджеттік жоспарлау бөлімі" мемлекеттік мекемесіне жүктелген басқа да функцияларды жүзеге асыру.</w:t>
      </w:r>
    </w:p>
    <w:bookmarkStart w:name="z30" w:id="25"/>
    <w:p>
      <w:pPr>
        <w:spacing w:after="0"/>
        <w:ind w:left="0"/>
        <w:jc w:val="both"/>
      </w:pPr>
      <w:r>
        <w:rPr>
          <w:rFonts w:ascii="Times New Roman"/>
          <w:b w:val="false"/>
          <w:i w:val="false"/>
          <w:color w:val="000000"/>
          <w:sz w:val="28"/>
        </w:rPr>
        <w:t>
      21. Құқықтары мен міндеттері:</w:t>
      </w:r>
    </w:p>
    <w:bookmarkEnd w:id="25"/>
    <w:p>
      <w:pPr>
        <w:spacing w:after="0"/>
        <w:ind w:left="0"/>
        <w:jc w:val="both"/>
      </w:pPr>
      <w:r>
        <w:rPr>
          <w:rFonts w:ascii="Times New Roman"/>
          <w:b w:val="false"/>
          <w:i w:val="false"/>
          <w:color w:val="000000"/>
          <w:sz w:val="28"/>
        </w:rPr>
        <w:t>
      1) "Екібастұз қаласы әкімдігінің экономика және бюджеттік жоспарлау бөлімі" мемлекеттік мекемесіне жүктелген функцияларды орындауға қажетті мәліметтерді, анықтамаларды, құжаттар мен хабарландыруларды кәсіпорындардан, ұйымдардан және мекемелерден (келісім бойынша) сұратуға және алуға;</w:t>
      </w:r>
    </w:p>
    <w:p>
      <w:pPr>
        <w:spacing w:after="0"/>
        <w:ind w:left="0"/>
        <w:jc w:val="both"/>
      </w:pPr>
      <w:r>
        <w:rPr>
          <w:rFonts w:ascii="Times New Roman"/>
          <w:b w:val="false"/>
          <w:i w:val="false"/>
          <w:color w:val="000000"/>
          <w:sz w:val="28"/>
        </w:rPr>
        <w:t>
      2) "Екібастұз қаласы әкімдігінің экономика және бюджеттік жоспарлау бөлімі" мемлекеттік мекемесінің функциясымен байланысты істер бойынша талап ету арыздарын ұсыну және сотта дербес және өкіл арқылы қуынушы, жауапкер немесе куәгер ретінде шығу;</w:t>
      </w:r>
    </w:p>
    <w:p>
      <w:pPr>
        <w:spacing w:after="0"/>
        <w:ind w:left="0"/>
        <w:jc w:val="both"/>
      </w:pPr>
      <w:r>
        <w:rPr>
          <w:rFonts w:ascii="Times New Roman"/>
          <w:b w:val="false"/>
          <w:i w:val="false"/>
          <w:color w:val="000000"/>
          <w:sz w:val="28"/>
        </w:rPr>
        <w:t>
      3) Қазақстан Республикасының заңнамасын сақтау;</w:t>
      </w:r>
    </w:p>
    <w:p>
      <w:pPr>
        <w:spacing w:after="0"/>
        <w:ind w:left="0"/>
        <w:jc w:val="both"/>
      </w:pPr>
      <w:r>
        <w:rPr>
          <w:rFonts w:ascii="Times New Roman"/>
          <w:b w:val="false"/>
          <w:i w:val="false"/>
          <w:color w:val="000000"/>
          <w:sz w:val="28"/>
        </w:rPr>
        <w:t>
      4) заңнамамен белгіленген тәртіпте бюджетке салықтар мен басқа да міндетті төлемдерді төлеу;</w:t>
      </w:r>
    </w:p>
    <w:p>
      <w:pPr>
        <w:spacing w:after="0"/>
        <w:ind w:left="0"/>
        <w:jc w:val="both"/>
      </w:pPr>
      <w:r>
        <w:rPr>
          <w:rFonts w:ascii="Times New Roman"/>
          <w:b w:val="false"/>
          <w:i w:val="false"/>
          <w:color w:val="000000"/>
          <w:sz w:val="28"/>
        </w:rPr>
        <w:t>
      5) өз міндеттемелері бойынша жауап беру және Қазақстан Республикасының заңнамалық актілеріне сәйкес жауапты болу;</w:t>
      </w:r>
    </w:p>
    <w:p>
      <w:pPr>
        <w:spacing w:after="0"/>
        <w:ind w:left="0"/>
        <w:jc w:val="both"/>
      </w:pPr>
      <w:r>
        <w:rPr>
          <w:rFonts w:ascii="Times New Roman"/>
          <w:b w:val="false"/>
          <w:i w:val="false"/>
          <w:color w:val="000000"/>
          <w:sz w:val="28"/>
        </w:rPr>
        <w:t>
      6) "Екібастұз қаласы әкімдігінің экономика және бюджеттік жоспарлау бөлімі" мемлекеттік мекемесінің құзыретіне жататын мәселелер бойынша азаматтарды қабылдауды ұйымдастыру, азаматтардан келіп түсетін ұсыныстар мен өтініштерді қарау және оларға қатысты шешім қабылдау;</w:t>
      </w:r>
    </w:p>
    <w:p>
      <w:pPr>
        <w:spacing w:after="0"/>
        <w:ind w:left="0"/>
        <w:jc w:val="both"/>
      </w:pPr>
      <w:r>
        <w:rPr>
          <w:rFonts w:ascii="Times New Roman"/>
          <w:b w:val="false"/>
          <w:i w:val="false"/>
          <w:color w:val="000000"/>
          <w:sz w:val="28"/>
        </w:rPr>
        <w:t>
      7) шешілуі облыстық деңгейде қамтамасыз етілетін міндеттерді іске асырумен байланысты ұсыныстарды Павлодар облысының экономика және бюджеттік жоспарлау басқармасына енгізу;</w:t>
      </w:r>
    </w:p>
    <w:p>
      <w:pPr>
        <w:spacing w:after="0"/>
        <w:ind w:left="0"/>
        <w:jc w:val="both"/>
      </w:pPr>
      <w:r>
        <w:rPr>
          <w:rFonts w:ascii="Times New Roman"/>
          <w:b w:val="false"/>
          <w:i w:val="false"/>
          <w:color w:val="000000"/>
          <w:sz w:val="28"/>
        </w:rPr>
        <w:t>
      8) бюджеттің жобасын жасауға, оны әзірлеу мен қорытындылауға қажетті салық салу базасы туралы ақпаратты жинауда қаланың өкілетті органдарымен жұмысты ұйымдастыру;</w:t>
      </w:r>
    </w:p>
    <w:p>
      <w:pPr>
        <w:spacing w:after="0"/>
        <w:ind w:left="0"/>
        <w:jc w:val="both"/>
      </w:pPr>
      <w:r>
        <w:rPr>
          <w:rFonts w:ascii="Times New Roman"/>
          <w:b w:val="false"/>
          <w:i w:val="false"/>
          <w:color w:val="000000"/>
          <w:sz w:val="28"/>
        </w:rPr>
        <w:t>
      9) жергілікті бюджеттен қаржыландырылатын қаланың бюджеттік мекемелерімен қаржылық тәртіптің сақталуы бойынша өз құзыреті шегінде бақылауды жүзеге асыру;</w:t>
      </w:r>
    </w:p>
    <w:p>
      <w:pPr>
        <w:spacing w:after="0"/>
        <w:ind w:left="0"/>
        <w:jc w:val="both"/>
      </w:pPr>
      <w:r>
        <w:rPr>
          <w:rFonts w:ascii="Times New Roman"/>
          <w:b w:val="false"/>
          <w:i w:val="false"/>
          <w:color w:val="000000"/>
          <w:sz w:val="28"/>
        </w:rPr>
        <w:t>
      10) белгіленген тәртіпте бюджеттік саясат мәселесі жөнінде жиналыстар, семинарлар өткізу;</w:t>
      </w:r>
    </w:p>
    <w:p>
      <w:pPr>
        <w:spacing w:after="0"/>
        <w:ind w:left="0"/>
        <w:jc w:val="both"/>
      </w:pPr>
      <w:r>
        <w:rPr>
          <w:rFonts w:ascii="Times New Roman"/>
          <w:b w:val="false"/>
          <w:i w:val="false"/>
          <w:color w:val="000000"/>
          <w:sz w:val="28"/>
        </w:rPr>
        <w:t>
      11) семинарларда, курстарда және өзге де оқыту түрлерінде үнемі "Екібастұз қаласы әкімдігінің экономика және бюджеттік жоспарлау бөлімі" мемлекеттік мекемесі қызметкерлерінің біліктілігін арттыру;</w:t>
      </w:r>
    </w:p>
    <w:p>
      <w:pPr>
        <w:spacing w:after="0"/>
        <w:ind w:left="0"/>
        <w:jc w:val="both"/>
      </w:pPr>
      <w:r>
        <w:rPr>
          <w:rFonts w:ascii="Times New Roman"/>
          <w:b w:val="false"/>
          <w:i w:val="false"/>
          <w:color w:val="000000"/>
          <w:sz w:val="28"/>
        </w:rPr>
        <w:t>
      12) Қазақстан Республикасының қолданыстағы заңнамасына сәйкес өзге де құқықтар мен міндеттерді жүзеге асыру.</w:t>
      </w:r>
    </w:p>
    <w:bookmarkStart w:name="z31" w:id="26"/>
    <w:p>
      <w:pPr>
        <w:spacing w:after="0"/>
        <w:ind w:left="0"/>
        <w:jc w:val="left"/>
      </w:pPr>
      <w:r>
        <w:rPr>
          <w:rFonts w:ascii="Times New Roman"/>
          <w:b/>
          <w:i w:val="false"/>
          <w:color w:val="000000"/>
        </w:rPr>
        <w:t xml:space="preserve"> 3. "Екібастұз қаласы әкімдігінің экономика және</w:t>
      </w:r>
      <w:r>
        <w:br/>
      </w:r>
      <w:r>
        <w:rPr>
          <w:rFonts w:ascii="Times New Roman"/>
          <w:b/>
          <w:i w:val="false"/>
          <w:color w:val="000000"/>
        </w:rPr>
        <w:t>бюджеттік жоспарлау бөлімі" мемлекеттік</w:t>
      </w:r>
      <w:r>
        <w:br/>
      </w:r>
      <w:r>
        <w:rPr>
          <w:rFonts w:ascii="Times New Roman"/>
          <w:b/>
          <w:i w:val="false"/>
          <w:color w:val="000000"/>
        </w:rPr>
        <w:t>мекемесінің қызметін ұйымдастыру</w:t>
      </w:r>
    </w:p>
    <w:bookmarkEnd w:id="26"/>
    <w:bookmarkStart w:name="z32" w:id="27"/>
    <w:p>
      <w:pPr>
        <w:spacing w:after="0"/>
        <w:ind w:left="0"/>
        <w:jc w:val="both"/>
      </w:pPr>
      <w:r>
        <w:rPr>
          <w:rFonts w:ascii="Times New Roman"/>
          <w:b w:val="false"/>
          <w:i w:val="false"/>
          <w:color w:val="000000"/>
          <w:sz w:val="28"/>
        </w:rPr>
        <w:t>
      22. "Екібастұз қаласы әкімдігінің экономика және бюджеттік жоспарлау бөлімі" мемлекеттік мекемесіне басшылықты "Екібастұз қаласы әкімдігінің экономика және бюджеттік жоспарлау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7"/>
    <w:bookmarkStart w:name="z33" w:id="28"/>
    <w:p>
      <w:pPr>
        <w:spacing w:after="0"/>
        <w:ind w:left="0"/>
        <w:jc w:val="both"/>
      </w:pPr>
      <w:r>
        <w:rPr>
          <w:rFonts w:ascii="Times New Roman"/>
          <w:b w:val="false"/>
          <w:i w:val="false"/>
          <w:color w:val="000000"/>
          <w:sz w:val="28"/>
        </w:rPr>
        <w:t>
      23. "Екібастұз қаласы әкімдігінің экономика және бюджеттік жоспарлау бөлімі" мемлекеттік мекемесінің бірінші басшысын Екібастұз қаласының әкімі Қазақстан Республикасының заңнамасына сәйкес қызметке тағайындайды және қызметтен босатады.</w:t>
      </w:r>
    </w:p>
    <w:bookmarkEnd w:id="28"/>
    <w:bookmarkStart w:name="z34" w:id="29"/>
    <w:p>
      <w:pPr>
        <w:spacing w:after="0"/>
        <w:ind w:left="0"/>
        <w:jc w:val="both"/>
      </w:pPr>
      <w:r>
        <w:rPr>
          <w:rFonts w:ascii="Times New Roman"/>
          <w:b w:val="false"/>
          <w:i w:val="false"/>
          <w:color w:val="000000"/>
          <w:sz w:val="28"/>
        </w:rPr>
        <w:t>
      24. "Екібастұз қаласы әкімдігінің экономика және бюджеттік жоспарлау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сектор меңгерушілері болады.</w:t>
      </w:r>
    </w:p>
    <w:bookmarkEnd w:id="29"/>
    <w:bookmarkStart w:name="z35" w:id="30"/>
    <w:p>
      <w:pPr>
        <w:spacing w:after="0"/>
        <w:ind w:left="0"/>
        <w:jc w:val="both"/>
      </w:pPr>
      <w:r>
        <w:rPr>
          <w:rFonts w:ascii="Times New Roman"/>
          <w:b w:val="false"/>
          <w:i w:val="false"/>
          <w:color w:val="000000"/>
          <w:sz w:val="28"/>
        </w:rPr>
        <w:t>
      25. "Екібастұз қаласы әкімдігінің экономика және бюджеттік жоспарлау бөлімі" мемлекеттік мекемесі бірінші басшысының өкілеттігі:</w:t>
      </w:r>
    </w:p>
    <w:bookmarkEnd w:id="30"/>
    <w:p>
      <w:pPr>
        <w:spacing w:after="0"/>
        <w:ind w:left="0"/>
        <w:jc w:val="both"/>
      </w:pPr>
      <w:r>
        <w:rPr>
          <w:rFonts w:ascii="Times New Roman"/>
          <w:b w:val="false"/>
          <w:i w:val="false"/>
          <w:color w:val="000000"/>
          <w:sz w:val="28"/>
        </w:rPr>
        <w:t>
      1) өз орынбасарларының, сектор меңгерушілерінің және басқа да қызметкерлердің міндеттері мен өкілеттіктерін белгілейді;</w:t>
      </w:r>
    </w:p>
    <w:p>
      <w:pPr>
        <w:spacing w:after="0"/>
        <w:ind w:left="0"/>
        <w:jc w:val="both"/>
      </w:pPr>
      <w:r>
        <w:rPr>
          <w:rFonts w:ascii="Times New Roman"/>
          <w:b w:val="false"/>
          <w:i w:val="false"/>
          <w:color w:val="000000"/>
          <w:sz w:val="28"/>
        </w:rPr>
        <w:t>
      2) заңнамаға сәйкес қызметкерлерді тағайындайды және қызметтен босатады;</w:t>
      </w:r>
    </w:p>
    <w:p>
      <w:pPr>
        <w:spacing w:after="0"/>
        <w:ind w:left="0"/>
        <w:jc w:val="both"/>
      </w:pPr>
      <w:r>
        <w:rPr>
          <w:rFonts w:ascii="Times New Roman"/>
          <w:b w:val="false"/>
          <w:i w:val="false"/>
          <w:color w:val="000000"/>
          <w:sz w:val="28"/>
        </w:rPr>
        <w:t>
      3) "Екібастұз қаласы әкімдігінің экономика және бюджеттік жоспарлау бөлімі" мемлекеттік мекемесінің жұмысын ұйымдастырады және басқарады, "Екібастұз қаласы әкімдігінің экономика және бюджеттік жоспарлау бөлімі" мемлекеттік мекемесіне жүктелген міндеттердің орындалуына және өзінің функцияларын жүзеге асыру бойынша дербес жауапты болады;</w:t>
      </w:r>
    </w:p>
    <w:p>
      <w:pPr>
        <w:spacing w:after="0"/>
        <w:ind w:left="0"/>
        <w:jc w:val="both"/>
      </w:pPr>
      <w:r>
        <w:rPr>
          <w:rFonts w:ascii="Times New Roman"/>
          <w:b w:val="false"/>
          <w:i w:val="false"/>
          <w:color w:val="000000"/>
          <w:sz w:val="28"/>
        </w:rPr>
        <w:t>
      4) белгіленген заңнама тәртібінде қызметкерлерге тәртіптік жаза қолданады;</w:t>
      </w:r>
    </w:p>
    <w:p>
      <w:pPr>
        <w:spacing w:after="0"/>
        <w:ind w:left="0"/>
        <w:jc w:val="both"/>
      </w:pPr>
      <w:r>
        <w:rPr>
          <w:rFonts w:ascii="Times New Roman"/>
          <w:b w:val="false"/>
          <w:i w:val="false"/>
          <w:color w:val="000000"/>
          <w:sz w:val="28"/>
        </w:rPr>
        <w:t>
      5)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6) "Екібастұз қаласы әкімдігінің экономика және бюджеттік жоспарлау бөлімі" мемлекеттік мекемесінде сыбайлас жемқорлыққа қарсы іс-қимыл бағытындағы жұмыстарды ұйымдастырады, шаралар қабылдайды және сыбайлас жемқорлыққа қарсы шаралар қабылдауға дербес жауапты болады;</w:t>
      </w:r>
    </w:p>
    <w:p>
      <w:pPr>
        <w:spacing w:after="0"/>
        <w:ind w:left="0"/>
        <w:jc w:val="both"/>
      </w:pPr>
      <w:r>
        <w:rPr>
          <w:rFonts w:ascii="Times New Roman"/>
          <w:b w:val="false"/>
          <w:i w:val="false"/>
          <w:color w:val="000000"/>
          <w:sz w:val="28"/>
        </w:rPr>
        <w:t>
      7) "Екібастұз қаласы әкімдігінің экономика және бюджеттік жоспарлау бөлімі" мемлекеттік мекемесінің секторлары - құрылымдық бөлімшелері туралы ережелерді бекітеді;</w:t>
      </w:r>
    </w:p>
    <w:p>
      <w:pPr>
        <w:spacing w:after="0"/>
        <w:ind w:left="0"/>
        <w:jc w:val="both"/>
      </w:pPr>
      <w:r>
        <w:rPr>
          <w:rFonts w:ascii="Times New Roman"/>
          <w:b w:val="false"/>
          <w:i w:val="false"/>
          <w:color w:val="000000"/>
          <w:sz w:val="28"/>
        </w:rPr>
        <w:t>
      8) мемлекеттік органдарда, өзге де ұйымдарда, сондай-ақ сотта сенімхатсыз "Екібастұз қаласы әкімдігінің экономика және бюджеттік жоспарлау бөлімі" мемлекеттік мекемесін ұсынады;</w:t>
      </w:r>
    </w:p>
    <w:p>
      <w:pPr>
        <w:spacing w:after="0"/>
        <w:ind w:left="0"/>
        <w:jc w:val="both"/>
      </w:pPr>
      <w:r>
        <w:rPr>
          <w:rFonts w:ascii="Times New Roman"/>
          <w:b w:val="false"/>
          <w:i w:val="false"/>
          <w:color w:val="000000"/>
          <w:sz w:val="28"/>
        </w:rPr>
        <w:t>
      9) "Екібастұз қаласы әкімдігінің экономика және бюджеттік жоспарлау бөлімі" мемлекеттік мекемесінің құзыретіне жататын мәселелер бойынша азаматтарды қабылдайды, экономикалық және бюджеттік жоспарлау саласында азаматтардан келіп түскен өтініштерді қарастырады;</w:t>
      </w:r>
    </w:p>
    <w:p>
      <w:pPr>
        <w:spacing w:after="0"/>
        <w:ind w:left="0"/>
        <w:jc w:val="both"/>
      </w:pPr>
      <w:r>
        <w:rPr>
          <w:rFonts w:ascii="Times New Roman"/>
          <w:b w:val="false"/>
          <w:i w:val="false"/>
          <w:color w:val="000000"/>
          <w:sz w:val="28"/>
        </w:rPr>
        <w:t>
      10) "Екібастұз қаласы әкімдігінің экономика және бюджеттік жоспарлау бөлімі" мемлекеттік мекемесімен төлем өткізу, соның ішінде ақша алушылардың тиісті шоттарына төлемдер өткізу бойынша қазынашылық органдарымен бірлесіп тоқсан сайын салыстырып тексеруді қамтамасыз етеді;</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"Екібастұз қаласы әкімдігінің экономика және бюджеттік жоспарлау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1"/>
    <w:p>
      <w:pPr>
        <w:spacing w:after="0"/>
        <w:ind w:left="0"/>
        <w:jc w:val="both"/>
      </w:pPr>
      <w:r>
        <w:rPr>
          <w:rFonts w:ascii="Times New Roman"/>
          <w:b w:val="false"/>
          <w:i w:val="false"/>
          <w:color w:val="000000"/>
          <w:sz w:val="28"/>
        </w:rPr>
        <w:t>
      26. "Екібастұз қаласы әкімдігінің экономика және бюджеттік жоспарлау бөлімі" мемлекеттік мекемесінің әкімшілігі мен еңбек ұжымының арасындағы өзара қатынастар Қазақстан Республикасының қолданыстағы заңнамасымен және ұжымдық шартпен реттеледі.</w:t>
      </w:r>
    </w:p>
    <w:bookmarkEnd w:id="31"/>
    <w:bookmarkStart w:name="z37" w:id="32"/>
    <w:p>
      <w:pPr>
        <w:spacing w:after="0"/>
        <w:ind w:left="0"/>
        <w:jc w:val="both"/>
      </w:pPr>
      <w:r>
        <w:rPr>
          <w:rFonts w:ascii="Times New Roman"/>
          <w:b w:val="false"/>
          <w:i w:val="false"/>
          <w:color w:val="000000"/>
          <w:sz w:val="28"/>
        </w:rPr>
        <w:t>
      27. "Екібастұз қаласы әкімдігінің экономика және бюджеттік жоспарлау бөлімі" мемлекеттік мекемесі мен Екібастұз қаласының әкімдігі арасындағы өзара қатынастар Қазақстан Республикасының қолданыстағы заңнамасымен реттеледі.</w:t>
      </w:r>
    </w:p>
    <w:bookmarkEnd w:id="32"/>
    <w:bookmarkStart w:name="z38" w:id="33"/>
    <w:p>
      <w:pPr>
        <w:spacing w:after="0"/>
        <w:ind w:left="0"/>
        <w:jc w:val="both"/>
      </w:pPr>
      <w:r>
        <w:rPr>
          <w:rFonts w:ascii="Times New Roman"/>
          <w:b w:val="false"/>
          <w:i w:val="false"/>
          <w:color w:val="000000"/>
          <w:sz w:val="28"/>
        </w:rPr>
        <w:t>
      28. "Екібастұз қаласы әкімдігінің экономика және бюджеттік жоспарлау бөлімі" мемлекеттік мекемесі мен тиісті саласындағы уәкілетті органының арасындағы өзара қатынастар Қазақстан Республикасының қолданыстағы заңнамасымен реттеледі.</w:t>
      </w:r>
    </w:p>
    <w:bookmarkEnd w:id="33"/>
    <w:bookmarkStart w:name="z39" w:id="34"/>
    <w:p>
      <w:pPr>
        <w:spacing w:after="0"/>
        <w:ind w:left="0"/>
        <w:jc w:val="left"/>
      </w:pPr>
      <w:r>
        <w:rPr>
          <w:rFonts w:ascii="Times New Roman"/>
          <w:b/>
          <w:i w:val="false"/>
          <w:color w:val="000000"/>
        </w:rPr>
        <w:t xml:space="preserve"> 4. "Екібастұз қаласы әкімдігінің экономика және бюджеттік</w:t>
      </w:r>
      <w:r>
        <w:br/>
      </w:r>
      <w:r>
        <w:rPr>
          <w:rFonts w:ascii="Times New Roman"/>
          <w:b/>
          <w:i w:val="false"/>
          <w:color w:val="000000"/>
        </w:rPr>
        <w:t>жоспарлау бөлімі" мемлекеттік мекемесінің мүлкі</w:t>
      </w:r>
    </w:p>
    <w:bookmarkEnd w:id="34"/>
    <w:bookmarkStart w:name="z40" w:id="35"/>
    <w:p>
      <w:pPr>
        <w:spacing w:after="0"/>
        <w:ind w:left="0"/>
        <w:jc w:val="both"/>
      </w:pPr>
      <w:r>
        <w:rPr>
          <w:rFonts w:ascii="Times New Roman"/>
          <w:b w:val="false"/>
          <w:i w:val="false"/>
          <w:color w:val="000000"/>
          <w:sz w:val="28"/>
        </w:rPr>
        <w:t>
      29. "Екібастұз қаласы әкімдігінің экономика және бюджеттік жоспарлау бөлімі" мемлекеттік мекемесінде заңнамада көзделген жағдайларда жедел басқару құқығында оқшауланған мүлкі болуы мүмкін.</w:t>
      </w:r>
    </w:p>
    <w:bookmarkEnd w:id="35"/>
    <w:p>
      <w:pPr>
        <w:spacing w:after="0"/>
        <w:ind w:left="0"/>
        <w:jc w:val="both"/>
      </w:pPr>
      <w:r>
        <w:rPr>
          <w:rFonts w:ascii="Times New Roman"/>
          <w:b w:val="false"/>
          <w:i w:val="false"/>
          <w:color w:val="000000"/>
          <w:sz w:val="28"/>
        </w:rPr>
        <w:t>
      "Екібастұз қаласы әкімдігінің экономика және бюджеттік жоспарлау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1" w:id="36"/>
    <w:p>
      <w:pPr>
        <w:spacing w:after="0"/>
        <w:ind w:left="0"/>
        <w:jc w:val="both"/>
      </w:pPr>
      <w:r>
        <w:rPr>
          <w:rFonts w:ascii="Times New Roman"/>
          <w:b w:val="false"/>
          <w:i w:val="false"/>
          <w:color w:val="000000"/>
          <w:sz w:val="28"/>
        </w:rPr>
        <w:t>
      30. "Екібастұз қаласы әкімдігінің экономика және бюджеттік жоспарлау бөлімі" мемлекеттік мекемесіне бекітілген мүлік аудандық коммуналдық меншікке жатады.</w:t>
      </w:r>
    </w:p>
    <w:bookmarkEnd w:id="36"/>
    <w:bookmarkStart w:name="z42" w:id="37"/>
    <w:p>
      <w:pPr>
        <w:spacing w:after="0"/>
        <w:ind w:left="0"/>
        <w:jc w:val="both"/>
      </w:pPr>
      <w:r>
        <w:rPr>
          <w:rFonts w:ascii="Times New Roman"/>
          <w:b w:val="false"/>
          <w:i w:val="false"/>
          <w:color w:val="000000"/>
          <w:sz w:val="28"/>
        </w:rPr>
        <w:t>
      31. Егер заңнамада өзгеше көзделмесе, "Екібастұз қаласы әкімдігінің экономика және бюджеттік жоспарлау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7"/>
    <w:bookmarkStart w:name="z43" w:id="38"/>
    <w:p>
      <w:pPr>
        <w:spacing w:after="0"/>
        <w:ind w:left="0"/>
        <w:jc w:val="left"/>
      </w:pPr>
      <w:r>
        <w:rPr>
          <w:rFonts w:ascii="Times New Roman"/>
          <w:b/>
          <w:i w:val="false"/>
          <w:color w:val="000000"/>
        </w:rPr>
        <w:t xml:space="preserve"> 5. "Екібастұз қаласы әкімдігінің экономика және</w:t>
      </w:r>
      <w:r>
        <w:br/>
      </w:r>
      <w:r>
        <w:rPr>
          <w:rFonts w:ascii="Times New Roman"/>
          <w:b/>
          <w:i w:val="false"/>
          <w:color w:val="000000"/>
        </w:rPr>
        <w:t>бюджеттік жоспарлау бөлімі" мемлекеттік</w:t>
      </w:r>
      <w:r>
        <w:br/>
      </w:r>
      <w:r>
        <w:rPr>
          <w:rFonts w:ascii="Times New Roman"/>
          <w:b/>
          <w:i w:val="false"/>
          <w:color w:val="000000"/>
        </w:rPr>
        <w:t>мекемесін қайта ұйымдастыру және тарату</w:t>
      </w:r>
    </w:p>
    <w:bookmarkEnd w:id="38"/>
    <w:bookmarkStart w:name="z44" w:id="39"/>
    <w:p>
      <w:pPr>
        <w:spacing w:after="0"/>
        <w:ind w:left="0"/>
        <w:jc w:val="both"/>
      </w:pPr>
      <w:r>
        <w:rPr>
          <w:rFonts w:ascii="Times New Roman"/>
          <w:b w:val="false"/>
          <w:i w:val="false"/>
          <w:color w:val="000000"/>
          <w:sz w:val="28"/>
        </w:rPr>
        <w:t>
      32. "Екібастұз қаласы әкімдігінің экономика және бюджеттік жоспарлау бөлімі" мемлекеттік мекемесін қайта ұйымдастыру және тарату Қазақстан Республикасының заңнамасына сәйкес жүзеге асырылады.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