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75785" w14:textId="98757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әкімдігінің құрылыс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2015 жылғы 30 қазандағы № 1325/11 қаулысы. Павлодар облысының Әділет департаментінде 2015 жылғы 13 қарашада № 4784 болып тіркелді. Күші жойылды - Павлодар облысы Екібастұз қалалық әкімдігінің 2018 жылғы 23 қаңтардағы № 54/1 (алғашқы ресми жарияланған күнінен бастап қолданысқа енгiзiледi) қаулысымен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әкімдігінің 23.01.2018 № 54/1 (алғашқы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Екібастұз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"Екібастұз қаласы әкімдігінің құрылыс бөлімі"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"Екібастұз қаласы әкімдігінің құрылыс бөлімі" мемлекеттік мекемесі:</w:t>
      </w:r>
    </w:p>
    <w:bookmarkEnd w:id="2"/>
    <w:p>
      <w:pPr>
        <w:spacing w:after="0"/>
        <w:ind w:left="0"/>
        <w:jc w:val="both"/>
      </w:pPr>
      <w:r>
        <w:rPr>
          <w:rFonts w:ascii="Times New Roman"/>
          <w:b w:val="false"/>
          <w:i w:val="false"/>
          <w:color w:val="000000"/>
          <w:sz w:val="28"/>
        </w:rPr>
        <w:t>
      осы қаулының ресми жариялануын заңнамамен белгіленген тәртіпте қамтамасыз етсін;</w:t>
      </w:r>
    </w:p>
    <w:p>
      <w:pPr>
        <w:spacing w:after="0"/>
        <w:ind w:left="0"/>
        <w:jc w:val="both"/>
      </w:pPr>
      <w:r>
        <w:rPr>
          <w:rFonts w:ascii="Times New Roman"/>
          <w:b w:val="false"/>
          <w:i w:val="false"/>
          <w:color w:val="000000"/>
          <w:sz w:val="28"/>
        </w:rPr>
        <w:t>
      осы қаулыдан туындайтын өзге де қажетті шараларды қабылдасын.</w:t>
      </w:r>
    </w:p>
    <w:bookmarkStart w:name="z4" w:id="3"/>
    <w:p>
      <w:pPr>
        <w:spacing w:after="0"/>
        <w:ind w:left="0"/>
        <w:jc w:val="both"/>
      </w:pPr>
      <w:r>
        <w:rPr>
          <w:rFonts w:ascii="Times New Roman"/>
          <w:b w:val="false"/>
          <w:i w:val="false"/>
          <w:color w:val="000000"/>
          <w:sz w:val="28"/>
        </w:rPr>
        <w:t>
      3. Осы қаулының орындалуын бақылау Екібастұз қаласы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Екібастұз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Вербняк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әкімдігінің</w:t>
            </w:r>
            <w:r>
              <w:br/>
            </w:r>
            <w:r>
              <w:rPr>
                <w:rFonts w:ascii="Times New Roman"/>
                <w:b w:val="false"/>
                <w:i w:val="false"/>
                <w:color w:val="000000"/>
                <w:sz w:val="20"/>
              </w:rPr>
              <w:t>2015 жылғы "30" қазандағы</w:t>
            </w:r>
            <w:r>
              <w:br/>
            </w:r>
            <w:r>
              <w:rPr>
                <w:rFonts w:ascii="Times New Roman"/>
                <w:b w:val="false"/>
                <w:i w:val="false"/>
                <w:color w:val="000000"/>
                <w:sz w:val="20"/>
              </w:rPr>
              <w:t>№ 1325/11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"Екібастұз қаласы әкімдігінің құрылыс бөлімі"</w:t>
      </w:r>
      <w:r>
        <w:br/>
      </w:r>
      <w:r>
        <w:rPr>
          <w:rFonts w:ascii="Times New Roman"/>
          <w:b/>
          <w:i w:val="false"/>
          <w:color w:val="000000"/>
        </w:rPr>
        <w:t>мемлекеттік 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"Екібастұз қаласы әкімдігінің құрылыс бөлімі" мемлекеттік мекемесі Екібастұз қаласының құрылыс саласында басшылықты жүзеге асыратын Қазақстан Республикасының мемлекеттiк органы болып табылады.</w:t>
      </w:r>
    </w:p>
    <w:bookmarkEnd w:id="7"/>
    <w:bookmarkStart w:name="z10" w:id="8"/>
    <w:p>
      <w:pPr>
        <w:spacing w:after="0"/>
        <w:ind w:left="0"/>
        <w:jc w:val="both"/>
      </w:pPr>
      <w:r>
        <w:rPr>
          <w:rFonts w:ascii="Times New Roman"/>
          <w:b w:val="false"/>
          <w:i w:val="false"/>
          <w:color w:val="000000"/>
          <w:sz w:val="28"/>
        </w:rPr>
        <w:t>
      2. "Екібастұз қаласы әкімдігінің құрылыс бөлімі"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"Екібастұз қаласы әкімдігінің құрылыс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"Екібастұз қаласы әкімдігінің құрылыс бөлімі" мемлекеттік мекемесі мемлекеттік мекеменің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p>
    <w:bookmarkEnd w:id="10"/>
    <w:bookmarkStart w:name="z13" w:id="11"/>
    <w:p>
      <w:pPr>
        <w:spacing w:after="0"/>
        <w:ind w:left="0"/>
        <w:jc w:val="both"/>
      </w:pPr>
      <w:r>
        <w:rPr>
          <w:rFonts w:ascii="Times New Roman"/>
          <w:b w:val="false"/>
          <w:i w:val="false"/>
          <w:color w:val="000000"/>
          <w:sz w:val="28"/>
        </w:rPr>
        <w:t>
      5. "Екібастұз қаласы әкімдігінің құрылыс бөлімі" мемлекеттік мекемесі азаматтық-құқықтық қатынастарға өз атынан түседi.</w:t>
      </w:r>
    </w:p>
    <w:bookmarkEnd w:id="11"/>
    <w:bookmarkStart w:name="z14" w:id="12"/>
    <w:p>
      <w:pPr>
        <w:spacing w:after="0"/>
        <w:ind w:left="0"/>
        <w:jc w:val="both"/>
      </w:pPr>
      <w:r>
        <w:rPr>
          <w:rFonts w:ascii="Times New Roman"/>
          <w:b w:val="false"/>
          <w:i w:val="false"/>
          <w:color w:val="000000"/>
          <w:sz w:val="28"/>
        </w:rPr>
        <w:t>
      6. "Екібастұз қаласы әкімдігінің құрылыс бөлімі"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7. "Екібастұз қаласы әкімдігінің құрылыс бөлімі" мемлекеттік мекемесі өз құзыретiнiң мәселелерi бойынша заңнамада белгiленген тәртiппен "Екібастұз қаласы әкімдігінің құрылыс бөлімі"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p>
    <w:bookmarkEnd w:id="13"/>
    <w:bookmarkStart w:name="z16" w:id="14"/>
    <w:p>
      <w:pPr>
        <w:spacing w:after="0"/>
        <w:ind w:left="0"/>
        <w:jc w:val="both"/>
      </w:pPr>
      <w:r>
        <w:rPr>
          <w:rFonts w:ascii="Times New Roman"/>
          <w:b w:val="false"/>
          <w:i w:val="false"/>
          <w:color w:val="000000"/>
          <w:sz w:val="28"/>
        </w:rPr>
        <w:t>
      8. "Екібастұз қаласы әкімдігінің құрылыс бөлімі" мемлекеттік мекемесінің құрылымы мен штат санының лимитi қолданыстағы заңнамаға сәйкес бекiтiледi.</w:t>
      </w:r>
    </w:p>
    <w:bookmarkEnd w:id="14"/>
    <w:bookmarkStart w:name="z17" w:id="15"/>
    <w:p>
      <w:pPr>
        <w:spacing w:after="0"/>
        <w:ind w:left="0"/>
        <w:jc w:val="both"/>
      </w:pPr>
      <w:r>
        <w:rPr>
          <w:rFonts w:ascii="Times New Roman"/>
          <w:b w:val="false"/>
          <w:i w:val="false"/>
          <w:color w:val="000000"/>
          <w:sz w:val="28"/>
        </w:rPr>
        <w:t>
      9. "Екібастұз қаласы әкімдігінің құрылыс бөлімі" мемлекеттік мекемесінің орналасқан жерi: Қазақстан Республикасы, Павлодар облысы, 141201, Екібастұз қаласы, Масығұт Дүйсенбаев атындағы көше, 34.</w:t>
      </w:r>
    </w:p>
    <w:bookmarkEnd w:id="15"/>
    <w:bookmarkStart w:name="z18" w:id="16"/>
    <w:p>
      <w:pPr>
        <w:spacing w:after="0"/>
        <w:ind w:left="0"/>
        <w:jc w:val="both"/>
      </w:pPr>
      <w:r>
        <w:rPr>
          <w:rFonts w:ascii="Times New Roman"/>
          <w:b w:val="false"/>
          <w:i w:val="false"/>
          <w:color w:val="000000"/>
          <w:sz w:val="28"/>
        </w:rPr>
        <w:t>
      10. Мемлекеттiк мекеменің толық атауы:</w:t>
      </w:r>
    </w:p>
    <w:bookmarkEnd w:id="16"/>
    <w:p>
      <w:pPr>
        <w:spacing w:after="0"/>
        <w:ind w:left="0"/>
        <w:jc w:val="both"/>
      </w:pPr>
      <w:r>
        <w:rPr>
          <w:rFonts w:ascii="Times New Roman"/>
          <w:b w:val="false"/>
          <w:i w:val="false"/>
          <w:color w:val="000000"/>
          <w:sz w:val="28"/>
        </w:rPr>
        <w:t>
      мемлекеттік тілде: "Екібастұз қаласы әкімдігінің құрылыс бөлімі" мемлекеттік мекемесі;</w:t>
      </w:r>
    </w:p>
    <w:p>
      <w:pPr>
        <w:spacing w:after="0"/>
        <w:ind w:left="0"/>
        <w:jc w:val="both"/>
      </w:pPr>
      <w:r>
        <w:rPr>
          <w:rFonts w:ascii="Times New Roman"/>
          <w:b w:val="false"/>
          <w:i w:val="false"/>
          <w:color w:val="000000"/>
          <w:sz w:val="28"/>
        </w:rPr>
        <w:t xml:space="preserve">
      орыс тілінде: государственное учреждение "Отдел строительства акимата города Экибастуза". </w:t>
      </w:r>
    </w:p>
    <w:bookmarkStart w:name="z19" w:id="17"/>
    <w:p>
      <w:pPr>
        <w:spacing w:after="0"/>
        <w:ind w:left="0"/>
        <w:jc w:val="both"/>
      </w:pPr>
      <w:r>
        <w:rPr>
          <w:rFonts w:ascii="Times New Roman"/>
          <w:b w:val="false"/>
          <w:i w:val="false"/>
          <w:color w:val="000000"/>
          <w:sz w:val="28"/>
        </w:rPr>
        <w:t>
      11. "Екібастұз қаласы әкімдігінің құрылыс бөлімі" мемлекеттік мекемесінің жұмыс тәртібі ішкі еңбек тәртібінің қағидасымен белгіленеді және Қазақстан Республикасы еңбек заңнамасының нормаларына қайшы келмеуі тиіс.</w:t>
      </w:r>
    </w:p>
    <w:bookmarkEnd w:id="17"/>
    <w:p>
      <w:pPr>
        <w:spacing w:after="0"/>
        <w:ind w:left="0"/>
        <w:jc w:val="both"/>
      </w:pPr>
      <w:r>
        <w:rPr>
          <w:rFonts w:ascii="Times New Roman"/>
          <w:b w:val="false"/>
          <w:i w:val="false"/>
          <w:color w:val="000000"/>
          <w:sz w:val="28"/>
        </w:rPr>
        <w:t>
      "Екібастұз қаласы әкімдігінің құрылыс бөлімі" мемлекеттік мекемесінің жұмыс тәртібі келесі тәртіпте белгіленеді: бес күндік жұмыс аптасында сағат 9.00-ден сағат 18.30-ға дейін, түскі үзіліс сағат 13.00-ден 14.30-ға дейін, демалыс күндері: сенбі, жексенбі.</w:t>
      </w:r>
    </w:p>
    <w:bookmarkStart w:name="z20" w:id="18"/>
    <w:p>
      <w:pPr>
        <w:spacing w:after="0"/>
        <w:ind w:left="0"/>
        <w:jc w:val="both"/>
      </w:pPr>
      <w:r>
        <w:rPr>
          <w:rFonts w:ascii="Times New Roman"/>
          <w:b w:val="false"/>
          <w:i w:val="false"/>
          <w:color w:val="000000"/>
          <w:sz w:val="28"/>
        </w:rPr>
        <w:t>
      12. Мемлекет Екібастұз қаласының әкімдігі тұлғасында "Екібастұз қаласы әкімдігінің құрылыс бөлімі" мемлекеттік мекемесінің құрылтайшысы болып табылады.</w:t>
      </w:r>
    </w:p>
    <w:bookmarkEnd w:id="18"/>
    <w:bookmarkStart w:name="z21" w:id="19"/>
    <w:p>
      <w:pPr>
        <w:spacing w:after="0"/>
        <w:ind w:left="0"/>
        <w:jc w:val="both"/>
      </w:pPr>
      <w:r>
        <w:rPr>
          <w:rFonts w:ascii="Times New Roman"/>
          <w:b w:val="false"/>
          <w:i w:val="false"/>
          <w:color w:val="000000"/>
          <w:sz w:val="28"/>
        </w:rPr>
        <w:t>
      13. Осы ереже "Екібастұз қаласы әкімдігінің құрылыс бөлімі"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"Екібастұз қаласы әкімдігінің құрылыс бөлімі" мемлекеттік мекемесінің қызметiн каржыландыру жергiлiктi бюджеттен жүзеге асырылады.</w:t>
      </w:r>
    </w:p>
    <w:bookmarkEnd w:id="20"/>
    <w:bookmarkStart w:name="z23" w:id="21"/>
    <w:p>
      <w:pPr>
        <w:spacing w:after="0"/>
        <w:ind w:left="0"/>
        <w:jc w:val="both"/>
      </w:pPr>
      <w:r>
        <w:rPr>
          <w:rFonts w:ascii="Times New Roman"/>
          <w:b w:val="false"/>
          <w:i w:val="false"/>
          <w:color w:val="000000"/>
          <w:sz w:val="28"/>
        </w:rPr>
        <w:t>
      15. "Екібастұз қаласы әкімдігінің құрылыс бөлімі" мемлекеттік мекемесіне кәсiпкерлiк субъектiлерiмен "Екібастұз қаласы әкімдігінің құрылыс бөлімі" мемлекеттік мекемесінің функциялары болып табылатын мiндеттердi орындау тұрғысында шарттық қатынастарға түсуге тыйым салынады.</w:t>
      </w:r>
    </w:p>
    <w:bookmarkEnd w:id="21"/>
    <w:p>
      <w:pPr>
        <w:spacing w:after="0"/>
        <w:ind w:left="0"/>
        <w:jc w:val="both"/>
      </w:pPr>
      <w:r>
        <w:rPr>
          <w:rFonts w:ascii="Times New Roman"/>
          <w:b w:val="false"/>
          <w:i w:val="false"/>
          <w:color w:val="000000"/>
          <w:sz w:val="28"/>
        </w:rPr>
        <w:t>
      Егер "Екібастұз қаласы әкімдігінің құрылыс бөлімі"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p>
    <w:bookmarkStart w:name="z24" w:id="22"/>
    <w:p>
      <w:pPr>
        <w:spacing w:after="0"/>
        <w:ind w:left="0"/>
        <w:jc w:val="left"/>
      </w:pPr>
      <w:r>
        <w:rPr>
          <w:rFonts w:ascii="Times New Roman"/>
          <w:b/>
          <w:i w:val="false"/>
          <w:color w:val="000000"/>
        </w:rPr>
        <w:t xml:space="preserve"> 2. "Екібастұз қаласы әкімдігінің құрылыс бөлімі"</w:t>
      </w:r>
      <w:r>
        <w:br/>
      </w:r>
      <w:r>
        <w:rPr>
          <w:rFonts w:ascii="Times New Roman"/>
          <w:b/>
          <w:i w:val="false"/>
          <w:color w:val="000000"/>
        </w:rPr>
        <w:t>мемлекеттiк мекемесінің миссиясы, мақсаты, қызметінің мәні,</w:t>
      </w:r>
      <w:r>
        <w:br/>
      </w:r>
      <w:r>
        <w:rPr>
          <w:rFonts w:ascii="Times New Roman"/>
          <w:b/>
          <w:i w:val="false"/>
          <w:color w:val="000000"/>
        </w:rPr>
        <w:t>негiзгi мiндеттерi, функциялары, құқықтары мен мiндеттерi</w:t>
      </w:r>
    </w:p>
    <w:bookmarkEnd w:id="22"/>
    <w:bookmarkStart w:name="z25" w:id="23"/>
    <w:p>
      <w:pPr>
        <w:spacing w:after="0"/>
        <w:ind w:left="0"/>
        <w:jc w:val="both"/>
      </w:pPr>
      <w:r>
        <w:rPr>
          <w:rFonts w:ascii="Times New Roman"/>
          <w:b w:val="false"/>
          <w:i w:val="false"/>
          <w:color w:val="000000"/>
          <w:sz w:val="28"/>
        </w:rPr>
        <w:t>
      16. "Екібастұз қаласы әкімдігінің құрылыс бөлімі" мемлекеттік мекемесінің миссиясы: өз құзыреті шегінде Екібастұз қаласының аумағы мен ауылдық аймақта құрылысты және қайта жаңартуды ұйымдастыру, мониторинг жүргізу, үйлестіру саласында мемлекеттік саясатты жүзеге асыру.</w:t>
      </w:r>
    </w:p>
    <w:bookmarkEnd w:id="23"/>
    <w:bookmarkStart w:name="z26" w:id="24"/>
    <w:p>
      <w:pPr>
        <w:spacing w:after="0"/>
        <w:ind w:left="0"/>
        <w:jc w:val="both"/>
      </w:pPr>
      <w:r>
        <w:rPr>
          <w:rFonts w:ascii="Times New Roman"/>
          <w:b w:val="false"/>
          <w:i w:val="false"/>
          <w:color w:val="000000"/>
          <w:sz w:val="28"/>
        </w:rPr>
        <w:t>
      17. "Екібастұз қаласы әкімдігінің құрылыс бөлімі" мемлекеттік мекемесінің мақсаты Екібастұз қаласының аумағы мен ауылдық аймақтағы құрылысты және қайта жаңартуды ұйымдастыру, мониторинг жүргізу, үйлестіру саласында ықпалдасу болып табылады.</w:t>
      </w:r>
    </w:p>
    <w:bookmarkEnd w:id="24"/>
    <w:bookmarkStart w:name="z27" w:id="25"/>
    <w:p>
      <w:pPr>
        <w:spacing w:after="0"/>
        <w:ind w:left="0"/>
        <w:jc w:val="both"/>
      </w:pPr>
      <w:r>
        <w:rPr>
          <w:rFonts w:ascii="Times New Roman"/>
          <w:b w:val="false"/>
          <w:i w:val="false"/>
          <w:color w:val="000000"/>
          <w:sz w:val="28"/>
        </w:rPr>
        <w:t>
      18. "Екібастұз қаласы әкімдігінің құрылыс бөлімі" мемлекеттік мекемесі қызметінің мәні қалалық деңгейде Екібастұз қаласының аумағы мен ауылдық аймақта құрылысты және қайта жаңартуды ұйымдастыру, мониторинг жүргізу, үйлестіру саласында мемлекеттік кепілдікті қамтамасыз ету бойынша іс-шараларды іске асыру болып табылады.</w:t>
      </w:r>
    </w:p>
    <w:bookmarkEnd w:id="25"/>
    <w:bookmarkStart w:name="z28" w:id="26"/>
    <w:p>
      <w:pPr>
        <w:spacing w:after="0"/>
        <w:ind w:left="0"/>
        <w:jc w:val="both"/>
      </w:pPr>
      <w:r>
        <w:rPr>
          <w:rFonts w:ascii="Times New Roman"/>
          <w:b w:val="false"/>
          <w:i w:val="false"/>
          <w:color w:val="000000"/>
          <w:sz w:val="28"/>
        </w:rPr>
        <w:t xml:space="preserve">
      19. Міндеттері: </w:t>
      </w:r>
    </w:p>
    <w:bookmarkEnd w:id="26"/>
    <w:p>
      <w:pPr>
        <w:spacing w:after="0"/>
        <w:ind w:left="0"/>
        <w:jc w:val="both"/>
      </w:pPr>
      <w:r>
        <w:rPr>
          <w:rFonts w:ascii="Times New Roman"/>
          <w:b w:val="false"/>
          <w:i w:val="false"/>
          <w:color w:val="000000"/>
          <w:sz w:val="28"/>
        </w:rPr>
        <w:t xml:space="preserve">
      1) барлық деңгейдегі бюджет есебінен қаржыландырылатын нысандардың құрылысы және қайта жаңартылу үдерісін ұйымдастыру, бақылау және мониторинг жүргізу; </w:t>
      </w:r>
    </w:p>
    <w:p>
      <w:pPr>
        <w:spacing w:after="0"/>
        <w:ind w:left="0"/>
        <w:jc w:val="both"/>
      </w:pPr>
      <w:r>
        <w:rPr>
          <w:rFonts w:ascii="Times New Roman"/>
          <w:b w:val="false"/>
          <w:i w:val="false"/>
          <w:color w:val="000000"/>
          <w:sz w:val="28"/>
        </w:rPr>
        <w:t xml:space="preserve">
      2) барлық деңгейдегі бюджет есебінен қаржыландырылатын нысандардың құрылысы және қайта жаңартылу сапасына бақылауды қамтамасыз ету; </w:t>
      </w:r>
    </w:p>
    <w:p>
      <w:pPr>
        <w:spacing w:after="0"/>
        <w:ind w:left="0"/>
        <w:jc w:val="both"/>
      </w:pPr>
      <w:r>
        <w:rPr>
          <w:rFonts w:ascii="Times New Roman"/>
          <w:b w:val="false"/>
          <w:i w:val="false"/>
          <w:color w:val="000000"/>
          <w:sz w:val="28"/>
        </w:rPr>
        <w:t>
      3) нысандардың құрылысына және қайта жаңартылуына бюджеттерінің барлық деңгейлерінен бөлінген қаражаттың толығымен игерілуін қамтамасыз ету.</w:t>
      </w:r>
    </w:p>
    <w:bookmarkStart w:name="z29" w:id="27"/>
    <w:p>
      <w:pPr>
        <w:spacing w:after="0"/>
        <w:ind w:left="0"/>
        <w:jc w:val="both"/>
      </w:pPr>
      <w:r>
        <w:rPr>
          <w:rFonts w:ascii="Times New Roman"/>
          <w:b w:val="false"/>
          <w:i w:val="false"/>
          <w:color w:val="000000"/>
          <w:sz w:val="28"/>
        </w:rPr>
        <w:t xml:space="preserve">
      20. Функциялары: </w:t>
      </w:r>
    </w:p>
    <w:bookmarkEnd w:id="27"/>
    <w:p>
      <w:pPr>
        <w:spacing w:after="0"/>
        <w:ind w:left="0"/>
        <w:jc w:val="both"/>
      </w:pPr>
      <w:r>
        <w:rPr>
          <w:rFonts w:ascii="Times New Roman"/>
          <w:b w:val="false"/>
          <w:i w:val="false"/>
          <w:color w:val="000000"/>
          <w:sz w:val="28"/>
        </w:rPr>
        <w:t>
      1) коммуналдық меншік, сондай-ақ әлеуметтік-мәдени маңызы бар нысандардың құрылысы мен қайта жаңартылуы бойынша тапсырыс беруші ретінде қатысу;</w:t>
      </w:r>
    </w:p>
    <w:p>
      <w:pPr>
        <w:spacing w:after="0"/>
        <w:ind w:left="0"/>
        <w:jc w:val="both"/>
      </w:pPr>
      <w:r>
        <w:rPr>
          <w:rFonts w:ascii="Times New Roman"/>
          <w:b w:val="false"/>
          <w:i w:val="false"/>
          <w:color w:val="000000"/>
          <w:sz w:val="28"/>
        </w:rPr>
        <w:t>
      2) нысандардың құрылысы мен қайта жаңартылуына қатысты мердігерлік жұмыстарды мемлекеттік сатып алуды өткізу;</w:t>
      </w:r>
    </w:p>
    <w:p>
      <w:pPr>
        <w:spacing w:after="0"/>
        <w:ind w:left="0"/>
        <w:jc w:val="both"/>
      </w:pPr>
      <w:r>
        <w:rPr>
          <w:rFonts w:ascii="Times New Roman"/>
          <w:b w:val="false"/>
          <w:i w:val="false"/>
          <w:color w:val="000000"/>
          <w:sz w:val="28"/>
        </w:rPr>
        <w:t>
      3) нысандардың құрылысы мен қайта жаңартылуы бойынша мердігерлік жұмыстарды мемлекеттік сатып алу бойынша шарттарға отыру;</w:t>
      </w:r>
    </w:p>
    <w:p>
      <w:pPr>
        <w:spacing w:after="0"/>
        <w:ind w:left="0"/>
        <w:jc w:val="both"/>
      </w:pPr>
      <w:r>
        <w:rPr>
          <w:rFonts w:ascii="Times New Roman"/>
          <w:b w:val="false"/>
          <w:i w:val="false"/>
          <w:color w:val="000000"/>
          <w:sz w:val="28"/>
        </w:rPr>
        <w:t>
      4) барлық деңгейдегі бюджеттердің қаражаты есебінен нысандардың құрылысы мен қайта жаңартылуы бойынша тапсырыс беруші функцияларын атқару;</w:t>
      </w:r>
    </w:p>
    <w:p>
      <w:pPr>
        <w:spacing w:after="0"/>
        <w:ind w:left="0"/>
        <w:jc w:val="both"/>
      </w:pPr>
      <w:r>
        <w:rPr>
          <w:rFonts w:ascii="Times New Roman"/>
          <w:b w:val="false"/>
          <w:i w:val="false"/>
          <w:color w:val="000000"/>
          <w:sz w:val="28"/>
        </w:rPr>
        <w:t>
      5) бекітілген жобалық-сметалық құжаттамаларға сәйкес құрылыс, қайта жаңарту жобаларын іске асыруды қадағалау;</w:t>
      </w:r>
    </w:p>
    <w:p>
      <w:pPr>
        <w:spacing w:after="0"/>
        <w:ind w:left="0"/>
        <w:jc w:val="both"/>
      </w:pPr>
      <w:r>
        <w:rPr>
          <w:rFonts w:ascii="Times New Roman"/>
          <w:b w:val="false"/>
          <w:i w:val="false"/>
          <w:color w:val="000000"/>
          <w:sz w:val="28"/>
        </w:rPr>
        <w:t xml:space="preserve">
      6) "Екібастұз қаласы әкімдігінің құрылыс бөлімі" мемлекеттік мекемесінің құзыреті бойынша жеке және заңды тұлғалардың өтініштерін қабылдау, тіркеу, қарау және орындалуын бақылау; </w:t>
      </w:r>
    </w:p>
    <w:p>
      <w:pPr>
        <w:spacing w:after="0"/>
        <w:ind w:left="0"/>
        <w:jc w:val="both"/>
      </w:pPr>
      <w:r>
        <w:rPr>
          <w:rFonts w:ascii="Times New Roman"/>
          <w:b w:val="false"/>
          <w:i w:val="false"/>
          <w:color w:val="000000"/>
          <w:sz w:val="28"/>
        </w:rPr>
        <w:t xml:space="preserve">
      7) құрылыс қызметі саласында мемлекеттік және жеке меншік мүдделерді қорғау мәселелерінде Қазақстан Республикасының Құрылыс және тұрғын үй-коммуналдық шаруашылық істері комитетінің аумақтық бөлімшелерімен өзара іс-қимылда болу; </w:t>
      </w:r>
    </w:p>
    <w:p>
      <w:pPr>
        <w:spacing w:after="0"/>
        <w:ind w:left="0"/>
        <w:jc w:val="both"/>
      </w:pPr>
      <w:r>
        <w:rPr>
          <w:rFonts w:ascii="Times New Roman"/>
          <w:b w:val="false"/>
          <w:i w:val="false"/>
          <w:color w:val="000000"/>
          <w:sz w:val="28"/>
        </w:rPr>
        <w:t>
      8) заңнамаға сәйкес өзге де функцияларды орындау.</w:t>
      </w:r>
    </w:p>
    <w:bookmarkStart w:name="z30" w:id="28"/>
    <w:p>
      <w:pPr>
        <w:spacing w:after="0"/>
        <w:ind w:left="0"/>
        <w:jc w:val="both"/>
      </w:pPr>
      <w:r>
        <w:rPr>
          <w:rFonts w:ascii="Times New Roman"/>
          <w:b w:val="false"/>
          <w:i w:val="false"/>
          <w:color w:val="000000"/>
          <w:sz w:val="28"/>
        </w:rPr>
        <w:t>
      21. Құқықтары мен мiндеттерi:</w:t>
      </w:r>
    </w:p>
    <w:bookmarkEnd w:id="28"/>
    <w:p>
      <w:pPr>
        <w:spacing w:after="0"/>
        <w:ind w:left="0"/>
        <w:jc w:val="both"/>
      </w:pPr>
      <w:r>
        <w:rPr>
          <w:rFonts w:ascii="Times New Roman"/>
          <w:b w:val="false"/>
          <w:i w:val="false"/>
          <w:color w:val="000000"/>
          <w:sz w:val="28"/>
        </w:rPr>
        <w:t>
      1) нысандардың құрылысы, қайта жарақтау мәселелері бойынша әдістемелік басшылық жасау және қызметін үйлестіруді жүзеге асыру;</w:t>
      </w:r>
    </w:p>
    <w:p>
      <w:pPr>
        <w:spacing w:after="0"/>
        <w:ind w:left="0"/>
        <w:jc w:val="both"/>
      </w:pPr>
      <w:r>
        <w:rPr>
          <w:rFonts w:ascii="Times New Roman"/>
          <w:b w:val="false"/>
          <w:i w:val="false"/>
          <w:color w:val="000000"/>
          <w:sz w:val="28"/>
        </w:rPr>
        <w:t>
      2) қала әкімдігі мен әкімінің қарауына "Екібастұз қаласы әкімдігінің құрылыс бөлімі" мемлекеттік мекемесінің құзыретіне қатысты мәселелер бойынша ұсыныстар жасау;</w:t>
      </w:r>
    </w:p>
    <w:p>
      <w:pPr>
        <w:spacing w:after="0"/>
        <w:ind w:left="0"/>
        <w:jc w:val="both"/>
      </w:pPr>
      <w:r>
        <w:rPr>
          <w:rFonts w:ascii="Times New Roman"/>
          <w:b w:val="false"/>
          <w:i w:val="false"/>
          <w:color w:val="000000"/>
          <w:sz w:val="28"/>
        </w:rPr>
        <w:t>
      3) кәсіпорындардан, меншік нысанына қарамастан, ұйымдардан және мекемелерден (келісім бойынша) бөлімге жүктелген функцияларды орындауға қажетті мәліметтерді, анықтамаларды, құжаттар мен хабарландыруларды сұратуға және алуға;</w:t>
      </w:r>
    </w:p>
    <w:p>
      <w:pPr>
        <w:spacing w:after="0"/>
        <w:ind w:left="0"/>
        <w:jc w:val="both"/>
      </w:pPr>
      <w:r>
        <w:rPr>
          <w:rFonts w:ascii="Times New Roman"/>
          <w:b w:val="false"/>
          <w:i w:val="false"/>
          <w:color w:val="000000"/>
          <w:sz w:val="28"/>
        </w:rPr>
        <w:t>
      4) "Екібастұз қаласы әкімдігінің құрылыс бөлімі" мемлекеттік мекемесінің функцияларымен байланысты істер бойынша қуынушы, жауапкер және куәгер ретінде дербес және өкілі арқылы сотқа талап-арыз беруге және қатысуға;</w:t>
      </w:r>
    </w:p>
    <w:p>
      <w:pPr>
        <w:spacing w:after="0"/>
        <w:ind w:left="0"/>
        <w:jc w:val="both"/>
      </w:pPr>
      <w:r>
        <w:rPr>
          <w:rFonts w:ascii="Times New Roman"/>
          <w:b w:val="false"/>
          <w:i w:val="false"/>
          <w:color w:val="000000"/>
          <w:sz w:val="28"/>
        </w:rPr>
        <w:t>
      5) мемлекеттік нормативті бұзушылық анықталған және бекітілген жобалардан ауытқыған жағдайда құрылыс-монтаждау жұмыстарын тоқтату туралы жазбаша өкім беруге және материалдарды мемлекеттік сәулет-құрылыс бақылау және лицензиялау басқармасына жібере алады;</w:t>
      </w:r>
    </w:p>
    <w:p>
      <w:pPr>
        <w:spacing w:after="0"/>
        <w:ind w:left="0"/>
        <w:jc w:val="both"/>
      </w:pPr>
      <w:r>
        <w:rPr>
          <w:rFonts w:ascii="Times New Roman"/>
          <w:b w:val="false"/>
          <w:i w:val="false"/>
          <w:color w:val="000000"/>
          <w:sz w:val="28"/>
        </w:rPr>
        <w:t>
      6) құрылыс мәселесі бойынша нормативтік және құқықтық актілердің жобаларын әзірлеу, оларды қала әкімдігі мен әкімінің қарауына ұсыну;</w:t>
      </w:r>
    </w:p>
    <w:p>
      <w:pPr>
        <w:spacing w:after="0"/>
        <w:ind w:left="0"/>
        <w:jc w:val="both"/>
      </w:pPr>
      <w:r>
        <w:rPr>
          <w:rFonts w:ascii="Times New Roman"/>
          <w:b w:val="false"/>
          <w:i w:val="false"/>
          <w:color w:val="000000"/>
          <w:sz w:val="28"/>
        </w:rPr>
        <w:t xml:space="preserve">
      7)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 туралы істерді қарастыруға;</w:t>
      </w:r>
    </w:p>
    <w:p>
      <w:pPr>
        <w:spacing w:after="0"/>
        <w:ind w:left="0"/>
        <w:jc w:val="both"/>
      </w:pPr>
      <w:r>
        <w:rPr>
          <w:rFonts w:ascii="Times New Roman"/>
          <w:b w:val="false"/>
          <w:i w:val="false"/>
          <w:color w:val="000000"/>
          <w:sz w:val="28"/>
        </w:rPr>
        <w:t>
      8) Қазақстан Республикасының заңнамасына сәйкес өзге де құқықтар мен міндеттерді жүзеге асырады.</w:t>
      </w:r>
    </w:p>
    <w:p>
      <w:pPr>
        <w:spacing w:after="0"/>
        <w:ind w:left="0"/>
        <w:jc w:val="both"/>
      </w:pPr>
      <w:r>
        <w:rPr>
          <w:rFonts w:ascii="Times New Roman"/>
          <w:b w:val="false"/>
          <w:i w:val="false"/>
          <w:color w:val="000000"/>
          <w:sz w:val="28"/>
        </w:rPr>
        <w:t>
      "Екібастұз қаласы әкімдігінің құрылыс бөлімі" мемлекеттік мекемесі өкілеттіктерді орындау үшін қаланың басқа да атқарушы органдарымен, ұйымдарымен және мекемелерімен өзара іс-қимылда болады.</w:t>
      </w:r>
    </w:p>
    <w:p>
      <w:pPr>
        <w:spacing w:after="0"/>
        <w:ind w:left="0"/>
        <w:jc w:val="both"/>
      </w:pPr>
      <w:r>
        <w:rPr>
          <w:rFonts w:ascii="Times New Roman"/>
          <w:b w:val="false"/>
          <w:i w:val="false"/>
          <w:color w:val="000000"/>
          <w:sz w:val="28"/>
        </w:rPr>
        <w:t xml:space="preserve">
      "Екібастұз қаласы әкімдігінің құрылыс бөлімі" мемлекеттік мекемесіне осы ережеде бекітілген оның қызметінің мәні мен мақсаттарына жауап бермейтін қызметті жүзеге асыруына, сондай-ақ мәмілелер жасауына жол берілмейді. </w:t>
      </w:r>
    </w:p>
    <w:bookmarkStart w:name="z31" w:id="29"/>
    <w:p>
      <w:pPr>
        <w:spacing w:after="0"/>
        <w:ind w:left="0"/>
        <w:jc w:val="left"/>
      </w:pPr>
      <w:r>
        <w:rPr>
          <w:rFonts w:ascii="Times New Roman"/>
          <w:b/>
          <w:i w:val="false"/>
          <w:color w:val="000000"/>
        </w:rPr>
        <w:t xml:space="preserve"> 3. "Екібастұз қаласы әкімдігінің құрылыс бөлімі"</w:t>
      </w:r>
      <w:r>
        <w:br/>
      </w:r>
      <w:r>
        <w:rPr>
          <w:rFonts w:ascii="Times New Roman"/>
          <w:b/>
          <w:i w:val="false"/>
          <w:color w:val="000000"/>
        </w:rPr>
        <w:t>мемлекеттік мекемесінің қызметін ұйымдастыру</w:t>
      </w:r>
    </w:p>
    <w:bookmarkEnd w:id="29"/>
    <w:bookmarkStart w:name="z32" w:id="30"/>
    <w:p>
      <w:pPr>
        <w:spacing w:after="0"/>
        <w:ind w:left="0"/>
        <w:jc w:val="both"/>
      </w:pPr>
      <w:r>
        <w:rPr>
          <w:rFonts w:ascii="Times New Roman"/>
          <w:b w:val="false"/>
          <w:i w:val="false"/>
          <w:color w:val="000000"/>
          <w:sz w:val="28"/>
        </w:rPr>
        <w:t>
      22. "Екібастұз қаласы әкімдігінің құрылыс бөлімі" мемлекеттік мекемесіне басшылықты "Екібастұз қаласы әкімдігінің құрылыс бөлімі" мемлекеттік мекемесіне жүктелген мiндеттердiң орындалуына және оның функцияларын жүзеге асыруға дербес жауапты болатын бiрiншi басшы жүзеге асырады.</w:t>
      </w:r>
    </w:p>
    <w:bookmarkEnd w:id="30"/>
    <w:bookmarkStart w:name="z33" w:id="31"/>
    <w:p>
      <w:pPr>
        <w:spacing w:after="0"/>
        <w:ind w:left="0"/>
        <w:jc w:val="both"/>
      </w:pPr>
      <w:r>
        <w:rPr>
          <w:rFonts w:ascii="Times New Roman"/>
          <w:b w:val="false"/>
          <w:i w:val="false"/>
          <w:color w:val="000000"/>
          <w:sz w:val="28"/>
        </w:rPr>
        <w:t>
      23. "Екібастұз қаласы әкімдігінің құрылыс бөлімі" мемлекеттік мекемесінің бірінші басшысын Екібастұз қаласының әкімі Қазақстан Республикасының заңнамасына сәйкес қызметке тағайындайды және қызметтен босатады.</w:t>
      </w:r>
    </w:p>
    <w:bookmarkEnd w:id="31"/>
    <w:bookmarkStart w:name="z34" w:id="32"/>
    <w:p>
      <w:pPr>
        <w:spacing w:after="0"/>
        <w:ind w:left="0"/>
        <w:jc w:val="both"/>
      </w:pPr>
      <w:r>
        <w:rPr>
          <w:rFonts w:ascii="Times New Roman"/>
          <w:b w:val="false"/>
          <w:i w:val="false"/>
          <w:color w:val="000000"/>
          <w:sz w:val="28"/>
        </w:rPr>
        <w:t>
      24. "Екібастұз қаласы әкімдігінің құрылыс бөлімі" мемлекеттік мекемесі бiрiншi басшысының өкiлеттiгi:</w:t>
      </w:r>
    </w:p>
    <w:bookmarkEnd w:id="32"/>
    <w:p>
      <w:pPr>
        <w:spacing w:after="0"/>
        <w:ind w:left="0"/>
        <w:jc w:val="both"/>
      </w:pPr>
      <w:r>
        <w:rPr>
          <w:rFonts w:ascii="Times New Roman"/>
          <w:b w:val="false"/>
          <w:i w:val="false"/>
          <w:color w:val="000000"/>
          <w:sz w:val="28"/>
        </w:rPr>
        <w:t>
      1) қызметкерлердің міндеттері мен өкілеттіктерін анықтайды;</w:t>
      </w:r>
    </w:p>
    <w:p>
      <w:pPr>
        <w:spacing w:after="0"/>
        <w:ind w:left="0"/>
        <w:jc w:val="both"/>
      </w:pPr>
      <w:r>
        <w:rPr>
          <w:rFonts w:ascii="Times New Roman"/>
          <w:b w:val="false"/>
          <w:i w:val="false"/>
          <w:color w:val="000000"/>
          <w:sz w:val="28"/>
        </w:rPr>
        <w:t>
      2) заңнамаға сәйкес қызметкерлерді қызметке тағайындайды және қызметтен босатады;</w:t>
      </w:r>
    </w:p>
    <w:p>
      <w:pPr>
        <w:spacing w:after="0"/>
        <w:ind w:left="0"/>
        <w:jc w:val="both"/>
      </w:pPr>
      <w:r>
        <w:rPr>
          <w:rFonts w:ascii="Times New Roman"/>
          <w:b w:val="false"/>
          <w:i w:val="false"/>
          <w:color w:val="000000"/>
          <w:sz w:val="28"/>
        </w:rPr>
        <w:t>
      3) заңнамамен белгіленген тәртіпте қызметкерлерін мадақтау, материалдық көмек көрсету және тәртіптік жаза қолдану мәселелерін шешеді;</w:t>
      </w:r>
    </w:p>
    <w:p>
      <w:pPr>
        <w:spacing w:after="0"/>
        <w:ind w:left="0"/>
        <w:jc w:val="both"/>
      </w:pPr>
      <w:r>
        <w:rPr>
          <w:rFonts w:ascii="Times New Roman"/>
          <w:b w:val="false"/>
          <w:i w:val="false"/>
          <w:color w:val="000000"/>
          <w:sz w:val="28"/>
        </w:rPr>
        <w:t>
      4) барлық қызметкерлері үшін міндетті бұйрықтар шығарады және нұсқаулар береді;</w:t>
      </w:r>
    </w:p>
    <w:p>
      <w:pPr>
        <w:spacing w:after="0"/>
        <w:ind w:left="0"/>
        <w:jc w:val="both"/>
      </w:pPr>
      <w:r>
        <w:rPr>
          <w:rFonts w:ascii="Times New Roman"/>
          <w:b w:val="false"/>
          <w:i w:val="false"/>
          <w:color w:val="000000"/>
          <w:sz w:val="28"/>
        </w:rPr>
        <w:t>
      5) "Екібастұз қаласы әкімдігінің құрылыс бөлімі" мемлекеттік мекемесін мемлекеттік органдарда, басқа да ұйымдарда ұсынады;</w:t>
      </w:r>
    </w:p>
    <w:p>
      <w:pPr>
        <w:spacing w:after="0"/>
        <w:ind w:left="0"/>
        <w:jc w:val="both"/>
      </w:pPr>
      <w:r>
        <w:rPr>
          <w:rFonts w:ascii="Times New Roman"/>
          <w:b w:val="false"/>
          <w:i w:val="false"/>
          <w:color w:val="000000"/>
          <w:sz w:val="28"/>
        </w:rPr>
        <w:t>
      6) мемлекеттік органда сыбайлас жемқорлыққа қарсы әрекеттерге бағытталған шараларды қолданады және сыбайлас жемқорлыққа қарсы шараларды қабылдауға дербес жауапты болады;</w:t>
      </w:r>
    </w:p>
    <w:p>
      <w:pPr>
        <w:spacing w:after="0"/>
        <w:ind w:left="0"/>
        <w:jc w:val="both"/>
      </w:pPr>
      <w:r>
        <w:rPr>
          <w:rFonts w:ascii="Times New Roman"/>
          <w:b w:val="false"/>
          <w:i w:val="false"/>
          <w:color w:val="000000"/>
          <w:sz w:val="28"/>
        </w:rPr>
        <w:t>
      7) қазынашылық органымен бірлесіп "Екібастұз қаласы әкімдігінің құрылыс бөлімі" мемлекеттік мекемесінің төлемдерді өткізуі бойынша, соның ішінде ақша алушылардың тиісті есеп шоттарына тоқсан сайын салыстырып тексеру жүргізуді қамтамасыз етеді;</w:t>
      </w:r>
    </w:p>
    <w:p>
      <w:pPr>
        <w:spacing w:after="0"/>
        <w:ind w:left="0"/>
        <w:jc w:val="both"/>
      </w:pPr>
      <w:r>
        <w:rPr>
          <w:rFonts w:ascii="Times New Roman"/>
          <w:b w:val="false"/>
          <w:i w:val="false"/>
          <w:color w:val="000000"/>
          <w:sz w:val="28"/>
        </w:rPr>
        <w:t>
      8) Қазақстан Республикасының қолданыстағы заңнамасына сәйкес өзге де өкілеттіктерді жүзеге асырады.</w:t>
      </w:r>
    </w:p>
    <w:p>
      <w:pPr>
        <w:spacing w:after="0"/>
        <w:ind w:left="0"/>
        <w:jc w:val="both"/>
      </w:pPr>
      <w:r>
        <w:rPr>
          <w:rFonts w:ascii="Times New Roman"/>
          <w:b w:val="false"/>
          <w:i w:val="false"/>
          <w:color w:val="000000"/>
          <w:sz w:val="28"/>
        </w:rPr>
        <w:t>
      "Екібастұз қаласы әкімдігінің құрылыс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Start w:name="z35" w:id="33"/>
    <w:p>
      <w:pPr>
        <w:spacing w:after="0"/>
        <w:ind w:left="0"/>
        <w:jc w:val="both"/>
      </w:pPr>
      <w:r>
        <w:rPr>
          <w:rFonts w:ascii="Times New Roman"/>
          <w:b w:val="false"/>
          <w:i w:val="false"/>
          <w:color w:val="000000"/>
          <w:sz w:val="28"/>
        </w:rPr>
        <w:t>
      25. "Екібастұз қаласы әкімдігінің құрылыс бөлімі" мемлекеттік мекемесінің әкімшілігі мен еңбек ұжымының арасындағы өзара қатынастар Қазақстан Республикасының қолданыстағы заңнамасымен және ұжымдық шартпен реттеледі.</w:t>
      </w:r>
    </w:p>
    <w:bookmarkEnd w:id="33"/>
    <w:bookmarkStart w:name="z36" w:id="34"/>
    <w:p>
      <w:pPr>
        <w:spacing w:after="0"/>
        <w:ind w:left="0"/>
        <w:jc w:val="both"/>
      </w:pPr>
      <w:r>
        <w:rPr>
          <w:rFonts w:ascii="Times New Roman"/>
          <w:b w:val="false"/>
          <w:i w:val="false"/>
          <w:color w:val="000000"/>
          <w:sz w:val="28"/>
        </w:rPr>
        <w:t>
      26. "Екібастұз қаласы әкімдігінің құрылыс бөлімі" мемлекеттік мекемесі мен Екібастұз қаласының әкімдігі арасындағы өзара қатынастар Қазақстан Республикасының қолданыстағы заңнамасымен реттеледі.</w:t>
      </w:r>
    </w:p>
    <w:bookmarkEnd w:id="34"/>
    <w:bookmarkStart w:name="z37" w:id="35"/>
    <w:p>
      <w:pPr>
        <w:spacing w:after="0"/>
        <w:ind w:left="0"/>
        <w:jc w:val="both"/>
      </w:pPr>
      <w:r>
        <w:rPr>
          <w:rFonts w:ascii="Times New Roman"/>
          <w:b w:val="false"/>
          <w:i w:val="false"/>
          <w:color w:val="000000"/>
          <w:sz w:val="28"/>
        </w:rPr>
        <w:t>
      27. "Екібастұз қаласы әкімдігінің құрылыс бөлімі" мемлекеттік мекемесі мен тиісті саласындағы уәкілетті органының арасындағы өзара қатынастар Қазақстан Республикасының қолданыстағы заңнамасымен реттеледі.</w:t>
      </w:r>
    </w:p>
    <w:bookmarkEnd w:id="35"/>
    <w:bookmarkStart w:name="z38" w:id="36"/>
    <w:p>
      <w:pPr>
        <w:spacing w:after="0"/>
        <w:ind w:left="0"/>
        <w:jc w:val="left"/>
      </w:pPr>
      <w:r>
        <w:rPr>
          <w:rFonts w:ascii="Times New Roman"/>
          <w:b/>
          <w:i w:val="false"/>
          <w:color w:val="000000"/>
        </w:rPr>
        <w:t xml:space="preserve"> 4. "Екібастұз қаласы әкімдігінің құрылыс бөлімі"</w:t>
      </w:r>
      <w:r>
        <w:br/>
      </w:r>
      <w:r>
        <w:rPr>
          <w:rFonts w:ascii="Times New Roman"/>
          <w:b/>
          <w:i w:val="false"/>
          <w:color w:val="000000"/>
        </w:rPr>
        <w:t>мемлекеттік мекемесінің мүлкі</w:t>
      </w:r>
    </w:p>
    <w:bookmarkEnd w:id="36"/>
    <w:bookmarkStart w:name="z39" w:id="37"/>
    <w:p>
      <w:pPr>
        <w:spacing w:after="0"/>
        <w:ind w:left="0"/>
        <w:jc w:val="both"/>
      </w:pPr>
      <w:r>
        <w:rPr>
          <w:rFonts w:ascii="Times New Roman"/>
          <w:b w:val="false"/>
          <w:i w:val="false"/>
          <w:color w:val="000000"/>
          <w:sz w:val="28"/>
        </w:rPr>
        <w:t>
      28. "Екібастұз қаласы әкімдігінің құрылыс бөлімі" мемлекеттік мекемесінде заңнамада көзделген жағдайларда жедел басқару құқығында оқшауланған мүлкi болу мүмкiн.</w:t>
      </w:r>
    </w:p>
    <w:bookmarkEnd w:id="37"/>
    <w:p>
      <w:pPr>
        <w:spacing w:after="0"/>
        <w:ind w:left="0"/>
        <w:jc w:val="both"/>
      </w:pPr>
      <w:r>
        <w:rPr>
          <w:rFonts w:ascii="Times New Roman"/>
          <w:b w:val="false"/>
          <w:i w:val="false"/>
          <w:color w:val="000000"/>
          <w:sz w:val="28"/>
        </w:rPr>
        <w:t>
      "Екібастұз қаласы әкімдігінің құрылыс бөлімі" мемлекеттік мекемесінің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p>
    <w:bookmarkStart w:name="z40" w:id="38"/>
    <w:p>
      <w:pPr>
        <w:spacing w:after="0"/>
        <w:ind w:left="0"/>
        <w:jc w:val="both"/>
      </w:pPr>
      <w:r>
        <w:rPr>
          <w:rFonts w:ascii="Times New Roman"/>
          <w:b w:val="false"/>
          <w:i w:val="false"/>
          <w:color w:val="000000"/>
          <w:sz w:val="28"/>
        </w:rPr>
        <w:t>
      29. "Екібастұз қаласы әкімдігінің құрылыс бөлімі" мемлекеттік мекемесіне бекiтiлген мүлiк аудандық коммуналдық меншiкке жатады.</w:t>
      </w:r>
    </w:p>
    <w:bookmarkEnd w:id="38"/>
    <w:bookmarkStart w:name="z41" w:id="39"/>
    <w:p>
      <w:pPr>
        <w:spacing w:after="0"/>
        <w:ind w:left="0"/>
        <w:jc w:val="both"/>
      </w:pPr>
      <w:r>
        <w:rPr>
          <w:rFonts w:ascii="Times New Roman"/>
          <w:b w:val="false"/>
          <w:i w:val="false"/>
          <w:color w:val="000000"/>
          <w:sz w:val="28"/>
        </w:rPr>
        <w:t>
      30. Егер заңнамада өзгеше көзделмесе, "Екібастұз қаласы әкімдігінің құрылыс бөлімі"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39"/>
    <w:bookmarkStart w:name="z42" w:id="40"/>
    <w:p>
      <w:pPr>
        <w:spacing w:after="0"/>
        <w:ind w:left="0"/>
        <w:jc w:val="left"/>
      </w:pPr>
      <w:r>
        <w:rPr>
          <w:rFonts w:ascii="Times New Roman"/>
          <w:b/>
          <w:i w:val="false"/>
          <w:color w:val="000000"/>
        </w:rPr>
        <w:t xml:space="preserve"> 5. "Екібастұз қаласы әкімдігінің құрылыс бөлімі"</w:t>
      </w:r>
      <w:r>
        <w:br/>
      </w:r>
      <w:r>
        <w:rPr>
          <w:rFonts w:ascii="Times New Roman"/>
          <w:b/>
          <w:i w:val="false"/>
          <w:color w:val="000000"/>
        </w:rPr>
        <w:t>мемлекеттік мекемесін қайта ұйымдастыру және тарату</w:t>
      </w:r>
    </w:p>
    <w:bookmarkEnd w:id="40"/>
    <w:bookmarkStart w:name="z43" w:id="41"/>
    <w:p>
      <w:pPr>
        <w:spacing w:after="0"/>
        <w:ind w:left="0"/>
        <w:jc w:val="both"/>
      </w:pPr>
      <w:r>
        <w:rPr>
          <w:rFonts w:ascii="Times New Roman"/>
          <w:b w:val="false"/>
          <w:i w:val="false"/>
          <w:color w:val="000000"/>
          <w:sz w:val="28"/>
        </w:rPr>
        <w:t>
      31. "Екібастұз қаласы әкімдігінің құрылыс бөлімі" мемлекеттік мекемесін қайта ұйымдастыру және тарату Қазақстан Республикасының заңнамасына сәйкес жүзеге асырылады.</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