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dfb2e" w14:textId="a0dfb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арналған Ақтоғай ауданы бойынша халықтың нысаналы топтарына жататын тұлғалардың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әкімдігінің 2015 жылғы 08 қаңтардағы № 1 қаулысы. Павлодар облысының Әділет департаментінде 2015 жылғы 16 қаңтарда № 4274 болып тіркелді. Күші жойылды - қолданыс мерзімінің аяқталуына байланысты (Павлодар облысы Ақтоғай ауданы әкімі аппараты басшысының 2016 жылғы 12 қаңтардағы N 26/1-15/25 хатымен)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қолданыс мерзімінің аяқталуына байланысты (Павлодар облысы Ақтоғай ауданы әкімі аппараты басшысының 12.01.2016 N 26/1-15/25 хатымен).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сәйкес, халықтың нысаналы топтарын жұмыспен қамтуға жәрдемдесу мақсатында, Ақтоғай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2015 жылға арналған Ақтоғай ауданы бойынша халықтың нысаналы топтарына жататын тұлғалардың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елу жастан асқан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ұзақ уақыт (бір жылдан артық) жұмыс істемейтін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бірде-бір жұмыскері жоқ отбасынан шыққан жұмыссыздар.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жетекшілік ететін аудан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алғашқы ресми жарияланған күнінен бастап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Батырғұжинов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