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30b521" w14:textId="e30b52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"Ақтоғай ауданы әкімінің аппараты"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Ақтоғай аудандық әкімдігінің 2015 жылғы 20 қаңтардағы № 15 қаулысы. Павлодар облысының Әділет департаментінде 2015 жылғы 11 ақпанда № 4306 болып тіркелді. Күші жойылды - Павлодар облысы Ақтоғай аудандық әкімдігінің 2017 жылғы 20 маусымдағы № 145 (алғашқы ресми жарияланған күнінен бастап қолданысқа енгізіледі) қаулысымен</w:t>
      </w:r>
    </w:p>
    <w:p>
      <w:pPr>
        <w:spacing w:after="0"/>
        <w:ind w:left="0"/>
        <w:jc w:val="both"/>
      </w:pPr>
      <w:r>
        <w:rPr>
          <w:rFonts w:ascii="Times New Roman"/>
          <w:b w:val="false"/>
          <w:i w:val="false"/>
          <w:color w:val="ff0000"/>
          <w:sz w:val="28"/>
        </w:rPr>
        <w:t xml:space="preserve">
      Ескерту. Күші жойылды - Павлодар облысы Ақтоғай аудандық әкімдігінің 20.06.2017 № 145 (алғашқы ресми жарияланған күнінен бастап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Заңына</w:t>
      </w:r>
      <w:r>
        <w:rPr>
          <w:rFonts w:ascii="Times New Roman"/>
          <w:b w:val="false"/>
          <w:i w:val="false"/>
          <w:color w:val="000000"/>
          <w:sz w:val="28"/>
        </w:rPr>
        <w:t>, Қазақстан Республикасының 2011 жылғы 1 наурыздағы "Мемлекеттік мүлік туралы"</w:t>
      </w:r>
      <w:r>
        <w:rPr>
          <w:rFonts w:ascii="Times New Roman"/>
          <w:b w:val="false"/>
          <w:i w:val="false"/>
          <w:color w:val="000000"/>
          <w:sz w:val="28"/>
        </w:rPr>
        <w:t xml:space="preserve"> Заңына</w:t>
      </w:r>
      <w:r>
        <w:rPr>
          <w:rFonts w:ascii="Times New Roman"/>
          <w:b w:val="false"/>
          <w:i w:val="false"/>
          <w:color w:val="000000"/>
          <w:sz w:val="28"/>
        </w:rPr>
        <w:t>, Қазақстан Республикасы Президентінің 2012 жылғы 29 қазандағы № 410 "Мемлекеттік органының Үлгі ережесін бекіту туралы"</w:t>
      </w:r>
      <w:r>
        <w:rPr>
          <w:rFonts w:ascii="Times New Roman"/>
          <w:b w:val="false"/>
          <w:i w:val="false"/>
          <w:color w:val="000000"/>
          <w:sz w:val="28"/>
        </w:rPr>
        <w:t xml:space="preserve"> Жарлығына</w:t>
      </w:r>
      <w:r>
        <w:rPr>
          <w:rFonts w:ascii="Times New Roman"/>
          <w:b w:val="false"/>
          <w:i w:val="false"/>
          <w:color w:val="000000"/>
          <w:sz w:val="28"/>
        </w:rPr>
        <w:t xml:space="preserve"> сәйкес, Ақтоғай ауданының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1. "Ақтоғай ауданы әкімінің аппараты" мемлекеттік мекемесінің туралы</w:t>
      </w:r>
      <w:r>
        <w:rPr>
          <w:rFonts w:ascii="Times New Roman"/>
          <w:b w:val="false"/>
          <w:i w:val="false"/>
          <w:color w:val="000000"/>
          <w:sz w:val="28"/>
        </w:rPr>
        <w:t xml:space="preserve"> Ережесі</w:t>
      </w:r>
      <w:r>
        <w:rPr>
          <w:rFonts w:ascii="Times New Roman"/>
          <w:b w:val="false"/>
          <w:i w:val="false"/>
          <w:color w:val="000000"/>
          <w:sz w:val="28"/>
        </w:rPr>
        <w:t xml:space="preserve"> (бұдан әрі - Ереже) бекітілсін.</w:t>
      </w:r>
    </w:p>
    <w:bookmarkEnd w:id="1"/>
    <w:bookmarkStart w:name="z3" w:id="2"/>
    <w:p>
      <w:pPr>
        <w:spacing w:after="0"/>
        <w:ind w:left="0"/>
        <w:jc w:val="both"/>
      </w:pPr>
      <w:r>
        <w:rPr>
          <w:rFonts w:ascii="Times New Roman"/>
          <w:b w:val="false"/>
          <w:i w:val="false"/>
          <w:color w:val="000000"/>
          <w:sz w:val="28"/>
        </w:rPr>
        <w:t>
      2. "Ақтоғай ауданы әкімінің аппараты" мемлекеттік мекемесі заңнамамен белгіленген тәртіпте Ережені әділет органдарында мемлекеттік тіркеуден өткізуді қамтамасыз етсін.</w:t>
      </w:r>
    </w:p>
    <w:bookmarkEnd w:id="2"/>
    <w:bookmarkStart w:name="z4" w:id="3"/>
    <w:p>
      <w:pPr>
        <w:spacing w:after="0"/>
        <w:ind w:left="0"/>
        <w:jc w:val="both"/>
      </w:pPr>
      <w:r>
        <w:rPr>
          <w:rFonts w:ascii="Times New Roman"/>
          <w:b w:val="false"/>
          <w:i w:val="false"/>
          <w:color w:val="000000"/>
          <w:sz w:val="28"/>
        </w:rPr>
        <w:t>
      3. Осы қаулының орындалуын бақылау аудан әкімі аппаратының басшысына жүктелсін.</w:t>
      </w:r>
    </w:p>
    <w:bookmarkEnd w:id="3"/>
    <w:bookmarkStart w:name="z5" w:id="4"/>
    <w:p>
      <w:pPr>
        <w:spacing w:after="0"/>
        <w:ind w:left="0"/>
        <w:jc w:val="both"/>
      </w:pPr>
      <w:r>
        <w:rPr>
          <w:rFonts w:ascii="Times New Roman"/>
          <w:b w:val="false"/>
          <w:i w:val="false"/>
          <w:color w:val="000000"/>
          <w:sz w:val="28"/>
        </w:rPr>
        <w:t>
      4. Осы қаулы алғаш ресми жарияланған күннен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Батырғұжинов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Ақтоғай ауданы әкімдігінің</w:t>
            </w:r>
            <w:r>
              <w:br/>
            </w:r>
            <w:r>
              <w:rPr>
                <w:rFonts w:ascii="Times New Roman"/>
                <w:b w:val="false"/>
                <w:i w:val="false"/>
                <w:color w:val="000000"/>
                <w:sz w:val="20"/>
              </w:rPr>
              <w:t>2015 жылғы "20" қаңтардағы</w:t>
            </w:r>
            <w:r>
              <w:br/>
            </w:r>
            <w:r>
              <w:rPr>
                <w:rFonts w:ascii="Times New Roman"/>
                <w:b w:val="false"/>
                <w:i w:val="false"/>
                <w:color w:val="000000"/>
                <w:sz w:val="20"/>
              </w:rPr>
              <w:t>№ 15 қаулысымен</w:t>
            </w:r>
            <w:r>
              <w:br/>
            </w:r>
            <w:r>
              <w:rPr>
                <w:rFonts w:ascii="Times New Roman"/>
                <w:b w:val="false"/>
                <w:i w:val="false"/>
                <w:color w:val="000000"/>
                <w:sz w:val="20"/>
              </w:rPr>
              <w:t>бекітілді</w:t>
            </w:r>
          </w:p>
        </w:tc>
      </w:tr>
    </w:tbl>
    <w:bookmarkStart w:name="z7" w:id="5"/>
    <w:p>
      <w:pPr>
        <w:spacing w:after="0"/>
        <w:ind w:left="0"/>
        <w:jc w:val="left"/>
      </w:pPr>
      <w:r>
        <w:rPr>
          <w:rFonts w:ascii="Times New Roman"/>
          <w:b/>
          <w:i w:val="false"/>
          <w:color w:val="000000"/>
        </w:rPr>
        <w:t xml:space="preserve"> "Ақтоғай ауданы әкімінің аппараты"</w:t>
      </w:r>
      <w:r>
        <w:br/>
      </w:r>
      <w:r>
        <w:rPr>
          <w:rFonts w:ascii="Times New Roman"/>
          <w:b/>
          <w:i w:val="false"/>
          <w:color w:val="000000"/>
        </w:rPr>
        <w:t>мемлекеттік мекемесі туралы Ереже</w:t>
      </w:r>
    </w:p>
    <w:bookmarkEnd w:id="5"/>
    <w:bookmarkStart w:name="z8" w:id="6"/>
    <w:p>
      <w:pPr>
        <w:spacing w:after="0"/>
        <w:ind w:left="0"/>
        <w:jc w:val="left"/>
      </w:pPr>
      <w:r>
        <w:rPr>
          <w:rFonts w:ascii="Times New Roman"/>
          <w:b/>
          <w:i w:val="false"/>
          <w:color w:val="000000"/>
        </w:rPr>
        <w:t xml:space="preserve"> 1. Жалпы ережелер</w:t>
      </w:r>
    </w:p>
    <w:bookmarkEnd w:id="6"/>
    <w:bookmarkStart w:name="z9" w:id="7"/>
    <w:p>
      <w:pPr>
        <w:spacing w:after="0"/>
        <w:ind w:left="0"/>
        <w:jc w:val="both"/>
      </w:pPr>
      <w:r>
        <w:rPr>
          <w:rFonts w:ascii="Times New Roman"/>
          <w:b w:val="false"/>
          <w:i w:val="false"/>
          <w:color w:val="000000"/>
          <w:sz w:val="28"/>
        </w:rPr>
        <w:t>
      1. "Ақтоғай ауданы әкімінің аппараты" мемлекеттік мекемесі Ақтоғай ауданының аумағында жергілікті басқару саласында басшылықты жүзеге асыратын Қазақстан Республикасының мемлекеттік органы болып табылады.</w:t>
      </w:r>
    </w:p>
    <w:bookmarkEnd w:id="7"/>
    <w:bookmarkStart w:name="z10" w:id="8"/>
    <w:p>
      <w:pPr>
        <w:spacing w:after="0"/>
        <w:ind w:left="0"/>
        <w:jc w:val="both"/>
      </w:pPr>
      <w:r>
        <w:rPr>
          <w:rFonts w:ascii="Times New Roman"/>
          <w:b w:val="false"/>
          <w:i w:val="false"/>
          <w:color w:val="000000"/>
          <w:sz w:val="28"/>
        </w:rPr>
        <w:t>
      2. "Ақтоғай ауданы әкімінің аппараты" мемлекеттік мекемесінің ведомстволары жоқ.</w:t>
      </w:r>
    </w:p>
    <w:bookmarkEnd w:id="8"/>
    <w:bookmarkStart w:name="z11" w:id="9"/>
    <w:p>
      <w:pPr>
        <w:spacing w:after="0"/>
        <w:ind w:left="0"/>
        <w:jc w:val="both"/>
      </w:pPr>
      <w:r>
        <w:rPr>
          <w:rFonts w:ascii="Times New Roman"/>
          <w:b w:val="false"/>
          <w:i w:val="false"/>
          <w:color w:val="000000"/>
          <w:sz w:val="28"/>
        </w:rPr>
        <w:t>
      3. "Ақтоғай ауданы әкімінің аппараты" мемлекеттік мекеме өз қызметін Қазақстан Республикасының</w:t>
      </w:r>
      <w:r>
        <w:rPr>
          <w:rFonts w:ascii="Times New Roman"/>
          <w:b w:val="false"/>
          <w:i w:val="false"/>
          <w:color w:val="000000"/>
          <w:sz w:val="28"/>
        </w:rPr>
        <w:t xml:space="preserve"> 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9"/>
    <w:bookmarkStart w:name="z12" w:id="10"/>
    <w:p>
      <w:pPr>
        <w:spacing w:after="0"/>
        <w:ind w:left="0"/>
        <w:jc w:val="both"/>
      </w:pPr>
      <w:r>
        <w:rPr>
          <w:rFonts w:ascii="Times New Roman"/>
          <w:b w:val="false"/>
          <w:i w:val="false"/>
          <w:color w:val="000000"/>
          <w:sz w:val="28"/>
        </w:rPr>
        <w:t>
      4. "Ақтоғай ауданы әкімінің аппараты"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p>
    <w:bookmarkEnd w:id="10"/>
    <w:bookmarkStart w:name="z13" w:id="11"/>
    <w:p>
      <w:pPr>
        <w:spacing w:after="0"/>
        <w:ind w:left="0"/>
        <w:jc w:val="both"/>
      </w:pPr>
      <w:r>
        <w:rPr>
          <w:rFonts w:ascii="Times New Roman"/>
          <w:b w:val="false"/>
          <w:i w:val="false"/>
          <w:color w:val="000000"/>
          <w:sz w:val="28"/>
        </w:rPr>
        <w:t>
      5. "Ақтоғай ауданы әкімінің аппараты" мемлекеттік мекеме азаматтық-құқықтық қатынастарды өз атынан түседі.</w:t>
      </w:r>
    </w:p>
    <w:bookmarkEnd w:id="11"/>
    <w:bookmarkStart w:name="z14" w:id="12"/>
    <w:p>
      <w:pPr>
        <w:spacing w:after="0"/>
        <w:ind w:left="0"/>
        <w:jc w:val="both"/>
      </w:pPr>
      <w:r>
        <w:rPr>
          <w:rFonts w:ascii="Times New Roman"/>
          <w:b w:val="false"/>
          <w:i w:val="false"/>
          <w:color w:val="000000"/>
          <w:sz w:val="28"/>
        </w:rPr>
        <w:t>
      6. "Ақтоғай ауданы әкімінің аппараты" мемлекеттік мекеме егер заңнамаға сәйкес осыған уәкілеттік берілген болса, мемлекеттің атынан азаматтық-құқықтық қатынастардың тарапы болуға құқығы бар.</w:t>
      </w:r>
    </w:p>
    <w:bookmarkEnd w:id="12"/>
    <w:bookmarkStart w:name="z15" w:id="13"/>
    <w:p>
      <w:pPr>
        <w:spacing w:after="0"/>
        <w:ind w:left="0"/>
        <w:jc w:val="both"/>
      </w:pPr>
      <w:r>
        <w:rPr>
          <w:rFonts w:ascii="Times New Roman"/>
          <w:b w:val="false"/>
          <w:i w:val="false"/>
          <w:color w:val="000000"/>
          <w:sz w:val="28"/>
        </w:rPr>
        <w:t>
      7. "Ақтоғай ауданы әкімінің аппараты" мемлекеттік мекеме өз құзыретінің мәселелері бойынша заңнамада белгіленген тәртіппен "Ақтоғай ауданы әкімінің аппараты" мемлекеттік мекеме басшысының бұйрықтарымен және Қазақстан Республикасының заңнамасында көзделген басқа да актілермен ресімделетін шешімдер қабылдайды.</w:t>
      </w:r>
    </w:p>
    <w:bookmarkEnd w:id="13"/>
    <w:bookmarkStart w:name="z16" w:id="14"/>
    <w:p>
      <w:pPr>
        <w:spacing w:after="0"/>
        <w:ind w:left="0"/>
        <w:jc w:val="both"/>
      </w:pPr>
      <w:r>
        <w:rPr>
          <w:rFonts w:ascii="Times New Roman"/>
          <w:b w:val="false"/>
          <w:i w:val="false"/>
          <w:color w:val="000000"/>
          <w:sz w:val="28"/>
        </w:rPr>
        <w:t>
      8. "Ақтоғай ауданы әкімінің аппараты" мемлекеттік мекеменің құрылымы мен штат санының лимиті қолданыстағы заңнамаға сәйкес бекітіледі.</w:t>
      </w:r>
    </w:p>
    <w:bookmarkEnd w:id="14"/>
    <w:bookmarkStart w:name="z17" w:id="15"/>
    <w:p>
      <w:pPr>
        <w:spacing w:after="0"/>
        <w:ind w:left="0"/>
        <w:jc w:val="both"/>
      </w:pPr>
      <w:r>
        <w:rPr>
          <w:rFonts w:ascii="Times New Roman"/>
          <w:b w:val="false"/>
          <w:i w:val="false"/>
          <w:color w:val="000000"/>
          <w:sz w:val="28"/>
        </w:rPr>
        <w:t>
      9. "Ақтоғай ауданы әкімінің аппараты" мемлекеттік мекеменің орналасқан жері: Қазақстан Республикасы, Павлодар облысы, 140200, Ақтоғай ауданы, Ақтоғай ауылы, Абай көшесі, 75.</w:t>
      </w:r>
    </w:p>
    <w:bookmarkEnd w:id="15"/>
    <w:bookmarkStart w:name="z18" w:id="16"/>
    <w:p>
      <w:pPr>
        <w:spacing w:after="0"/>
        <w:ind w:left="0"/>
        <w:jc w:val="both"/>
      </w:pPr>
      <w:r>
        <w:rPr>
          <w:rFonts w:ascii="Times New Roman"/>
          <w:b w:val="false"/>
          <w:i w:val="false"/>
          <w:color w:val="000000"/>
          <w:sz w:val="28"/>
        </w:rPr>
        <w:t>
      10. Мемлекеттік мекеменің толық атауы – "Ақтоғай ауданы әкімінің аппараты" мемлекеттік мекемесі, государственное учреждение "Аппарат акима Актогайского района".</w:t>
      </w:r>
    </w:p>
    <w:bookmarkEnd w:id="16"/>
    <w:bookmarkStart w:name="z19" w:id="17"/>
    <w:p>
      <w:pPr>
        <w:spacing w:after="0"/>
        <w:ind w:left="0"/>
        <w:jc w:val="both"/>
      </w:pPr>
      <w:r>
        <w:rPr>
          <w:rFonts w:ascii="Times New Roman"/>
          <w:b w:val="false"/>
          <w:i w:val="false"/>
          <w:color w:val="000000"/>
          <w:sz w:val="28"/>
        </w:rPr>
        <w:t xml:space="preserve">
      11. "Ақтоғай ауданы әкімінің аппараты" мемлекеттік мекемесінің жұмыс тәртібі ішкі еңбек тәртібі қағидасымен белгіленеді және Қазақстан Республикасының еңбек заңнамасының нормаларына қайшы келмеуі тиіс. </w:t>
      </w:r>
    </w:p>
    <w:bookmarkEnd w:id="17"/>
    <w:p>
      <w:pPr>
        <w:spacing w:after="0"/>
        <w:ind w:left="0"/>
        <w:jc w:val="both"/>
      </w:pPr>
      <w:r>
        <w:rPr>
          <w:rFonts w:ascii="Times New Roman"/>
          <w:b w:val="false"/>
          <w:i w:val="false"/>
          <w:color w:val="000000"/>
          <w:sz w:val="28"/>
        </w:rPr>
        <w:t>
      "Ақтоғай ауданы әкімінің аппараты" мемлекеттік мекемесінің жұмыс тәртібі келесі тәртіпте белгіленеді: сағат 9.00 - 18.30-ға, түскі үзіліс сағат 13.00 – 14.30-ға, аптасына бес жұмыс күн, демалыс күндері: сенбі - жексенбі.</w:t>
      </w:r>
    </w:p>
    <w:bookmarkStart w:name="z20" w:id="18"/>
    <w:p>
      <w:pPr>
        <w:spacing w:after="0"/>
        <w:ind w:left="0"/>
        <w:jc w:val="both"/>
      </w:pPr>
      <w:r>
        <w:rPr>
          <w:rFonts w:ascii="Times New Roman"/>
          <w:b w:val="false"/>
          <w:i w:val="false"/>
          <w:color w:val="000000"/>
          <w:sz w:val="28"/>
        </w:rPr>
        <w:t>
      12. Мемлекет Ақтоғай ауданының әкімдігі тұлғасында "Ақтоғай ауданы әкімінің аппараты" мемлекеттік мекемесінің құрылтайшысы болып табылады.</w:t>
      </w:r>
    </w:p>
    <w:bookmarkEnd w:id="18"/>
    <w:bookmarkStart w:name="z21" w:id="19"/>
    <w:p>
      <w:pPr>
        <w:spacing w:after="0"/>
        <w:ind w:left="0"/>
        <w:jc w:val="both"/>
      </w:pPr>
      <w:r>
        <w:rPr>
          <w:rFonts w:ascii="Times New Roman"/>
          <w:b w:val="false"/>
          <w:i w:val="false"/>
          <w:color w:val="000000"/>
          <w:sz w:val="28"/>
        </w:rPr>
        <w:t>
      13. Осы Ереже "Ақтоғай ауданы әкімінің аппараты" мемлекеттік мекеменің құрылтай құжаты болып табылады.</w:t>
      </w:r>
    </w:p>
    <w:bookmarkEnd w:id="19"/>
    <w:bookmarkStart w:name="z22" w:id="20"/>
    <w:p>
      <w:pPr>
        <w:spacing w:after="0"/>
        <w:ind w:left="0"/>
        <w:jc w:val="both"/>
      </w:pPr>
      <w:r>
        <w:rPr>
          <w:rFonts w:ascii="Times New Roman"/>
          <w:b w:val="false"/>
          <w:i w:val="false"/>
          <w:color w:val="000000"/>
          <w:sz w:val="28"/>
        </w:rPr>
        <w:t>
      14. "Ақтоғай ауданы әкімінің аппараты" мемлекеттік мекеменің қызметін каржыландыру жергілікті бюджеттен жүзеге асырылады.</w:t>
      </w:r>
    </w:p>
    <w:bookmarkEnd w:id="20"/>
    <w:bookmarkStart w:name="z23" w:id="21"/>
    <w:p>
      <w:pPr>
        <w:spacing w:after="0"/>
        <w:ind w:left="0"/>
        <w:jc w:val="both"/>
      </w:pPr>
      <w:r>
        <w:rPr>
          <w:rFonts w:ascii="Times New Roman"/>
          <w:b w:val="false"/>
          <w:i w:val="false"/>
          <w:color w:val="000000"/>
          <w:sz w:val="28"/>
        </w:rPr>
        <w:t>
      15. "Ақтоғай ауданы әкімінің аппараты" мемлекеттік мекемесі кәсіпкерлік субъектілерімен "Ақтоғай ауданы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p>
    <w:bookmarkEnd w:id="21"/>
    <w:bookmarkStart w:name="z24" w:id="22"/>
    <w:p>
      <w:pPr>
        <w:spacing w:after="0"/>
        <w:ind w:left="0"/>
        <w:jc w:val="left"/>
      </w:pPr>
      <w:r>
        <w:rPr>
          <w:rFonts w:ascii="Times New Roman"/>
          <w:b/>
          <w:i w:val="false"/>
          <w:color w:val="000000"/>
        </w:rPr>
        <w:t xml:space="preserve"> 2. "Ақтоғай ауданы әкімінің аппараты" мемлекеттік мекемесінің</w:t>
      </w:r>
      <w:r>
        <w:br/>
      </w:r>
      <w:r>
        <w:rPr>
          <w:rFonts w:ascii="Times New Roman"/>
          <w:b/>
          <w:i w:val="false"/>
          <w:color w:val="000000"/>
        </w:rPr>
        <w:t>миссиясы, мақсаты, қызметінің мәні, негізгі міндеттері, функциялары,</w:t>
      </w:r>
      <w:r>
        <w:br/>
      </w:r>
      <w:r>
        <w:rPr>
          <w:rFonts w:ascii="Times New Roman"/>
          <w:b/>
          <w:i w:val="false"/>
          <w:color w:val="000000"/>
        </w:rPr>
        <w:t>құқықтары мен міндеттері</w:t>
      </w:r>
    </w:p>
    <w:bookmarkEnd w:id="22"/>
    <w:bookmarkStart w:name="z25" w:id="23"/>
    <w:p>
      <w:pPr>
        <w:spacing w:after="0"/>
        <w:ind w:left="0"/>
        <w:jc w:val="both"/>
      </w:pPr>
      <w:r>
        <w:rPr>
          <w:rFonts w:ascii="Times New Roman"/>
          <w:b w:val="false"/>
          <w:i w:val="false"/>
          <w:color w:val="000000"/>
          <w:sz w:val="28"/>
        </w:rPr>
        <w:t>
      16. "Ақтоғай ауданы әкімінің аппараты" мемлекеттік мекемесінің миссиясы: Ақтоғай ауданының аумағында мемлекеттік саясатты жүргізу.</w:t>
      </w:r>
    </w:p>
    <w:bookmarkEnd w:id="23"/>
    <w:bookmarkStart w:name="z26" w:id="24"/>
    <w:p>
      <w:pPr>
        <w:spacing w:after="0"/>
        <w:ind w:left="0"/>
        <w:jc w:val="both"/>
      </w:pPr>
      <w:r>
        <w:rPr>
          <w:rFonts w:ascii="Times New Roman"/>
          <w:b w:val="false"/>
          <w:i w:val="false"/>
          <w:color w:val="000000"/>
          <w:sz w:val="28"/>
        </w:rPr>
        <w:t xml:space="preserve">
      17. "Ақтоғай ауданы әкімінің аппараты" мемлекеттік мекемесінің мақсаты Ақтоғай ауданының аумағында мемлекеттік саясатты жүзеге асыру бойынша аудан әкімінің қызметін қамтамасыз ету болып табылады. </w:t>
      </w:r>
    </w:p>
    <w:bookmarkEnd w:id="24"/>
    <w:bookmarkStart w:name="z27" w:id="25"/>
    <w:p>
      <w:pPr>
        <w:spacing w:after="0"/>
        <w:ind w:left="0"/>
        <w:jc w:val="both"/>
      </w:pPr>
      <w:r>
        <w:rPr>
          <w:rFonts w:ascii="Times New Roman"/>
          <w:b w:val="false"/>
          <w:i w:val="false"/>
          <w:color w:val="000000"/>
          <w:sz w:val="28"/>
        </w:rPr>
        <w:t>
      18. "Ақтоғай ауданы әкімінің аппараты" мемлекеттік мекемесі қызметінің мәні аудан әкімінің қызметін ақпараттық-талдау, ұйымдық-құқықтық және материалдық-техникалық қамтамасыз ету болып табылады.</w:t>
      </w:r>
    </w:p>
    <w:bookmarkEnd w:id="25"/>
    <w:bookmarkStart w:name="z28" w:id="26"/>
    <w:p>
      <w:pPr>
        <w:spacing w:after="0"/>
        <w:ind w:left="0"/>
        <w:jc w:val="both"/>
      </w:pPr>
      <w:r>
        <w:rPr>
          <w:rFonts w:ascii="Times New Roman"/>
          <w:b w:val="false"/>
          <w:i w:val="false"/>
          <w:color w:val="000000"/>
          <w:sz w:val="28"/>
        </w:rPr>
        <w:t>
      19. Негізгі міндеттері:</w:t>
      </w:r>
    </w:p>
    <w:bookmarkEnd w:id="26"/>
    <w:p>
      <w:pPr>
        <w:spacing w:after="0"/>
        <w:ind w:left="0"/>
        <w:jc w:val="both"/>
      </w:pPr>
      <w:r>
        <w:rPr>
          <w:rFonts w:ascii="Times New Roman"/>
          <w:b w:val="false"/>
          <w:i w:val="false"/>
          <w:color w:val="000000"/>
          <w:sz w:val="28"/>
        </w:rPr>
        <w:t>
      1) мемлекеттік егемендікті, конституциялық құрылысты қорғау және нығайту, Қазақстан Республикасының қауіпсіздігін, аумақтық тұтастығын, азаматтардың құқықтары мен бостандықтарын қамтамасыз ету бойынша Қазақстан Республикасы Президентінің саясатын жүзеге асыру;</w:t>
      </w:r>
    </w:p>
    <w:p>
      <w:pPr>
        <w:spacing w:after="0"/>
        <w:ind w:left="0"/>
        <w:jc w:val="both"/>
      </w:pPr>
      <w:r>
        <w:rPr>
          <w:rFonts w:ascii="Times New Roman"/>
          <w:b w:val="false"/>
          <w:i w:val="false"/>
          <w:color w:val="000000"/>
          <w:sz w:val="28"/>
        </w:rPr>
        <w:t>
      2) Қазақстан Республикасының әлеуметтік-экономикалық дамыту стратегиясын іске асыру, ауданда мемлекеттік, әлеуметтік-экономикалық саясаттың негізгі бағыттарын жүзеге асыру және әлеуметтік пен экономикалық үдерістерді басқаруды қамтамасыз ету;</w:t>
      </w:r>
    </w:p>
    <w:p>
      <w:pPr>
        <w:spacing w:after="0"/>
        <w:ind w:left="0"/>
        <w:jc w:val="both"/>
      </w:pPr>
      <w:r>
        <w:rPr>
          <w:rFonts w:ascii="Times New Roman"/>
          <w:b w:val="false"/>
          <w:i w:val="false"/>
          <w:color w:val="000000"/>
          <w:sz w:val="28"/>
        </w:rPr>
        <w:t>
      3) заңдылықты және құқықтық тәртіпті нығайту, азаматтардың құқықтық таным деңгейін арттыру және елдің қоғамдық-саяси өмірінде олардың белсене азаматтық көзқарас ұстануы бойынша шараларды жүзеге асыру;</w:t>
      </w:r>
    </w:p>
    <w:p>
      <w:pPr>
        <w:spacing w:after="0"/>
        <w:ind w:left="0"/>
        <w:jc w:val="both"/>
      </w:pPr>
      <w:r>
        <w:rPr>
          <w:rFonts w:ascii="Times New Roman"/>
          <w:b w:val="false"/>
          <w:i w:val="false"/>
          <w:color w:val="000000"/>
          <w:sz w:val="28"/>
        </w:rPr>
        <w:t>
      4) қоғамдық келісім мен саяси тұрақтылықтың, экономикалық дамытудың, қазақстандық патриотизмнің конституциялық принциптерін іске асыруға, қолдау көрсету өңірдің неғұрлым маңызды мәселелерін шешуге демократиялық әдістермен жәрдемдесу;</w:t>
      </w:r>
    </w:p>
    <w:p>
      <w:pPr>
        <w:spacing w:after="0"/>
        <w:ind w:left="0"/>
        <w:jc w:val="both"/>
      </w:pPr>
      <w:r>
        <w:rPr>
          <w:rFonts w:ascii="Times New Roman"/>
          <w:b w:val="false"/>
          <w:i w:val="false"/>
          <w:color w:val="000000"/>
          <w:sz w:val="28"/>
        </w:rPr>
        <w:t>
      5) ауданның жергілікті атқарушы органдарының қызметін үйлестіру және басқару жолымен аудан аумағында мемлекеттік саясатты жүргізу.</w:t>
      </w:r>
    </w:p>
    <w:bookmarkStart w:name="z29" w:id="27"/>
    <w:p>
      <w:pPr>
        <w:spacing w:after="0"/>
        <w:ind w:left="0"/>
        <w:jc w:val="both"/>
      </w:pPr>
      <w:r>
        <w:rPr>
          <w:rFonts w:ascii="Times New Roman"/>
          <w:b w:val="false"/>
          <w:i w:val="false"/>
          <w:color w:val="000000"/>
          <w:sz w:val="28"/>
        </w:rPr>
        <w:t>
      20. Функциялары:</w:t>
      </w:r>
    </w:p>
    <w:bookmarkEnd w:id="27"/>
    <w:p>
      <w:pPr>
        <w:spacing w:after="0"/>
        <w:ind w:left="0"/>
        <w:jc w:val="both"/>
      </w:pPr>
      <w:r>
        <w:rPr>
          <w:rFonts w:ascii="Times New Roman"/>
          <w:b w:val="false"/>
          <w:i w:val="false"/>
          <w:color w:val="000000"/>
          <w:sz w:val="28"/>
        </w:rPr>
        <w:t>
      1) ішкі саяси жағдайға, ауданның мемлекеттік органдары мен лауазымды тұлғалардың жұмысына талдау жүргізеді, қоғамдық пікірді зерделейді, саяси және әлеуметтік-экономикалық жағдайының дамытуды болжамдайды, қоғамдық маңызы бар мәселелері бойынша ұсыныстарды әзірлейді;</w:t>
      </w:r>
    </w:p>
    <w:p>
      <w:pPr>
        <w:spacing w:after="0"/>
        <w:ind w:left="0"/>
        <w:jc w:val="both"/>
      </w:pPr>
      <w:r>
        <w:rPr>
          <w:rFonts w:ascii="Times New Roman"/>
          <w:b w:val="false"/>
          <w:i w:val="false"/>
          <w:color w:val="000000"/>
          <w:sz w:val="28"/>
        </w:rPr>
        <w:t>
      2) ақпараттарды жинау, өңдеуді жүзеге асырады және аудан әкімін ішкі саясат мәселелері бойынша ақпараттық-талдамалы материалдарымен қамтамасыз етеді;</w:t>
      </w:r>
    </w:p>
    <w:p>
      <w:pPr>
        <w:spacing w:after="0"/>
        <w:ind w:left="0"/>
        <w:jc w:val="both"/>
      </w:pPr>
      <w:r>
        <w:rPr>
          <w:rFonts w:ascii="Times New Roman"/>
          <w:b w:val="false"/>
          <w:i w:val="false"/>
          <w:color w:val="000000"/>
          <w:sz w:val="28"/>
        </w:rPr>
        <w:t>
      3) аудан әкімі мен әкімдігінің қызметін ақпараттық-талдау, ұйымдық-құқықтық және материалдық-техникалық қамтамасыз етуін жүзеге асырады;</w:t>
      </w:r>
    </w:p>
    <w:p>
      <w:pPr>
        <w:spacing w:after="0"/>
        <w:ind w:left="0"/>
        <w:jc w:val="both"/>
      </w:pPr>
      <w:r>
        <w:rPr>
          <w:rFonts w:ascii="Times New Roman"/>
          <w:b w:val="false"/>
          <w:i w:val="false"/>
          <w:color w:val="000000"/>
          <w:sz w:val="28"/>
        </w:rPr>
        <w:t>
      4) аудан әкімінің сайты және бұқаралық ақпарат құралдары арқылы аудан әкімінің жұртшылықпен байланыс орнатуын және тұрақты дамытуын қамтамасыз етеді;</w:t>
      </w:r>
    </w:p>
    <w:p>
      <w:pPr>
        <w:spacing w:after="0"/>
        <w:ind w:left="0"/>
        <w:jc w:val="both"/>
      </w:pPr>
      <w:r>
        <w:rPr>
          <w:rFonts w:ascii="Times New Roman"/>
          <w:b w:val="false"/>
          <w:i w:val="false"/>
          <w:color w:val="000000"/>
          <w:sz w:val="28"/>
        </w:rPr>
        <w:t>
      5) мемлекеттік тілдің жаппай қолдануына бағытталған шараларды қабылдайды;</w:t>
      </w:r>
    </w:p>
    <w:p>
      <w:pPr>
        <w:spacing w:after="0"/>
        <w:ind w:left="0"/>
        <w:jc w:val="both"/>
      </w:pPr>
      <w:r>
        <w:rPr>
          <w:rFonts w:ascii="Times New Roman"/>
          <w:b w:val="false"/>
          <w:i w:val="false"/>
          <w:color w:val="000000"/>
          <w:sz w:val="28"/>
        </w:rPr>
        <w:t>
      6) аудандық бағдарламаларды әзірлеуге қатысады және аудандық пен облыстық бағдарламалардың орындалуына бақылауды жүзеге асырады;</w:t>
      </w:r>
    </w:p>
    <w:p>
      <w:pPr>
        <w:spacing w:after="0"/>
        <w:ind w:left="0"/>
        <w:jc w:val="both"/>
      </w:pPr>
      <w:r>
        <w:rPr>
          <w:rFonts w:ascii="Times New Roman"/>
          <w:b w:val="false"/>
          <w:i w:val="false"/>
          <w:color w:val="000000"/>
          <w:sz w:val="28"/>
        </w:rPr>
        <w:t>
      7) жеке тұлғалар мен заңды тұлғалардың өкілдерін жеке қабылдауын ұйымдастырады;</w:t>
      </w:r>
    </w:p>
    <w:p>
      <w:pPr>
        <w:spacing w:after="0"/>
        <w:ind w:left="0"/>
        <w:jc w:val="both"/>
      </w:pPr>
      <w:r>
        <w:rPr>
          <w:rFonts w:ascii="Times New Roman"/>
          <w:b w:val="false"/>
          <w:i w:val="false"/>
          <w:color w:val="000000"/>
          <w:sz w:val="28"/>
        </w:rPr>
        <w:t>
      8) Қазақстан Республикасының заңнамасында белгiленген тәртiппен жеке және заңды тұлғалардың өтініштерін, қызметтік хат-хабар алмасуын қарауды қамтамасыз етеді;</w:t>
      </w:r>
    </w:p>
    <w:p>
      <w:pPr>
        <w:spacing w:after="0"/>
        <w:ind w:left="0"/>
        <w:jc w:val="both"/>
      </w:pPr>
      <w:r>
        <w:rPr>
          <w:rFonts w:ascii="Times New Roman"/>
          <w:b w:val="false"/>
          <w:i w:val="false"/>
          <w:color w:val="000000"/>
          <w:sz w:val="28"/>
        </w:rPr>
        <w:t xml:space="preserve">
      9) аудан әкімі мен әкімдігінің құжаттамалық қамтамасыз етуді жүзеге асырады; </w:t>
      </w:r>
    </w:p>
    <w:p>
      <w:pPr>
        <w:spacing w:after="0"/>
        <w:ind w:left="0"/>
        <w:jc w:val="both"/>
      </w:pPr>
      <w:r>
        <w:rPr>
          <w:rFonts w:ascii="Times New Roman"/>
          <w:b w:val="false"/>
          <w:i w:val="false"/>
          <w:color w:val="000000"/>
          <w:sz w:val="28"/>
        </w:rPr>
        <w:t>
      10) аудан әкімдігі мен әкімінің актілерін тіркеуді жүргізу, "Ақтоғай ауданы әкімінің аппараты" мемлекеттік мекемесінде іс жүргізуді ұйымдастырады;</w:t>
      </w:r>
    </w:p>
    <w:p>
      <w:pPr>
        <w:spacing w:after="0"/>
        <w:ind w:left="0"/>
        <w:jc w:val="both"/>
      </w:pPr>
      <w:r>
        <w:rPr>
          <w:rFonts w:ascii="Times New Roman"/>
          <w:b w:val="false"/>
          <w:i w:val="false"/>
          <w:color w:val="000000"/>
          <w:sz w:val="28"/>
        </w:rPr>
        <w:t>
      11) аудан әкімдігімен және әкімімен шығарылатын нормативтік құқықтық актілердің түпнұсқауларын ресімдеу, шығару және сақтауды қамтамасыз етеді;</w:t>
      </w:r>
    </w:p>
    <w:p>
      <w:pPr>
        <w:spacing w:after="0"/>
        <w:ind w:left="0"/>
        <w:jc w:val="both"/>
      </w:pPr>
      <w:r>
        <w:rPr>
          <w:rFonts w:ascii="Times New Roman"/>
          <w:b w:val="false"/>
          <w:i w:val="false"/>
          <w:color w:val="000000"/>
          <w:sz w:val="28"/>
        </w:rPr>
        <w:t>
      12) отырыстар мен мәжілістердің хаттамаларды тиісті ресімдеу және сақтауды жүзеге асырады;</w:t>
      </w:r>
    </w:p>
    <w:p>
      <w:pPr>
        <w:spacing w:after="0"/>
        <w:ind w:left="0"/>
        <w:jc w:val="both"/>
      </w:pPr>
      <w:r>
        <w:rPr>
          <w:rFonts w:ascii="Times New Roman"/>
          <w:b w:val="false"/>
          <w:i w:val="false"/>
          <w:color w:val="000000"/>
          <w:sz w:val="28"/>
        </w:rPr>
        <w:t>
      13) "Ақтоғай ауданы әкімінің аппараты" мемлекеттік мекеменің құрылымдық бөлімшелердің индекстерін және жиынтық іс номенклатурасын жасайды;</w:t>
      </w:r>
    </w:p>
    <w:p>
      <w:pPr>
        <w:spacing w:after="0"/>
        <w:ind w:left="0"/>
        <w:jc w:val="both"/>
      </w:pPr>
      <w:r>
        <w:rPr>
          <w:rFonts w:ascii="Times New Roman"/>
          <w:b w:val="false"/>
          <w:i w:val="false"/>
          <w:color w:val="000000"/>
          <w:sz w:val="28"/>
        </w:rPr>
        <w:t>
      14) мұрағатқа тапсыруға жататын істерді дұрыс қалыптастыру, ресімдеу және сақтауға бақылауды қамтамасыз етеді;</w:t>
      </w:r>
    </w:p>
    <w:p>
      <w:pPr>
        <w:spacing w:after="0"/>
        <w:ind w:left="0"/>
        <w:jc w:val="both"/>
      </w:pPr>
      <w:r>
        <w:rPr>
          <w:rFonts w:ascii="Times New Roman"/>
          <w:b w:val="false"/>
          <w:i w:val="false"/>
          <w:color w:val="000000"/>
          <w:sz w:val="28"/>
        </w:rPr>
        <w:t>
      15) мемлекеттік қызмет туралы заңнамасын орындауын, мемлекеттік қызметте болуына байланысты шектеулердің сақталуын қамтамасыз етеді;</w:t>
      </w:r>
    </w:p>
    <w:p>
      <w:pPr>
        <w:spacing w:after="0"/>
        <w:ind w:left="0"/>
        <w:jc w:val="both"/>
      </w:pPr>
      <w:r>
        <w:rPr>
          <w:rFonts w:ascii="Times New Roman"/>
          <w:b w:val="false"/>
          <w:i w:val="false"/>
          <w:color w:val="000000"/>
          <w:sz w:val="28"/>
        </w:rPr>
        <w:t>
      16) Ақтоғай ауданы әкімдігі атқарушы органдарының персоналды басқарудың біртұтас жүйені қалыптастыруды жүзеге асырады;</w:t>
      </w:r>
    </w:p>
    <w:p>
      <w:pPr>
        <w:spacing w:after="0"/>
        <w:ind w:left="0"/>
        <w:jc w:val="both"/>
      </w:pPr>
      <w:r>
        <w:rPr>
          <w:rFonts w:ascii="Times New Roman"/>
          <w:b w:val="false"/>
          <w:i w:val="false"/>
          <w:color w:val="000000"/>
          <w:sz w:val="28"/>
        </w:rPr>
        <w:t>
      17) мемлекеттік органдардағы персоналды басқарудың біртұтас жүйесінің шеңберінде мемлекеттік қызмет өткеруді қамтамасыз етеді;</w:t>
      </w:r>
    </w:p>
    <w:p>
      <w:pPr>
        <w:spacing w:after="0"/>
        <w:ind w:left="0"/>
        <w:jc w:val="both"/>
      </w:pPr>
      <w:r>
        <w:rPr>
          <w:rFonts w:ascii="Times New Roman"/>
          <w:b w:val="false"/>
          <w:i w:val="false"/>
          <w:color w:val="000000"/>
          <w:sz w:val="28"/>
        </w:rPr>
        <w:t>
      18) мемлекеттік органдарда корпоративті мәдениеттің қалыптасуын және жағымды әлеуметтік-психологиялық еңбек климаттың дамуын қамтамасыз етеді;</w:t>
      </w:r>
    </w:p>
    <w:p>
      <w:pPr>
        <w:spacing w:after="0"/>
        <w:ind w:left="0"/>
        <w:jc w:val="both"/>
      </w:pPr>
      <w:r>
        <w:rPr>
          <w:rFonts w:ascii="Times New Roman"/>
          <w:b w:val="false"/>
          <w:i w:val="false"/>
          <w:color w:val="000000"/>
          <w:sz w:val="28"/>
        </w:rPr>
        <w:t>
      19) кадр жұмысы мен мемлекеттік қызметтің жай-күйіне, кадр резервін қалыптастыруына, Ақтоғай ауданы әкімдігі атқарушы органдарының мемлекеттік қызметшілерінің кәсіби даярлығының деңгейіне талдау жасайды;</w:t>
      </w:r>
    </w:p>
    <w:p>
      <w:pPr>
        <w:spacing w:after="0"/>
        <w:ind w:left="0"/>
        <w:jc w:val="both"/>
      </w:pPr>
      <w:r>
        <w:rPr>
          <w:rFonts w:ascii="Times New Roman"/>
          <w:b w:val="false"/>
          <w:i w:val="false"/>
          <w:color w:val="000000"/>
          <w:sz w:val="28"/>
        </w:rPr>
        <w:t>
      20) лауазымға тағайындау және лауазымнан босату кезінде материалдарды ресімдейді, аудан әкімімен тағайындайтын және келісімдейтін лауазымды тұлғалардың мемлекеттік қызметті өткеруімен байланысты өзге де мәселелерді шешеді, олардың жеке істерін жүргізеді;</w:t>
      </w:r>
    </w:p>
    <w:p>
      <w:pPr>
        <w:spacing w:after="0"/>
        <w:ind w:left="0"/>
        <w:jc w:val="both"/>
      </w:pPr>
      <w:r>
        <w:rPr>
          <w:rFonts w:ascii="Times New Roman"/>
          <w:b w:val="false"/>
          <w:i w:val="false"/>
          <w:color w:val="000000"/>
          <w:sz w:val="28"/>
        </w:rPr>
        <w:t>
      21) Ақтоғай ауданы әкімдігі атқарушы органдарының мемлекеттік қызметшілерін кәсіби қайта даярлауды және біліктілігін арттыруды ұйымдастырады;</w:t>
      </w:r>
    </w:p>
    <w:p>
      <w:pPr>
        <w:spacing w:after="0"/>
        <w:ind w:left="0"/>
        <w:jc w:val="both"/>
      </w:pPr>
      <w:r>
        <w:rPr>
          <w:rFonts w:ascii="Times New Roman"/>
          <w:b w:val="false"/>
          <w:i w:val="false"/>
          <w:color w:val="000000"/>
          <w:sz w:val="28"/>
        </w:rPr>
        <w:t>
      22) Ақтоғай ауданы әкімдігі атқарушы органдарының мемлекеттік қызметшілерінің аттестаттауын өткізеді;</w:t>
      </w:r>
    </w:p>
    <w:p>
      <w:pPr>
        <w:spacing w:after="0"/>
        <w:ind w:left="0"/>
        <w:jc w:val="both"/>
      </w:pPr>
      <w:r>
        <w:rPr>
          <w:rFonts w:ascii="Times New Roman"/>
          <w:b w:val="false"/>
          <w:i w:val="false"/>
          <w:color w:val="000000"/>
          <w:sz w:val="28"/>
        </w:rPr>
        <w:t>
      23) аудан азаматтарын Қазақстан Республикасының мемлекеттік наградаларымен, Құрмет грамоталарымен марапаттау, құрметті атақтарды беру, аудан әкімінің мадақтауларымен көтермелеуге байланысты қажетті материалдарды дайындайды, наградаларды жою, наградаларға құқықтарды қайта қалпына келтіру, наградалық мәселелер бойынша телнұсқауларын беру мәселелері бойынша құжаттарды қарайды және ұсыныстарды енгізеді;</w:t>
      </w:r>
    </w:p>
    <w:p>
      <w:pPr>
        <w:spacing w:after="0"/>
        <w:ind w:left="0"/>
        <w:jc w:val="both"/>
      </w:pPr>
      <w:r>
        <w:rPr>
          <w:rFonts w:ascii="Times New Roman"/>
          <w:b w:val="false"/>
          <w:i w:val="false"/>
          <w:color w:val="000000"/>
          <w:sz w:val="28"/>
        </w:rPr>
        <w:t>
      24) бос әкімшілік мемлекеттік лауазымдарға орналасу бойынша конкурстарды өткізуді ұйымдастырады;</w:t>
      </w:r>
    </w:p>
    <w:p>
      <w:pPr>
        <w:spacing w:after="0"/>
        <w:ind w:left="0"/>
        <w:jc w:val="both"/>
      </w:pPr>
      <w:r>
        <w:rPr>
          <w:rFonts w:ascii="Times New Roman"/>
          <w:b w:val="false"/>
          <w:i w:val="false"/>
          <w:color w:val="000000"/>
          <w:sz w:val="28"/>
        </w:rPr>
        <w:t>
      25) әкімшілік мемлекеттік лауазымдарының санаттарына қойылатын біліктілік талаптарды әзірлейді;</w:t>
      </w:r>
    </w:p>
    <w:p>
      <w:pPr>
        <w:spacing w:after="0"/>
        <w:ind w:left="0"/>
        <w:jc w:val="both"/>
      </w:pPr>
      <w:r>
        <w:rPr>
          <w:rFonts w:ascii="Times New Roman"/>
          <w:b w:val="false"/>
          <w:i w:val="false"/>
          <w:color w:val="000000"/>
          <w:sz w:val="28"/>
        </w:rPr>
        <w:t>
      26) қызмет көрсетуші және техникалық персоналмен жеке еңбек шарттарын ресімдейді;</w:t>
      </w:r>
    </w:p>
    <w:p>
      <w:pPr>
        <w:spacing w:after="0"/>
        <w:ind w:left="0"/>
        <w:jc w:val="both"/>
      </w:pPr>
      <w:r>
        <w:rPr>
          <w:rFonts w:ascii="Times New Roman"/>
          <w:b w:val="false"/>
          <w:i w:val="false"/>
          <w:color w:val="000000"/>
          <w:sz w:val="28"/>
        </w:rPr>
        <w:t>
      27) мемлекеттік қызметшілердің әлеуметтік және құқықтық қорғалуын қамтамасыз етеді, оларды көтермелеу және ынталандыру бойынша ұсыныстарды енгізеді;</w:t>
      </w:r>
    </w:p>
    <w:p>
      <w:pPr>
        <w:spacing w:after="0"/>
        <w:ind w:left="0"/>
        <w:jc w:val="both"/>
      </w:pPr>
      <w:r>
        <w:rPr>
          <w:rFonts w:ascii="Times New Roman"/>
          <w:b w:val="false"/>
          <w:i w:val="false"/>
          <w:color w:val="000000"/>
          <w:sz w:val="28"/>
        </w:rPr>
        <w:t>
      28) аудан әкімдігі мен әкімі қызметінің құқықтық қамтамасыз етілуін жүзеге асырады;</w:t>
      </w:r>
    </w:p>
    <w:p>
      <w:pPr>
        <w:spacing w:after="0"/>
        <w:ind w:left="0"/>
        <w:jc w:val="both"/>
      </w:pPr>
      <w:r>
        <w:rPr>
          <w:rFonts w:ascii="Times New Roman"/>
          <w:b w:val="false"/>
          <w:i w:val="false"/>
          <w:color w:val="000000"/>
          <w:sz w:val="28"/>
        </w:rPr>
        <w:t>
      29) аудан әкімдігі мен әкімінің құқықтық және нормативтік құқықтық актілеріне, жеке және заңды тұлғалардың өтініштеріне жауаптарға құқықтық сараптаманы жүзеге асырады;</w:t>
      </w:r>
    </w:p>
    <w:p>
      <w:pPr>
        <w:spacing w:after="0"/>
        <w:ind w:left="0"/>
        <w:jc w:val="both"/>
      </w:pPr>
      <w:r>
        <w:rPr>
          <w:rFonts w:ascii="Times New Roman"/>
          <w:b w:val="false"/>
          <w:i w:val="false"/>
          <w:color w:val="000000"/>
          <w:sz w:val="28"/>
        </w:rPr>
        <w:t>
      30) мемлекеттік қызметшілерге олардың құқықтық жағдайы мәселелері бойынша әдістемелік және практикалық көмек көрсетеді;</w:t>
      </w:r>
    </w:p>
    <w:p>
      <w:pPr>
        <w:spacing w:after="0"/>
        <w:ind w:left="0"/>
        <w:jc w:val="both"/>
      </w:pPr>
      <w:r>
        <w:rPr>
          <w:rFonts w:ascii="Times New Roman"/>
          <w:b w:val="false"/>
          <w:i w:val="false"/>
          <w:color w:val="000000"/>
          <w:sz w:val="28"/>
        </w:rPr>
        <w:t>
      31) Ақтоғай ауданы әкімдігі атқарушы органдарымен мемлекеттік қызметтерді көрсету сапасы бойынша мониторинг жүзеге асырады;</w:t>
      </w:r>
    </w:p>
    <w:p>
      <w:pPr>
        <w:spacing w:after="0"/>
        <w:ind w:left="0"/>
        <w:jc w:val="both"/>
      </w:pPr>
      <w:r>
        <w:rPr>
          <w:rFonts w:ascii="Times New Roman"/>
          <w:b w:val="false"/>
          <w:i w:val="false"/>
          <w:color w:val="000000"/>
          <w:sz w:val="28"/>
        </w:rPr>
        <w:t>
      32) Қазақстан Республикасының заңнамасына сәйкес мемлекеттік қызметтер көрсетудің қол жетімділігін және сапалылығын қамтамасыз етеді;</w:t>
      </w:r>
    </w:p>
    <w:p>
      <w:pPr>
        <w:spacing w:after="0"/>
        <w:ind w:left="0"/>
        <w:jc w:val="both"/>
      </w:pPr>
      <w:r>
        <w:rPr>
          <w:rFonts w:ascii="Times New Roman"/>
          <w:b w:val="false"/>
          <w:i w:val="false"/>
          <w:color w:val="000000"/>
          <w:sz w:val="28"/>
        </w:rPr>
        <w:t xml:space="preserve">
      33) Қазақстан Республикасы Үкіметімен белгіленген тәртіпте азаматтардың хал актілердің тіркеуін жүзеге асырады; </w:t>
      </w:r>
    </w:p>
    <w:p>
      <w:pPr>
        <w:spacing w:after="0"/>
        <w:ind w:left="0"/>
        <w:jc w:val="both"/>
      </w:pPr>
      <w:r>
        <w:rPr>
          <w:rFonts w:ascii="Times New Roman"/>
          <w:b w:val="false"/>
          <w:i w:val="false"/>
          <w:color w:val="000000"/>
          <w:sz w:val="28"/>
        </w:rPr>
        <w:t>
      34) наразылық-талап жұмысын, прокурорлық ден қою актілерімен жұмыс атқаруды ұйымдастырады;</w:t>
      </w:r>
    </w:p>
    <w:p>
      <w:pPr>
        <w:spacing w:after="0"/>
        <w:ind w:left="0"/>
        <w:jc w:val="both"/>
      </w:pPr>
      <w:r>
        <w:rPr>
          <w:rFonts w:ascii="Times New Roman"/>
          <w:b w:val="false"/>
          <w:i w:val="false"/>
          <w:color w:val="000000"/>
          <w:sz w:val="28"/>
        </w:rPr>
        <w:t>
      35) нормативтік құқықтық актілердің мониторингін жүзеге асырады;</w:t>
      </w:r>
    </w:p>
    <w:p>
      <w:pPr>
        <w:spacing w:after="0"/>
        <w:ind w:left="0"/>
        <w:jc w:val="both"/>
      </w:pPr>
      <w:r>
        <w:rPr>
          <w:rFonts w:ascii="Times New Roman"/>
          <w:b w:val="false"/>
          <w:i w:val="false"/>
          <w:color w:val="000000"/>
          <w:sz w:val="28"/>
        </w:rPr>
        <w:t>
      36) құпиялылық режімді сақтауды қамтамасыз етеді, аудан әкімімен тағайындалатын лауазымды тұлғаларға құпиялы құжаттарға рұқсат беруге материалдарды ресімдейді;</w:t>
      </w:r>
    </w:p>
    <w:p>
      <w:pPr>
        <w:spacing w:after="0"/>
        <w:ind w:left="0"/>
        <w:jc w:val="both"/>
      </w:pPr>
      <w:r>
        <w:rPr>
          <w:rFonts w:ascii="Times New Roman"/>
          <w:b w:val="false"/>
          <w:i w:val="false"/>
          <w:color w:val="000000"/>
          <w:sz w:val="28"/>
        </w:rPr>
        <w:t>
      37) жұмылдыру дайындығы, азаматтық қорғаныс пен төтенше жағдайлар мәселелері жөнінде аудан әкімі мен әкімдігің қызметін қамтамасыз етуді жүзеге асырады;</w:t>
      </w:r>
    </w:p>
    <w:p>
      <w:pPr>
        <w:spacing w:after="0"/>
        <w:ind w:left="0"/>
        <w:jc w:val="both"/>
      </w:pPr>
      <w:r>
        <w:rPr>
          <w:rFonts w:ascii="Times New Roman"/>
          <w:b w:val="false"/>
          <w:i w:val="false"/>
          <w:color w:val="000000"/>
          <w:sz w:val="28"/>
        </w:rPr>
        <w:t>
      38) аудан әкімінің, оған және аудан әкімдігіне тікелей бағынысты және есеп беретін мемлекеттік және консультативтік-кеңестік органдармен өзара іс-әрекет жасауды қамтамасыз етеді;</w:t>
      </w:r>
    </w:p>
    <w:p>
      <w:pPr>
        <w:spacing w:after="0"/>
        <w:ind w:left="0"/>
        <w:jc w:val="both"/>
      </w:pPr>
      <w:r>
        <w:rPr>
          <w:rFonts w:ascii="Times New Roman"/>
          <w:b w:val="false"/>
          <w:i w:val="false"/>
          <w:color w:val="000000"/>
          <w:sz w:val="28"/>
        </w:rPr>
        <w:t>
      39) қылмыс және сыбайлас жемқорлықпен, нашақорлық және есірткі бизнеспен күрес мәселелерінде аудан әкімінің құқық қорғау және өзге де мемлекеттік органдарымен өзара іс-әрекет жасауын қамтамасыз етеді;</w:t>
      </w:r>
    </w:p>
    <w:p>
      <w:pPr>
        <w:spacing w:after="0"/>
        <w:ind w:left="0"/>
        <w:jc w:val="both"/>
      </w:pPr>
      <w:r>
        <w:rPr>
          <w:rFonts w:ascii="Times New Roman"/>
          <w:b w:val="false"/>
          <w:i w:val="false"/>
          <w:color w:val="000000"/>
          <w:sz w:val="28"/>
        </w:rPr>
        <w:t>
      40) қолданыстағы заңнама мәселелері бойынша семинарлар, мәжілістердің өткізуін ұйымдастырады.</w:t>
      </w:r>
    </w:p>
    <w:bookmarkStart w:name="z30" w:id="28"/>
    <w:p>
      <w:pPr>
        <w:spacing w:after="0"/>
        <w:ind w:left="0"/>
        <w:jc w:val="both"/>
      </w:pPr>
      <w:r>
        <w:rPr>
          <w:rFonts w:ascii="Times New Roman"/>
          <w:b w:val="false"/>
          <w:i w:val="false"/>
          <w:color w:val="000000"/>
          <w:sz w:val="28"/>
        </w:rPr>
        <w:t>
      21. Құқықтары мен міндеттері:</w:t>
      </w:r>
    </w:p>
    <w:bookmarkEnd w:id="28"/>
    <w:p>
      <w:pPr>
        <w:spacing w:after="0"/>
        <w:ind w:left="0"/>
        <w:jc w:val="both"/>
      </w:pPr>
      <w:r>
        <w:rPr>
          <w:rFonts w:ascii="Times New Roman"/>
          <w:b w:val="false"/>
          <w:i w:val="false"/>
          <w:color w:val="000000"/>
          <w:sz w:val="28"/>
        </w:rPr>
        <w:t>
      1) Ақтоғай ауданы әкімдігі атқарушы органдардың қызметін үйлестіру;</w:t>
      </w:r>
    </w:p>
    <w:p>
      <w:pPr>
        <w:spacing w:after="0"/>
        <w:ind w:left="0"/>
        <w:jc w:val="both"/>
      </w:pPr>
      <w:r>
        <w:rPr>
          <w:rFonts w:ascii="Times New Roman"/>
          <w:b w:val="false"/>
          <w:i w:val="false"/>
          <w:color w:val="000000"/>
          <w:sz w:val="28"/>
        </w:rPr>
        <w:t>
      2) аудан әкімдігі, әкімі және жоғары сатыдағы ұйымдарының қарастыруға жергілікті мемлекеттік басқару саласындағы дамудың негізгі бағыттары, мәселелерді жедел шешу жөніндегі ұсыныстарды енгізу;</w:t>
      </w:r>
    </w:p>
    <w:p>
      <w:pPr>
        <w:spacing w:after="0"/>
        <w:ind w:left="0"/>
        <w:jc w:val="both"/>
      </w:pPr>
      <w:r>
        <w:rPr>
          <w:rFonts w:ascii="Times New Roman"/>
          <w:b w:val="false"/>
          <w:i w:val="false"/>
          <w:color w:val="000000"/>
          <w:sz w:val="28"/>
        </w:rPr>
        <w:t>
      3) заңнамамен белгіленген тәртіпте мемлекеттік органдарынан, жергілікті өзін-өзі басқару органдарынан және өзге де ұйымдарынан қажетті ақпаратты, құжаттарды және өзге де материалдарды сұрау және алу;</w:t>
      </w:r>
    </w:p>
    <w:p>
      <w:pPr>
        <w:spacing w:after="0"/>
        <w:ind w:left="0"/>
        <w:jc w:val="both"/>
      </w:pPr>
      <w:r>
        <w:rPr>
          <w:rFonts w:ascii="Times New Roman"/>
          <w:b w:val="false"/>
          <w:i w:val="false"/>
          <w:color w:val="000000"/>
          <w:sz w:val="28"/>
        </w:rPr>
        <w:t>
      4) "Ақтоғай ауданы әкімінің аппараты" мемлекеттік мекемесінің құзыретіне кіретін мәселелері бойынша мәжілістерді өткізу;</w:t>
      </w:r>
    </w:p>
    <w:p>
      <w:pPr>
        <w:spacing w:after="0"/>
        <w:ind w:left="0"/>
        <w:jc w:val="both"/>
      </w:pPr>
      <w:r>
        <w:rPr>
          <w:rFonts w:ascii="Times New Roman"/>
          <w:b w:val="false"/>
          <w:i w:val="false"/>
          <w:color w:val="000000"/>
          <w:sz w:val="28"/>
        </w:rPr>
        <w:t>
      5) Қазақстан Республикасының заңнамасына сәйкес басқа да құқықтар мен міндеттерді жүзеге асыру.</w:t>
      </w:r>
    </w:p>
    <w:p>
      <w:pPr>
        <w:spacing w:after="0"/>
        <w:ind w:left="0"/>
        <w:jc w:val="both"/>
      </w:pPr>
      <w:r>
        <w:rPr>
          <w:rFonts w:ascii="Times New Roman"/>
          <w:b w:val="false"/>
          <w:i w:val="false"/>
          <w:color w:val="000000"/>
          <w:sz w:val="28"/>
        </w:rPr>
        <w:t>
      "Ақтоғай ауданы әкімінің аппараты" мемлекеттік мекемесі өкілеттіліктерін орындау үшін ауданның өзге де атқарушы органдары, ұйымдары мен мекемелерімен өзара әрекеттеседі.</w:t>
      </w:r>
    </w:p>
    <w:bookmarkStart w:name="z31" w:id="29"/>
    <w:p>
      <w:pPr>
        <w:spacing w:after="0"/>
        <w:ind w:left="0"/>
        <w:jc w:val="left"/>
      </w:pPr>
      <w:r>
        <w:rPr>
          <w:rFonts w:ascii="Times New Roman"/>
          <w:b/>
          <w:i w:val="false"/>
          <w:color w:val="000000"/>
        </w:rPr>
        <w:t xml:space="preserve"> 3. "Ақтоғай ауданы әкімінің аппараты"</w:t>
      </w:r>
      <w:r>
        <w:br/>
      </w:r>
      <w:r>
        <w:rPr>
          <w:rFonts w:ascii="Times New Roman"/>
          <w:b/>
          <w:i w:val="false"/>
          <w:color w:val="000000"/>
        </w:rPr>
        <w:t>мемлекеттік мекеменің қызметін ұйымдастыру</w:t>
      </w:r>
    </w:p>
    <w:bookmarkEnd w:id="29"/>
    <w:bookmarkStart w:name="z32" w:id="30"/>
    <w:p>
      <w:pPr>
        <w:spacing w:after="0"/>
        <w:ind w:left="0"/>
        <w:jc w:val="both"/>
      </w:pPr>
      <w:r>
        <w:rPr>
          <w:rFonts w:ascii="Times New Roman"/>
          <w:b w:val="false"/>
          <w:i w:val="false"/>
          <w:color w:val="000000"/>
          <w:sz w:val="28"/>
        </w:rPr>
        <w:t>
      22. "Ақтоғай ауданы әкімінің аппараты" мемлекеттік мекеменің басшылықты "Ақтоғай ауданы әкімінің аппараты"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p>
    <w:bookmarkEnd w:id="30"/>
    <w:bookmarkStart w:name="z33" w:id="31"/>
    <w:p>
      <w:pPr>
        <w:spacing w:after="0"/>
        <w:ind w:left="0"/>
        <w:jc w:val="both"/>
      </w:pPr>
      <w:r>
        <w:rPr>
          <w:rFonts w:ascii="Times New Roman"/>
          <w:b w:val="false"/>
          <w:i w:val="false"/>
          <w:color w:val="000000"/>
          <w:sz w:val="28"/>
        </w:rPr>
        <w:t>
      23. "Ақтоғай ауданы әкімінің аппараты" мемлекеттік мекемесінің бірінші басшысы қолданыстағы заңнамаға сәйкес аудан әкімімен қызметке тағайындалады және қызметтен босатылады.</w:t>
      </w:r>
    </w:p>
    <w:bookmarkEnd w:id="31"/>
    <w:bookmarkStart w:name="z34" w:id="32"/>
    <w:p>
      <w:pPr>
        <w:spacing w:after="0"/>
        <w:ind w:left="0"/>
        <w:jc w:val="both"/>
      </w:pPr>
      <w:r>
        <w:rPr>
          <w:rFonts w:ascii="Times New Roman"/>
          <w:b w:val="false"/>
          <w:i w:val="false"/>
          <w:color w:val="000000"/>
          <w:sz w:val="28"/>
        </w:rPr>
        <w:t>
      24. "Ақтоғай ауданы әкімінің аппараты" мемлекеттік мекеме бірінші басшысының өкілеттігі:</w:t>
      </w:r>
    </w:p>
    <w:bookmarkEnd w:id="32"/>
    <w:p>
      <w:pPr>
        <w:spacing w:after="0"/>
        <w:ind w:left="0"/>
        <w:jc w:val="both"/>
      </w:pPr>
      <w:r>
        <w:rPr>
          <w:rFonts w:ascii="Times New Roman"/>
          <w:b w:val="false"/>
          <w:i w:val="false"/>
          <w:color w:val="000000"/>
          <w:sz w:val="28"/>
        </w:rPr>
        <w:t>
      1) аудан әкімдігінің бекітуіне "Ақтоғай ауданы әкімінің аппараты" мемлекеттік мекеме туралы Ережені ұсынады, штат санының лимиті мен оның құрылымы жөнінде ұсыныстар енгізеді;</w:t>
      </w:r>
    </w:p>
    <w:p>
      <w:pPr>
        <w:spacing w:after="0"/>
        <w:ind w:left="0"/>
        <w:jc w:val="both"/>
      </w:pPr>
      <w:r>
        <w:rPr>
          <w:rFonts w:ascii="Times New Roman"/>
          <w:b w:val="false"/>
          <w:i w:val="false"/>
          <w:color w:val="000000"/>
          <w:sz w:val="28"/>
        </w:rPr>
        <w:t>
      2) "Ақтоғай ауданы әкімінің аппараты" мемлекеттік мекеменің құрылымдық бөлімшелердің жұмысын үйлестіреді, ұйымдастырады және бағыттайды, басқа мемлекеттік органдармен өзара іс-әрекетті қамтамасыз етеді;</w:t>
      </w:r>
    </w:p>
    <w:p>
      <w:pPr>
        <w:spacing w:after="0"/>
        <w:ind w:left="0"/>
        <w:jc w:val="both"/>
      </w:pPr>
      <w:r>
        <w:rPr>
          <w:rFonts w:ascii="Times New Roman"/>
          <w:b w:val="false"/>
          <w:i w:val="false"/>
          <w:color w:val="000000"/>
          <w:sz w:val="28"/>
        </w:rPr>
        <w:t>
      3) барлық мемлекеттік органдарда және меншік нысанына қарамастан өзге де ұйымдарда Қазақстан Республикасының қолданыстағы заңнамасына сәйкес "Ақтоғай ауданы әкімінің аппараты" мемлекеттік мекемесінің мүддесін білдіреді;</w:t>
      </w:r>
    </w:p>
    <w:p>
      <w:pPr>
        <w:spacing w:after="0"/>
        <w:ind w:left="0"/>
        <w:jc w:val="both"/>
      </w:pPr>
      <w:r>
        <w:rPr>
          <w:rFonts w:ascii="Times New Roman"/>
          <w:b w:val="false"/>
          <w:i w:val="false"/>
          <w:color w:val="000000"/>
          <w:sz w:val="28"/>
        </w:rPr>
        <w:t>
      4) мемлекеттік қызметшілерімен мемлекеттік қызмет туралы заңнаманың және Ар-намыс Кодексінің орындалуын бақылайды;</w:t>
      </w:r>
    </w:p>
    <w:p>
      <w:pPr>
        <w:spacing w:after="0"/>
        <w:ind w:left="0"/>
        <w:jc w:val="both"/>
      </w:pPr>
      <w:r>
        <w:rPr>
          <w:rFonts w:ascii="Times New Roman"/>
          <w:b w:val="false"/>
          <w:i w:val="false"/>
          <w:color w:val="000000"/>
          <w:sz w:val="28"/>
        </w:rPr>
        <w:t>
      5) "Ақтоғай ауданы әкімінің аппараты" мемлекеттік мекеме қызметкерлерінің лауазымдық нұсқаулықтары мен атқарымдық міндеттерін бекітеді;</w:t>
      </w:r>
    </w:p>
    <w:p>
      <w:pPr>
        <w:spacing w:after="0"/>
        <w:ind w:left="0"/>
        <w:jc w:val="both"/>
      </w:pPr>
      <w:r>
        <w:rPr>
          <w:rFonts w:ascii="Times New Roman"/>
          <w:b w:val="false"/>
          <w:i w:val="false"/>
          <w:color w:val="000000"/>
          <w:sz w:val="28"/>
        </w:rPr>
        <w:t xml:space="preserve">
      6) аудан әкімімен тағайындалатын әкімшілік мемлекеттік лауазымдарға конкурстық іріктеу бойынша жұмысты үйлестіреді; </w:t>
      </w:r>
    </w:p>
    <w:p>
      <w:pPr>
        <w:spacing w:after="0"/>
        <w:ind w:left="0"/>
        <w:jc w:val="both"/>
      </w:pPr>
      <w:r>
        <w:rPr>
          <w:rFonts w:ascii="Times New Roman"/>
          <w:b w:val="false"/>
          <w:i w:val="false"/>
          <w:color w:val="000000"/>
          <w:sz w:val="28"/>
        </w:rPr>
        <w:t>
      7) аудан әкімінің қарауына аудан әкімімен тағайындалатын лауазымдық тұлғаларға тәртіптік жазалар қолдану немесе алу туралы ұсыныстарды енгізеді;</w:t>
      </w:r>
    </w:p>
    <w:p>
      <w:pPr>
        <w:spacing w:after="0"/>
        <w:ind w:left="0"/>
        <w:jc w:val="both"/>
      </w:pPr>
      <w:r>
        <w:rPr>
          <w:rFonts w:ascii="Times New Roman"/>
          <w:b w:val="false"/>
          <w:i w:val="false"/>
          <w:color w:val="000000"/>
          <w:sz w:val="28"/>
        </w:rPr>
        <w:t>
      8) аудан әкімдігі мен әкімінің актілерінің, оның тапсырмаларының орындалуына, "Ақтоғай ауданы әкімінің аппараты" мемлекеттік мекемеде құжаттардың өтуіне бақылау жөніндегі жұмысты үйлестіреді;</w:t>
      </w:r>
    </w:p>
    <w:p>
      <w:pPr>
        <w:spacing w:after="0"/>
        <w:ind w:left="0"/>
        <w:jc w:val="both"/>
      </w:pPr>
      <w:r>
        <w:rPr>
          <w:rFonts w:ascii="Times New Roman"/>
          <w:b w:val="false"/>
          <w:i w:val="false"/>
          <w:color w:val="000000"/>
          <w:sz w:val="28"/>
        </w:rPr>
        <w:t>
      9) "Ақтоғай ауданы әкімінің аппараты" мемлекеттік мекемесі барлық қызметкерлерімен орындалуы міндетті өз құзыретіне кіретін мәселелері бойынша бұйрықтар шығарады және нұсқаулар береді;</w:t>
      </w:r>
    </w:p>
    <w:p>
      <w:pPr>
        <w:spacing w:after="0"/>
        <w:ind w:left="0"/>
        <w:jc w:val="both"/>
      </w:pPr>
      <w:r>
        <w:rPr>
          <w:rFonts w:ascii="Times New Roman"/>
          <w:b w:val="false"/>
          <w:i w:val="false"/>
          <w:color w:val="000000"/>
          <w:sz w:val="28"/>
        </w:rPr>
        <w:t>
      10) "Ақтоғай ауданы әкімінің аппараты" мемлекеттік мекемеде ішкі еңбек тәртібі сақтауын бақылайды;</w:t>
      </w:r>
    </w:p>
    <w:p>
      <w:pPr>
        <w:spacing w:after="0"/>
        <w:ind w:left="0"/>
        <w:jc w:val="both"/>
      </w:pPr>
      <w:r>
        <w:rPr>
          <w:rFonts w:ascii="Times New Roman"/>
          <w:b w:val="false"/>
          <w:i w:val="false"/>
          <w:color w:val="000000"/>
          <w:sz w:val="28"/>
        </w:rPr>
        <w:t>
      11) "Ақтоғай ауданы әкімінің аппараты" мемлекеттік мекемесінің шығыстар сметасын бекітеді және оның шегінде аражатқа басшылық етеді;</w:t>
      </w:r>
    </w:p>
    <w:p>
      <w:pPr>
        <w:spacing w:after="0"/>
        <w:ind w:left="0"/>
        <w:jc w:val="both"/>
      </w:pPr>
      <w:r>
        <w:rPr>
          <w:rFonts w:ascii="Times New Roman"/>
          <w:b w:val="false"/>
          <w:i w:val="false"/>
          <w:color w:val="000000"/>
          <w:sz w:val="28"/>
        </w:rPr>
        <w:t>
      12) "Ақтоғай ауданы әкімінің аппараты" мемлекеттік мекемесінің мемлекеттік қызметшілерін көтермелеу туралы аудан әкіміне қолдаухат білдіреді;</w:t>
      </w:r>
    </w:p>
    <w:p>
      <w:pPr>
        <w:spacing w:after="0"/>
        <w:ind w:left="0"/>
        <w:jc w:val="both"/>
      </w:pPr>
      <w:r>
        <w:rPr>
          <w:rFonts w:ascii="Times New Roman"/>
          <w:b w:val="false"/>
          <w:i w:val="false"/>
          <w:color w:val="000000"/>
          <w:sz w:val="28"/>
        </w:rPr>
        <w:t>
      13) сыбайлас жемқорлыққа қарсы іс-қимыл бойынша қажетті шараларды қолданады және осы үшін дербес жауапты болады;</w:t>
      </w:r>
    </w:p>
    <w:p>
      <w:pPr>
        <w:spacing w:after="0"/>
        <w:ind w:left="0"/>
        <w:jc w:val="both"/>
      </w:pPr>
      <w:r>
        <w:rPr>
          <w:rFonts w:ascii="Times New Roman"/>
          <w:b w:val="false"/>
          <w:i w:val="false"/>
          <w:color w:val="000000"/>
          <w:sz w:val="28"/>
        </w:rPr>
        <w:t>
      14) жеке тұлғаларды және заңды тұлғалардың өкілдерін жеке қабылдауды жүзеге асырады;</w:t>
      </w:r>
    </w:p>
    <w:p>
      <w:pPr>
        <w:spacing w:after="0"/>
        <w:ind w:left="0"/>
        <w:jc w:val="both"/>
      </w:pPr>
      <w:r>
        <w:rPr>
          <w:rFonts w:ascii="Times New Roman"/>
          <w:b w:val="false"/>
          <w:i w:val="false"/>
          <w:color w:val="000000"/>
          <w:sz w:val="28"/>
        </w:rPr>
        <w:t>
      15) қолданыстағы заңнамада белгіленген құзыреті шегінде "Ақтоғай ауданы әкімінің аппараты" мемлекеттік мекеменің аудандық мәслихатпен, сотпен, прокуратурамен, орталық мемлекеттік органдардың аумақтық бөлімшелерімен өзара іс-әрекетті қамтамасыз етеді;</w:t>
      </w:r>
    </w:p>
    <w:p>
      <w:pPr>
        <w:spacing w:after="0"/>
        <w:ind w:left="0"/>
        <w:jc w:val="both"/>
      </w:pPr>
      <w:r>
        <w:rPr>
          <w:rFonts w:ascii="Times New Roman"/>
          <w:b w:val="false"/>
          <w:i w:val="false"/>
          <w:color w:val="000000"/>
          <w:sz w:val="28"/>
        </w:rPr>
        <w:t>
      16) әкімдігінің, консультативтік-кеңестік органдардың отырыстарын дайындауды үйлестіреді;</w:t>
      </w:r>
    </w:p>
    <w:p>
      <w:pPr>
        <w:spacing w:after="0"/>
        <w:ind w:left="0"/>
        <w:jc w:val="both"/>
      </w:pPr>
      <w:r>
        <w:rPr>
          <w:rFonts w:ascii="Times New Roman"/>
          <w:b w:val="false"/>
          <w:i w:val="false"/>
          <w:color w:val="000000"/>
          <w:sz w:val="28"/>
        </w:rPr>
        <w:t>
      17) аудан әкімінің қатысумен іс-шараларды ұйымдастыру жөніндегі жұмысты үйлестіреді;</w:t>
      </w:r>
    </w:p>
    <w:p>
      <w:pPr>
        <w:spacing w:after="0"/>
        <w:ind w:left="0"/>
        <w:jc w:val="both"/>
      </w:pPr>
      <w:r>
        <w:rPr>
          <w:rFonts w:ascii="Times New Roman"/>
          <w:b w:val="false"/>
          <w:i w:val="false"/>
          <w:color w:val="000000"/>
          <w:sz w:val="28"/>
        </w:rPr>
        <w:t>
      18) "Ақтоғай ауданы әкімінің аппараты" мемлекеттік мекемесінің келешектегі және ағымдағы жұмыс жоспарларын бекітеді.</w:t>
      </w:r>
    </w:p>
    <w:p>
      <w:pPr>
        <w:spacing w:after="0"/>
        <w:ind w:left="0"/>
        <w:jc w:val="both"/>
      </w:pPr>
      <w:r>
        <w:rPr>
          <w:rFonts w:ascii="Times New Roman"/>
          <w:b w:val="false"/>
          <w:i w:val="false"/>
          <w:color w:val="000000"/>
          <w:sz w:val="28"/>
        </w:rPr>
        <w:t>
      "Ақтоғай ауданы әкімінің аппараты" мемлекеттік мекеменің бірінші басшысы болмаған кезеңде оның өкілеттіктерін қолданыстағы заңнамаға сәйкес оны алмастыратын тұлға орындайды.</w:t>
      </w:r>
    </w:p>
    <w:bookmarkStart w:name="z35" w:id="33"/>
    <w:p>
      <w:pPr>
        <w:spacing w:after="0"/>
        <w:ind w:left="0"/>
        <w:jc w:val="both"/>
      </w:pPr>
      <w:r>
        <w:rPr>
          <w:rFonts w:ascii="Times New Roman"/>
          <w:b w:val="false"/>
          <w:i w:val="false"/>
          <w:color w:val="000000"/>
          <w:sz w:val="28"/>
        </w:rPr>
        <w:t xml:space="preserve">
      25. "Ақтоғай ауданы әкімінің аппараты" мемлекеттік мекемесі мен еңбек ұжымының арасындағы қарым - қатынастары Қазақстан Республикасы Еңбек </w:t>
      </w:r>
      <w:r>
        <w:rPr>
          <w:rFonts w:ascii="Times New Roman"/>
          <w:b w:val="false"/>
          <w:i w:val="false"/>
          <w:color w:val="000000"/>
          <w:sz w:val="28"/>
        </w:rPr>
        <w:t>кодексіне</w:t>
      </w:r>
      <w:r>
        <w:rPr>
          <w:rFonts w:ascii="Times New Roman"/>
          <w:b w:val="false"/>
          <w:i w:val="false"/>
          <w:color w:val="000000"/>
          <w:sz w:val="28"/>
        </w:rPr>
        <w:t xml:space="preserve"> және ұжымдық шартқа сәйкес белгіленеді.</w:t>
      </w:r>
    </w:p>
    <w:bookmarkEnd w:id="33"/>
    <w:bookmarkStart w:name="z36" w:id="34"/>
    <w:p>
      <w:pPr>
        <w:spacing w:after="0"/>
        <w:ind w:left="0"/>
        <w:jc w:val="both"/>
      </w:pPr>
      <w:r>
        <w:rPr>
          <w:rFonts w:ascii="Times New Roman"/>
          <w:b w:val="false"/>
          <w:i w:val="false"/>
          <w:color w:val="000000"/>
          <w:sz w:val="28"/>
        </w:rPr>
        <w:t>
      26. "Ақтоғай ауданы әкімінің аппараты" мемлекеттік мекемесі мен коммуналдық мүлікті басқару бойынша уәкілетті органының (аудан әкімдігі атқарушы органы) арасындағы өзара қарым-қатынастары Қазақстан Республикасының қолданыстағы заңнамамен реттеледі.</w:t>
      </w:r>
    </w:p>
    <w:bookmarkEnd w:id="34"/>
    <w:bookmarkStart w:name="z37" w:id="35"/>
    <w:p>
      <w:pPr>
        <w:spacing w:after="0"/>
        <w:ind w:left="0"/>
        <w:jc w:val="both"/>
      </w:pPr>
      <w:r>
        <w:rPr>
          <w:rFonts w:ascii="Times New Roman"/>
          <w:b w:val="false"/>
          <w:i w:val="false"/>
          <w:color w:val="000000"/>
          <w:sz w:val="28"/>
        </w:rPr>
        <w:t>
      27. "Ақтоғай ауданы әкімінің аппараты" мемлекеттік мекемесі мен тиісті саласындағы уәкілетті органының арасындағы қарым-қатынастары қолданыстағы заңнамамен реттеледі.</w:t>
      </w:r>
    </w:p>
    <w:bookmarkEnd w:id="35"/>
    <w:bookmarkStart w:name="z38" w:id="36"/>
    <w:p>
      <w:pPr>
        <w:spacing w:after="0"/>
        <w:ind w:left="0"/>
        <w:jc w:val="left"/>
      </w:pPr>
      <w:r>
        <w:rPr>
          <w:rFonts w:ascii="Times New Roman"/>
          <w:b/>
          <w:i w:val="false"/>
          <w:color w:val="000000"/>
        </w:rPr>
        <w:t xml:space="preserve"> 4. "Ақтоғай ауданы әкімінің аппараты"</w:t>
      </w:r>
      <w:r>
        <w:br/>
      </w:r>
      <w:r>
        <w:rPr>
          <w:rFonts w:ascii="Times New Roman"/>
          <w:b/>
          <w:i w:val="false"/>
          <w:color w:val="000000"/>
        </w:rPr>
        <w:t>мемлекеттік мекеменің мүлкі</w:t>
      </w:r>
    </w:p>
    <w:bookmarkEnd w:id="36"/>
    <w:bookmarkStart w:name="z39" w:id="37"/>
    <w:p>
      <w:pPr>
        <w:spacing w:after="0"/>
        <w:ind w:left="0"/>
        <w:jc w:val="both"/>
      </w:pPr>
      <w:r>
        <w:rPr>
          <w:rFonts w:ascii="Times New Roman"/>
          <w:b w:val="false"/>
          <w:i w:val="false"/>
          <w:color w:val="000000"/>
          <w:sz w:val="28"/>
        </w:rPr>
        <w:t>
      28. "Ақтоғай ауданы әкімінің аппараты" мемлекеттік мекеме заңнамада көзделген жағдайларда жедел басқару құқығында оқшауланған мүлкі болу мүмкін.</w:t>
      </w:r>
    </w:p>
    <w:bookmarkEnd w:id="37"/>
    <w:bookmarkStart w:name="z40" w:id="38"/>
    <w:p>
      <w:pPr>
        <w:spacing w:after="0"/>
        <w:ind w:left="0"/>
        <w:jc w:val="both"/>
      </w:pPr>
      <w:r>
        <w:rPr>
          <w:rFonts w:ascii="Times New Roman"/>
          <w:b w:val="false"/>
          <w:i w:val="false"/>
          <w:color w:val="000000"/>
          <w:sz w:val="28"/>
        </w:rPr>
        <w:t>
      29. "Ақтоғай ауданы әкімінің аппараты" мемлекеттік мекеменің мүлкі оған меншік иесі берген мүлік есебінен және Қазақстан Республикасының заңнамасында тыйым салынбаған өзге де көздер есебінен қалыптастырады.</w:t>
      </w:r>
    </w:p>
    <w:bookmarkEnd w:id="38"/>
    <w:bookmarkStart w:name="z41" w:id="39"/>
    <w:p>
      <w:pPr>
        <w:spacing w:after="0"/>
        <w:ind w:left="0"/>
        <w:jc w:val="both"/>
      </w:pPr>
      <w:r>
        <w:rPr>
          <w:rFonts w:ascii="Times New Roman"/>
          <w:b w:val="false"/>
          <w:i w:val="false"/>
          <w:color w:val="000000"/>
          <w:sz w:val="28"/>
        </w:rPr>
        <w:t>
      30. "Ақтоғай ауданы әкімінің аппараты" мемлекеттік мекеме бекітілген мүлік коммуналдық меншікке жатады.</w:t>
      </w:r>
    </w:p>
    <w:bookmarkEnd w:id="39"/>
    <w:bookmarkStart w:name="z42" w:id="40"/>
    <w:p>
      <w:pPr>
        <w:spacing w:after="0"/>
        <w:ind w:left="0"/>
        <w:jc w:val="both"/>
      </w:pPr>
      <w:r>
        <w:rPr>
          <w:rFonts w:ascii="Times New Roman"/>
          <w:b w:val="false"/>
          <w:i w:val="false"/>
          <w:color w:val="000000"/>
          <w:sz w:val="28"/>
        </w:rPr>
        <w:t>
      31. Егер заңнамада өзгеше көзделмесе, "Ақтоғай ауданы әкімінің аппараты" мемлекеттік мекеме,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40"/>
    <w:bookmarkStart w:name="z43" w:id="41"/>
    <w:p>
      <w:pPr>
        <w:spacing w:after="0"/>
        <w:ind w:left="0"/>
        <w:jc w:val="left"/>
      </w:pPr>
      <w:r>
        <w:rPr>
          <w:rFonts w:ascii="Times New Roman"/>
          <w:b/>
          <w:i w:val="false"/>
          <w:color w:val="000000"/>
        </w:rPr>
        <w:t xml:space="preserve"> 5. "Ақтоғай ауданы әкімінің аппараты" мемлекеттік</w:t>
      </w:r>
      <w:r>
        <w:br/>
      </w:r>
      <w:r>
        <w:rPr>
          <w:rFonts w:ascii="Times New Roman"/>
          <w:b/>
          <w:i w:val="false"/>
          <w:color w:val="000000"/>
        </w:rPr>
        <w:t>мекемені қайта ұйымдастыру және қысқарту (тарату)</w:t>
      </w:r>
    </w:p>
    <w:bookmarkEnd w:id="41"/>
    <w:bookmarkStart w:name="z44" w:id="42"/>
    <w:p>
      <w:pPr>
        <w:spacing w:after="0"/>
        <w:ind w:left="0"/>
        <w:jc w:val="both"/>
      </w:pPr>
      <w:r>
        <w:rPr>
          <w:rFonts w:ascii="Times New Roman"/>
          <w:b w:val="false"/>
          <w:i w:val="false"/>
          <w:color w:val="000000"/>
          <w:sz w:val="28"/>
        </w:rPr>
        <w:t>
      32. "Ақтоғай ауданы әкімінің аппараты" мемлекеттік мекеменің қайта ұйымдастыру және қысқарту (тарату) Қазақстан Республикасының заңнамасына сәйкес жүзеге асырылады.</w:t>
      </w:r>
    </w:p>
    <w:bookmarkEnd w:id="42"/>
    <w:bookmarkStart w:name="z45" w:id="43"/>
    <w:p>
      <w:pPr>
        <w:spacing w:after="0"/>
        <w:ind w:left="0"/>
        <w:jc w:val="both"/>
      </w:pPr>
      <w:r>
        <w:rPr>
          <w:rFonts w:ascii="Times New Roman"/>
          <w:b w:val="false"/>
          <w:i w:val="false"/>
          <w:color w:val="000000"/>
          <w:sz w:val="28"/>
        </w:rPr>
        <w:t>
      33. "Ақтоғай ауданы әкімінің аппараты" мемлекеттік мекеменің қысқартылған (таратылған) кезде кредиторлардың талаптарын қанағаттандырғаннан кейін қалған мүлік аудандық коммуналдық меншікте қалады.</w:t>
      </w:r>
    </w:p>
    <w:bookmarkEnd w:id="4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