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67f8" w14:textId="b6a6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13 ақпандағы № 23 қаулысы. Павлодар облысының Әділет департаментінде 2015 жылғы 12 наурызда № 4349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"Ақтоғай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2. "Ақтоғай ауданының ветеринария бөлімі" мемлекеттік мекемесінің басшысы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міндеттелсін.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"13" ақпандағы</w:t>
            </w:r>
            <w:r>
              <w:br/>
            </w:r>
            <w:r>
              <w:rPr>
                <w:rFonts w:ascii="Times New Roman"/>
                <w:b w:val="false"/>
                <w:i w:val="false"/>
                <w:color w:val="000000"/>
                <w:sz w:val="20"/>
              </w:rPr>
              <w:t>№ 23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ауданының ветеринария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ауданының ветеринария бөлімі" мемлекеттік мекемесі Ақтоғай ауданының аумағында ветеринария саласында басшылық ететін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ауданының ветеринария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ауданының ветеринария бөлімі"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ауданының ветеринария бөлімі"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ауданының ветеринария бөлімі" мемлекеттік мекемесі өз құзыретінің мәселелері бойынша заңнамада белгіленген тәртіппен "Ақтоғай ауданының ветеринария бөлімі" мемлекеттік мекеме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ауданының ветеринария бөлімі"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ауданының ветеринария бөлімі" мемлекеттік мекемесінің орналасқан мекен-жайы: Қазақстан Республикасы, Павлодар облысы, 140200, Ақтоғай ауданы, Ақтоғай ауылы, Алин көшесі, 97.</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ауданының ветеринария бөлімі" мемлекеттік мекемесі, государственное учреждение "Отдел ветеринарии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ауданының ветеринария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ауданының ветеринария бөлімі" мемлекеттік мекемесінің жұмыс тәртібі келесі тәртіпте құрылады: сағат 9.00 - 18.30-ға, түскі үзіліс сағат 13.00 – 14.30-ға,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Ақтоғай ауданы әкімдігі тұлғасында "Ақтоғай ауданының ветеринария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"Ақтоғай ауданының ветеринария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ауданының ветеринария бөлімі"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ауданының ветеринария бөлімі" мемлекеттік мекемесі кәсіпкерлік субъектілерімен "Ақтоғай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ауданының ветеринария бөлімі"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ауданының ветеринария бөлімі" мемлекеттік мекемесінің миссиясы: ветеринария саласында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ауданының ветеринария бөлімі" мемлекеттік мекемесінің мақсаты Ақтоғай ауданы бойынша ветеринариялық-санитарлық қауіпсіздікті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ауданының ветеринария бөлімі" мемлекеттік мекемесі қызметінің мәні ветеринария саласындағы мемлекеттік саясатты аудан деңгейінде жүзеге асыру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халықтың денсаулығын жалпы адам мен жануарларға ортақ аурулардан сақтау;</w:t>
      </w:r>
    </w:p>
    <w:p>
      <w:pPr>
        <w:spacing w:after="0"/>
        <w:ind w:left="0"/>
        <w:jc w:val="both"/>
      </w:pPr>
      <w:r>
        <w:rPr>
          <w:rFonts w:ascii="Times New Roman"/>
          <w:b w:val="false"/>
          <w:i w:val="false"/>
          <w:color w:val="000000"/>
          <w:sz w:val="28"/>
        </w:rPr>
        <w:t>
      2) жануарларды аурулардан сақтау және оларды емдеу;</w:t>
      </w:r>
    </w:p>
    <w:p>
      <w:pPr>
        <w:spacing w:after="0"/>
        <w:ind w:left="0"/>
        <w:jc w:val="both"/>
      </w:pPr>
      <w:r>
        <w:rPr>
          <w:rFonts w:ascii="Times New Roman"/>
          <w:b w:val="false"/>
          <w:i w:val="false"/>
          <w:color w:val="000000"/>
          <w:sz w:val="28"/>
        </w:rPr>
        <w:t>
      3) аудан аумағын жұқпалы және энзоотикалық аурулардың енуі мен таралуынан қорғау;</w:t>
      </w:r>
    </w:p>
    <w:p>
      <w:pPr>
        <w:spacing w:after="0"/>
        <w:ind w:left="0"/>
        <w:jc w:val="both"/>
      </w:pPr>
      <w:r>
        <w:rPr>
          <w:rFonts w:ascii="Times New Roman"/>
          <w:b w:val="false"/>
          <w:i w:val="false"/>
          <w:color w:val="000000"/>
          <w:sz w:val="28"/>
        </w:rPr>
        <w:t>
      4) жеке және заңды тұлғалармен ветеринария саласындағы қызметтің жүзеге асырылуы кезінде қоршаған ортаны ластаудың алдын алу және оны жою.</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қаңғыбас иттер мен мысықтарды аулауды және жоюды ұйымдастырады;</w:t>
      </w:r>
    </w:p>
    <w:p>
      <w:pPr>
        <w:spacing w:after="0"/>
        <w:ind w:left="0"/>
        <w:jc w:val="both"/>
      </w:pPr>
      <w:r>
        <w:rPr>
          <w:rFonts w:ascii="Times New Roman"/>
          <w:b w:val="false"/>
          <w:i w:val="false"/>
          <w:color w:val="000000"/>
          <w:sz w:val="28"/>
        </w:rPr>
        <w:t>
      2)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етеді;</w:t>
      </w:r>
    </w:p>
    <w:p>
      <w:pPr>
        <w:spacing w:after="0"/>
        <w:ind w:left="0"/>
        <w:jc w:val="both"/>
      </w:pPr>
      <w:r>
        <w:rPr>
          <w:rFonts w:ascii="Times New Roman"/>
          <w:b w:val="false"/>
          <w:i w:val="false"/>
          <w:color w:val="000000"/>
          <w:sz w:val="28"/>
        </w:rPr>
        <w:t>
      3) мүдделі тұлғаларға өткізіліп жатқан ветеринариялық іс-шаралар туралы ақпарат беруді ұйымдастырады және қамтамасыз етеді;</w:t>
      </w:r>
    </w:p>
    <w:p>
      <w:pPr>
        <w:spacing w:after="0"/>
        <w:ind w:left="0"/>
        <w:jc w:val="both"/>
      </w:pPr>
      <w:r>
        <w:rPr>
          <w:rFonts w:ascii="Times New Roman"/>
          <w:b w:val="false"/>
          <w:i w:val="false"/>
          <w:color w:val="000000"/>
          <w:sz w:val="28"/>
        </w:rPr>
        <w:t>
      4) ветеринария мәселелері бойынша халықтың арасында ағарту жұмыстарын ұйымдастырады және жүргізеді;</w:t>
      </w:r>
    </w:p>
    <w:p>
      <w:pPr>
        <w:spacing w:after="0"/>
        <w:ind w:left="0"/>
        <w:jc w:val="both"/>
      </w:pPr>
      <w:r>
        <w:rPr>
          <w:rFonts w:ascii="Times New Roman"/>
          <w:b w:val="false"/>
          <w:i w:val="false"/>
          <w:color w:val="000000"/>
          <w:sz w:val="28"/>
        </w:rPr>
        <w:t>
      5)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комиссияны ұйымдастырады;</w:t>
      </w:r>
    </w:p>
    <w:p>
      <w:pPr>
        <w:spacing w:after="0"/>
        <w:ind w:left="0"/>
        <w:jc w:val="both"/>
      </w:pPr>
      <w:r>
        <w:rPr>
          <w:rFonts w:ascii="Times New Roman"/>
          <w:b w:val="false"/>
          <w:i w:val="false"/>
          <w:color w:val="000000"/>
          <w:sz w:val="28"/>
        </w:rPr>
        <w:t>
      6) жануарлардың саулығы мен адамның денсаулығына қауіп төндіретін жануарларды, жануарлардан алынатын өнімдер мен шикізатты алып қоймай залалсыздандыруды (зарарсыздандыру) және қайта өңдеуді жүргізеді;</w:t>
      </w:r>
    </w:p>
    <w:p>
      <w:pPr>
        <w:spacing w:after="0"/>
        <w:ind w:left="0"/>
        <w:jc w:val="both"/>
      </w:pPr>
      <w:r>
        <w:rPr>
          <w:rFonts w:ascii="Times New Roman"/>
          <w:b w:val="false"/>
          <w:i w:val="false"/>
          <w:color w:val="000000"/>
          <w:sz w:val="28"/>
        </w:rPr>
        <w:t>
      7) жануарлар мен адамның денсаулығы үшін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толтырады;</w:t>
      </w:r>
    </w:p>
    <w:p>
      <w:pPr>
        <w:spacing w:after="0"/>
        <w:ind w:left="0"/>
        <w:jc w:val="both"/>
      </w:pPr>
      <w:r>
        <w:rPr>
          <w:rFonts w:ascii="Times New Roman"/>
          <w:b w:val="false"/>
          <w:i w:val="false"/>
          <w:color w:val="000000"/>
          <w:sz w:val="28"/>
        </w:rPr>
        <w:t>
      8) аудан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 қабылдайды;</w:t>
      </w:r>
    </w:p>
    <w:p>
      <w:pPr>
        <w:spacing w:after="0"/>
        <w:ind w:left="0"/>
        <w:jc w:val="both"/>
      </w:pPr>
      <w:r>
        <w:rPr>
          <w:rFonts w:ascii="Times New Roman"/>
          <w:b w:val="false"/>
          <w:i w:val="false"/>
          <w:color w:val="000000"/>
          <w:sz w:val="28"/>
        </w:rPr>
        <w:t>
      9) аудан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 қабылдайды;</w:t>
      </w:r>
    </w:p>
    <w:p>
      <w:pPr>
        <w:spacing w:after="0"/>
        <w:ind w:left="0"/>
        <w:jc w:val="both"/>
      </w:pPr>
      <w:r>
        <w:rPr>
          <w:rFonts w:ascii="Times New Roman"/>
          <w:b w:val="false"/>
          <w:i w:val="false"/>
          <w:color w:val="000000"/>
          <w:sz w:val="28"/>
        </w:rPr>
        <w:t>
      10)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дәрігерлердің тізімдерін бекітеді;</w:t>
      </w:r>
    </w:p>
    <w:p>
      <w:pPr>
        <w:spacing w:after="0"/>
        <w:ind w:left="0"/>
        <w:jc w:val="both"/>
      </w:pPr>
      <w:r>
        <w:rPr>
          <w:rFonts w:ascii="Times New Roman"/>
          <w:b w:val="false"/>
          <w:i w:val="false"/>
          <w:color w:val="000000"/>
          <w:sz w:val="28"/>
        </w:rPr>
        <w:t>
      11) аудан аумағында жеке және заңды тұлғалардың Қазақстан Республикасының ветеринария саласындағы заңнамасын сақтауына мемлекеттік ветеринариялық-санитариялық бақылауды және қадағалауды ұйымдастырады және жүзеге асырады;</w:t>
      </w:r>
    </w:p>
    <w:p>
      <w:pPr>
        <w:spacing w:after="0"/>
        <w:ind w:left="0"/>
        <w:jc w:val="both"/>
      </w:pPr>
      <w:r>
        <w:rPr>
          <w:rFonts w:ascii="Times New Roman"/>
          <w:b w:val="false"/>
          <w:i w:val="false"/>
          <w:color w:val="000000"/>
          <w:sz w:val="28"/>
        </w:rPr>
        <w:t>
      12) эпизоотия ошақтары пайда болған жағдайда оларды зерттеп-қарауды жүргізеді;</w:t>
      </w:r>
    </w:p>
    <w:p>
      <w:pPr>
        <w:spacing w:after="0"/>
        <w:ind w:left="0"/>
        <w:jc w:val="both"/>
      </w:pPr>
      <w:r>
        <w:rPr>
          <w:rFonts w:ascii="Times New Roman"/>
          <w:b w:val="false"/>
          <w:i w:val="false"/>
          <w:color w:val="000000"/>
          <w:sz w:val="28"/>
        </w:rPr>
        <w:t>
      13) эпизоотологиялық зерттеп-қарау актілерін береді;</w:t>
      </w:r>
    </w:p>
    <w:p>
      <w:pPr>
        <w:spacing w:after="0"/>
        <w:ind w:left="0"/>
        <w:jc w:val="both"/>
      </w:pPr>
      <w:r>
        <w:rPr>
          <w:rFonts w:ascii="Times New Roman"/>
          <w:b w:val="false"/>
          <w:i w:val="false"/>
          <w:color w:val="000000"/>
          <w:sz w:val="28"/>
        </w:rPr>
        <w:t>
      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p>
    <w:p>
      <w:pPr>
        <w:spacing w:after="0"/>
        <w:ind w:left="0"/>
        <w:jc w:val="both"/>
      </w:pPr>
      <w:r>
        <w:rPr>
          <w:rFonts w:ascii="Times New Roman"/>
          <w:b w:val="false"/>
          <w:i w:val="false"/>
          <w:color w:val="000000"/>
          <w:sz w:val="28"/>
        </w:rPr>
        <w:t>
      ішкі сауда объектілерінде;</w:t>
      </w:r>
    </w:p>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p>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аумақтарда, өндірістік үй-жайларда, жеке және заңды тұлғалардың қызметіне;</w:t>
      </w:r>
    </w:p>
    <w:p>
      <w:pPr>
        <w:spacing w:after="0"/>
        <w:ind w:left="0"/>
        <w:jc w:val="both"/>
      </w:pPr>
      <w:r>
        <w:rPr>
          <w:rFonts w:ascii="Times New Roman"/>
          <w:b w:val="false"/>
          <w:i w:val="false"/>
          <w:color w:val="000000"/>
          <w:sz w:val="28"/>
        </w:rPr>
        <w:t>
      15)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p>
    <w:p>
      <w:pPr>
        <w:spacing w:after="0"/>
        <w:ind w:left="0"/>
        <w:jc w:val="both"/>
      </w:pPr>
      <w:r>
        <w:rPr>
          <w:rFonts w:ascii="Times New Roman"/>
          <w:b w:val="false"/>
          <w:i w:val="false"/>
          <w:color w:val="000000"/>
          <w:sz w:val="28"/>
        </w:rPr>
        <w:t>
      16) жеке және заңды тұлғаларға қатысты мемлекеттік ветеринариялық-санитариялық бақылау және қадағалау актілерін жасайды;</w:t>
      </w:r>
    </w:p>
    <w:p>
      <w:pPr>
        <w:spacing w:after="0"/>
        <w:ind w:left="0"/>
        <w:jc w:val="both"/>
      </w:pPr>
      <w:r>
        <w:rPr>
          <w:rFonts w:ascii="Times New Roman"/>
          <w:b w:val="false"/>
          <w:i w:val="false"/>
          <w:color w:val="000000"/>
          <w:sz w:val="28"/>
        </w:rPr>
        <w:t>
      17) аудан аумағында жануарлардың энзоотиялық аурулары бойынша ветеринариялық іс-шаралар өткізуді ұйымдастырады;</w:t>
      </w:r>
    </w:p>
    <w:p>
      <w:pPr>
        <w:spacing w:after="0"/>
        <w:ind w:left="0"/>
        <w:jc w:val="both"/>
      </w:pPr>
      <w:r>
        <w:rPr>
          <w:rFonts w:ascii="Times New Roman"/>
          <w:b w:val="false"/>
          <w:i w:val="false"/>
          <w:color w:val="000000"/>
          <w:sz w:val="28"/>
        </w:rPr>
        <w:t>
      18) уәкілетті органмен бекітілетін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ұйымдастырады;</w:t>
      </w:r>
    </w:p>
    <w:p>
      <w:pPr>
        <w:spacing w:after="0"/>
        <w:ind w:left="0"/>
        <w:jc w:val="both"/>
      </w:pPr>
      <w:r>
        <w:rPr>
          <w:rFonts w:ascii="Times New Roman"/>
          <w:b w:val="false"/>
          <w:i w:val="false"/>
          <w:color w:val="000000"/>
          <w:sz w:val="28"/>
        </w:rPr>
        <w:t>
      19) ауыл шаруашылығы жануарларын бірдейлендіру жөніндегі іс-шараларды өткізуді және ауыл шаруашылығы жануарларын бірдейлендіру бойынша дерекқорды жүргізуді ұйымдастырады;</w:t>
      </w:r>
    </w:p>
    <w:p>
      <w:pPr>
        <w:spacing w:after="0"/>
        <w:ind w:left="0"/>
        <w:jc w:val="both"/>
      </w:pPr>
      <w:r>
        <w:rPr>
          <w:rFonts w:ascii="Times New Roman"/>
          <w:b w:val="false"/>
          <w:i w:val="false"/>
          <w:color w:val="000000"/>
          <w:sz w:val="28"/>
        </w:rPr>
        <w:t>
      20) ауыл шаруашылығы жануарларын бірдейлендіруді жүргізу үшін бұйымдарға (құралдарға) және атрибуттарға қажеттілікті айқындайды және ауданның жергілікті атқарушы органына ақпарат ұсынады;</w:t>
      </w:r>
    </w:p>
    <w:p>
      <w:pPr>
        <w:spacing w:after="0"/>
        <w:ind w:left="0"/>
        <w:jc w:val="both"/>
      </w:pPr>
      <w:r>
        <w:rPr>
          <w:rFonts w:ascii="Times New Roman"/>
          <w:b w:val="false"/>
          <w:i w:val="false"/>
          <w:color w:val="000000"/>
          <w:sz w:val="28"/>
        </w:rPr>
        <w:t>
      21) ветеринариялық есепке алу мен есептілікті жинақтау, талдау және оларды ауданның жергілікті атқарушы органына ұсынуды жүзеге асырады;</w:t>
      </w:r>
    </w:p>
    <w:p>
      <w:pPr>
        <w:spacing w:after="0"/>
        <w:ind w:left="0"/>
        <w:jc w:val="both"/>
      </w:pPr>
      <w:r>
        <w:rPr>
          <w:rFonts w:ascii="Times New Roman"/>
          <w:b w:val="false"/>
          <w:i w:val="false"/>
          <w:color w:val="000000"/>
          <w:sz w:val="28"/>
        </w:rPr>
        <w:t>
      22) ауданның жергілікті атқарушы органына жануарлардың жұқпалы және жұқпалы емес ауруларының профилактикасы бойынша ветеринариялық іс-шаралар жөніндегі ұсыныстарды енгізеді;</w:t>
      </w:r>
    </w:p>
    <w:p>
      <w:pPr>
        <w:spacing w:after="0"/>
        <w:ind w:left="0"/>
        <w:jc w:val="both"/>
      </w:pPr>
      <w:r>
        <w:rPr>
          <w:rFonts w:ascii="Times New Roman"/>
          <w:b w:val="false"/>
          <w:i w:val="false"/>
          <w:color w:val="000000"/>
          <w:sz w:val="28"/>
        </w:rPr>
        <w:t>
      23) ауданның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жөніндегі ұсыныстарды енгізеді;</w:t>
      </w:r>
    </w:p>
    <w:p>
      <w:pPr>
        <w:spacing w:after="0"/>
        <w:ind w:left="0"/>
        <w:jc w:val="both"/>
      </w:pPr>
      <w:r>
        <w:rPr>
          <w:rFonts w:ascii="Times New Roman"/>
          <w:b w:val="false"/>
          <w:i w:val="false"/>
          <w:color w:val="000000"/>
          <w:sz w:val="28"/>
        </w:rPr>
        <w:t>
      24)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p>
    <w:p>
      <w:pPr>
        <w:spacing w:after="0"/>
        <w:ind w:left="0"/>
        <w:jc w:val="both"/>
      </w:pPr>
      <w:r>
        <w:rPr>
          <w:rFonts w:ascii="Times New Roman"/>
          <w:b w:val="false"/>
          <w:i w:val="false"/>
          <w:color w:val="000000"/>
          <w:sz w:val="28"/>
        </w:rPr>
        <w:t>
      25) ауданның жергілікті атқарушы органына аудан аумағында ветеринариялық-санитариялық қауіпсіздікті қамтамасыз ету жөніндегі ветеринариялық іс-шаралар туралы ұсыныстар енгізеді;</w:t>
      </w:r>
    </w:p>
    <w:p>
      <w:pPr>
        <w:spacing w:after="0"/>
        <w:ind w:left="0"/>
        <w:jc w:val="both"/>
      </w:pPr>
      <w:r>
        <w:rPr>
          <w:rFonts w:ascii="Times New Roman"/>
          <w:b w:val="false"/>
          <w:i w:val="false"/>
          <w:color w:val="000000"/>
          <w:sz w:val="28"/>
        </w:rPr>
        <w:t>
      26) ауру жануарларды санитариялық союды ұйымдастырады;</w:t>
      </w:r>
    </w:p>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қабылдауды, сондай-ақ рұқсаттар мен хабарламалардың мемлекеттік электрондық тізілімін жүргізеді;</w:t>
      </w:r>
    </w:p>
    <w:p>
      <w:pPr>
        <w:spacing w:after="0"/>
        <w:ind w:left="0"/>
        <w:jc w:val="both"/>
      </w:pPr>
      <w:r>
        <w:rPr>
          <w:rFonts w:ascii="Times New Roman"/>
          <w:b w:val="false"/>
          <w:i w:val="false"/>
          <w:color w:val="000000"/>
          <w:sz w:val="28"/>
        </w:rPr>
        <w:t>
      28) мемлекеттiк ветеринариялық-санитариялық бақылау объектiлерiне ветеринариялық-санитариялық қорытынды береді;</w:t>
      </w:r>
    </w:p>
    <w:p>
      <w:pPr>
        <w:spacing w:after="0"/>
        <w:ind w:left="0"/>
        <w:jc w:val="both"/>
      </w:pPr>
      <w:r>
        <w:rPr>
          <w:rFonts w:ascii="Times New Roman"/>
          <w:b w:val="false"/>
          <w:i w:val="false"/>
          <w:color w:val="000000"/>
          <w:sz w:val="28"/>
        </w:rPr>
        <w:t>
      29) жануарлар өсіруді, дайындауды (союды), жануарларды, жануарлардан алынатын өнімдер мен шикізатты,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береді;</w:t>
      </w:r>
    </w:p>
    <w:p>
      <w:pPr>
        <w:spacing w:after="0"/>
        <w:ind w:left="0"/>
        <w:jc w:val="both"/>
      </w:pPr>
      <w:r>
        <w:rPr>
          <w:rFonts w:ascii="Times New Roman"/>
          <w:b w:val="false"/>
          <w:i w:val="false"/>
          <w:color w:val="000000"/>
          <w:sz w:val="28"/>
        </w:rPr>
        <w:t>
      30) Қазақстан Республикасының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 әкімі және жоғары сатыдағы ұйымдардың қарауына ветеринария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"Ақтоғай ауданының ветеринария бөлімі"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ауданының ветеринария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p>
    <w:bookmarkStart w:name="z31" w:id="29"/>
    <w:p>
      <w:pPr>
        <w:spacing w:after="0"/>
        <w:ind w:left="0"/>
        <w:jc w:val="left"/>
      </w:pPr>
      <w:r>
        <w:rPr>
          <w:rFonts w:ascii="Times New Roman"/>
          <w:b/>
          <w:i w:val="false"/>
          <w:color w:val="000000"/>
        </w:rPr>
        <w:t xml:space="preserve"> 3. "Ақтоғай ауданының ветеринария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ауданының ветеринария бөлімі" мемлекеттік мекемесіне басшылықты "Ақтоғай ауданының ветеринария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0"/>
    <w:bookmarkStart w:name="z33" w:id="31"/>
    <w:p>
      <w:pPr>
        <w:spacing w:after="0"/>
        <w:ind w:left="0"/>
        <w:jc w:val="both"/>
      </w:pPr>
      <w:r>
        <w:rPr>
          <w:rFonts w:ascii="Times New Roman"/>
          <w:b w:val="false"/>
          <w:i w:val="false"/>
          <w:color w:val="000000"/>
          <w:sz w:val="28"/>
        </w:rPr>
        <w:t xml:space="preserve">
      23. "Ақтоғай ауданының ветеринария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"Ақтоғай ауданының ветеринария бөлімі" мемлекеттік мекемесінің бірінші басшысының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ауданының ветеринария бөлімі" мемлекеттік мекемесі бірінші басшысының өкілеттігі:</w:t>
      </w:r>
    </w:p>
    <w:bookmarkEnd w:id="33"/>
    <w:p>
      <w:pPr>
        <w:spacing w:after="0"/>
        <w:ind w:left="0"/>
        <w:jc w:val="both"/>
      </w:pPr>
      <w:r>
        <w:rPr>
          <w:rFonts w:ascii="Times New Roman"/>
          <w:b w:val="false"/>
          <w:i w:val="false"/>
          <w:color w:val="000000"/>
          <w:sz w:val="28"/>
        </w:rPr>
        <w:t xml:space="preserve">
      1) "Ақтоғай ауданының ветеринария бөлімі" мемлекеттік мекемесі туралы Ережесін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ауданының ветеринария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ауданының ветеринария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ауданының ветеринария бөлімі"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ауданының ветеринария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ветеринария бөлімі"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p>
    <w:p>
      <w:pPr>
        <w:spacing w:after="0"/>
        <w:ind w:left="0"/>
        <w:jc w:val="both"/>
      </w:pPr>
      <w:r>
        <w:rPr>
          <w:rFonts w:ascii="Times New Roman"/>
          <w:b w:val="false"/>
          <w:i w:val="false"/>
          <w:color w:val="000000"/>
          <w:sz w:val="28"/>
        </w:rPr>
        <w:t>
      11)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p>
    <w:p>
      <w:pPr>
        <w:spacing w:after="0"/>
        <w:ind w:left="0"/>
        <w:jc w:val="both"/>
      </w:pPr>
      <w:r>
        <w:rPr>
          <w:rFonts w:ascii="Times New Roman"/>
          <w:b w:val="false"/>
          <w:i w:val="false"/>
          <w:color w:val="000000"/>
          <w:sz w:val="28"/>
        </w:rPr>
        <w:t>
      12) өз құзыреті шегінде шарттар, келісімдерді жасайды;</w:t>
      </w:r>
    </w:p>
    <w:p>
      <w:pPr>
        <w:spacing w:after="0"/>
        <w:ind w:left="0"/>
        <w:jc w:val="both"/>
      </w:pPr>
      <w:r>
        <w:rPr>
          <w:rFonts w:ascii="Times New Roman"/>
          <w:b w:val="false"/>
          <w:i w:val="false"/>
          <w:color w:val="000000"/>
          <w:sz w:val="28"/>
        </w:rPr>
        <w:t>
      13)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ауданының ветеринария бөлімі"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ауданының ветеринария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ауданының ветеринария бөлімі" мемлекеттік мекемесі мен тиісті саласындағы уәкілетті органының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ауданының ветеринария бөлімі"</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ауданының ветеринария бөлімі"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ауданының ветеринария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ауданының ветеринария бөлімі"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ауданының ветеринария бөлімі"</w:t>
      </w:r>
      <w:r>
        <w:br/>
      </w:r>
      <w:r>
        <w:rPr>
          <w:rFonts w:ascii="Times New Roman"/>
          <w:b/>
          <w:i w:val="false"/>
          <w:color w:val="000000"/>
        </w:rPr>
        <w:t>мемлекеттік мекемені қайта ұйымдастыру</w:t>
      </w:r>
      <w:r>
        <w:br/>
      </w:r>
      <w:r>
        <w:rPr>
          <w:rFonts w:ascii="Times New Roman"/>
          <w:b/>
          <w:i w:val="false"/>
          <w:color w:val="000000"/>
        </w:rPr>
        <w:t>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ауданының ветеринария бөлімі" мемлекеттік мекемені қайта ұйымдастыру және қысқарту (тарату)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ауданының ветеринария бөлімі" мемлекеттік мекеменің қысқартылған (таратылған) кезде кредиторлардың талаптарын қанағаттандырғаннан кейін қалған мүлік аудандық коммуналдық меншікте қалады.</w:t>
      </w:r>
    </w:p>
    <w:bookmarkEnd w:id="44"/>
    <w:bookmarkStart w:name="z47" w:id="45"/>
    <w:p>
      <w:pPr>
        <w:spacing w:after="0"/>
        <w:ind w:left="0"/>
        <w:jc w:val="left"/>
      </w:pPr>
      <w:r>
        <w:rPr>
          <w:rFonts w:ascii="Times New Roman"/>
          <w:b/>
          <w:i w:val="false"/>
          <w:color w:val="000000"/>
        </w:rPr>
        <w:t xml:space="preserve"> "Ақтоғай ауданының ветеринария бөлімі"</w:t>
      </w:r>
      <w:r>
        <w:br/>
      </w:r>
      <w:r>
        <w:rPr>
          <w:rFonts w:ascii="Times New Roman"/>
          <w:b/>
          <w:i w:val="false"/>
          <w:color w:val="000000"/>
        </w:rPr>
        <w:t>мемлекеттік мекемесінің</w:t>
      </w:r>
      <w:r>
        <w:br/>
      </w:r>
      <w:r>
        <w:rPr>
          <w:rFonts w:ascii="Times New Roman"/>
          <w:b/>
          <w:i w:val="false"/>
          <w:color w:val="000000"/>
        </w:rPr>
        <w:t>қарамағындағы ұйымдардың тізбесі</w:t>
      </w:r>
    </w:p>
    <w:bookmarkEnd w:id="45"/>
    <w:bookmarkStart w:name="z48" w:id="46"/>
    <w:p>
      <w:pPr>
        <w:spacing w:after="0"/>
        <w:ind w:left="0"/>
        <w:jc w:val="both"/>
      </w:pPr>
      <w:r>
        <w:rPr>
          <w:rFonts w:ascii="Times New Roman"/>
          <w:b w:val="false"/>
          <w:i w:val="false"/>
          <w:color w:val="000000"/>
          <w:sz w:val="28"/>
        </w:rPr>
        <w:t>
      35. "Ақтоғай ауданының ветеринария бөлімі" мемлекеттік мекемесінің қарамағында мынадай ұйымдар бар:</w:t>
      </w:r>
    </w:p>
    <w:bookmarkEnd w:id="46"/>
    <w:p>
      <w:pPr>
        <w:spacing w:after="0"/>
        <w:ind w:left="0"/>
        <w:jc w:val="both"/>
      </w:pPr>
      <w:r>
        <w:rPr>
          <w:rFonts w:ascii="Times New Roman"/>
          <w:b w:val="false"/>
          <w:i w:val="false"/>
          <w:color w:val="000000"/>
          <w:sz w:val="28"/>
        </w:rPr>
        <w:t>
      Ақтоғай ауданының әкімдігінің ветеринария бөлімі "Ақтоғай ауданының ветеринариялық станциясы" мемлекеттік коммуналдық кәсіпорыны.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