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9d276" w14:textId="ea9d2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Ақтоғай аудандық мәслихатының (V шақырылған, XXVII (кезектен тыс), сессиясы) 2014 жылғы 20 ақпандағы "Ақтоғай ауданының әлеуметтік көмек көрсету, мөлшерін белгілеу және мұқтаж азаматтардың жекелген санаттарының тізбесін анықтау ережелерін бекіту туралы" № 106/27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Ақтоғай аудандық мәслихатының 2015 жылғы 23 ақпандағы № 171/40 шешімі. Павлодар облысының Әділет департаментінде 2015 жылғы 12 наурызда № 4352 болып тіркелді. Күші жойылды - Павлодар облысы Ақтоғай аудандық мәслихатының 2016 жылғы 20 шілдедегі N 30/5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Павлодар облысы Ақтоғай аудандық мәслихатының 20.07.2016 N 30/5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2-3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21 мамырдағы "Әлеуметтік көмек көрсетудің, оның мөлшерлерін белгілеудің және мұқтаж азаматтардың жекелеген санаттарының тізбесін айқындаудың үлгілік қағидаларын бекіту туралы" № 504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Ақтоғай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Ақтоғай аудандық мәслихатының 2014 жылғы 20 ақпандағы "Ақтоғай ауданының әлеуметтік көмек көрсету, мөлшерін белгілеу және мұтаж азаматтардың жекелеген санаттарының тізбесін анықтау ережелерін бекіту туралы" № 106/27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2014 жылдың 18 наурызында № 3732 тіркелген, 2014 жылдың 5 сәуірінде "Ауыл тынысы" газетінің № 13, "Пульс села" газетінің № 13 жарияланған) шешіміне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осы аталған шешіммен бекітілген әлеуметтік көмек көрсету, мөлшерлерін белгілеу және Ақтоғай ауданындағы мұқтаж азаматтардың жекелеген санаттарының тізбесін анықтау </w:t>
      </w:r>
      <w:r>
        <w:rPr>
          <w:rFonts w:ascii="Times New Roman"/>
          <w:b w:val="false"/>
          <w:i w:val="false"/>
          <w:color w:val="000000"/>
          <w:sz w:val="28"/>
        </w:rPr>
        <w:t>ережелерінде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9-тармағы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6) тармақшаның бесінші абзацы "мүгедек балаларды үйде тәрбиелейтін және оқытатын отбасылары;" сөздері "мүгедек балаларды үйде оқытатын отбасылары;"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9) тармақшаның төртінші абзацы "кірісі азық-түлік себеті мөлшерінен аспайтын 12 аптаға дейін аудандық ауруханаға жүктілігі бойынша тіркеуге тұру үшін жүгінген жүкті әйелдер;" сөздері "кірісі күнкөріс шегі мөлшерінен аспайтын 12 аптаға дейін емдеу мекемесіне жүктілігі бойынша тіркеуге тұру үшін жүгінген жүкті әйелдер;"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10) тармақша "адамның иммунотапшылығы қоздырғышын тасымалдаушы және адамның иммунотапшылығы қоздырғышынан туындаған аурудан зардап шегуші тұлғалар" деген абзацпен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10-тармағы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тармақшадағы екінші абзац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 "осы Ереженің </w:t>
      </w:r>
      <w:r>
        <w:rPr>
          <w:rFonts w:ascii="Times New Roman"/>
          <w:b w:val="false"/>
          <w:i w:val="false"/>
          <w:color w:val="000000"/>
          <w:sz w:val="28"/>
        </w:rPr>
        <w:t>9-тармағы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10) тармақшасының төртінші абзацында көрсетілген санаттар үшін осы Ереженің </w:t>
      </w:r>
      <w:r>
        <w:rPr>
          <w:rFonts w:ascii="Times New Roman"/>
          <w:b w:val="false"/>
          <w:i w:val="false"/>
          <w:color w:val="000000"/>
          <w:sz w:val="28"/>
        </w:rPr>
        <w:t>15-тармағы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1), 2) тармақшасында көрсетілген құжаттармен бірге науқастың Павлодар облысы "Павлодар облыстық ЖҚТБ-нің (жұқтырған қорғаныш тапшылығы белгісінің) алдын алу және күресу жөніндегі орталығы" мемлекеттік мекемесінде есепке тұрғаны жөнінде медициналық анықтамасы, жеке өтінішінің негізінде – 10 АЕК мөлшерінде әлеуметтік көмек;" деген абзацпен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тармақшадағы бесінші абзац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орындалуын бақылау Ақтоғай аудандық мәслихатының бюджеттік саясат және аумақтың экономикалық дамуы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алғашқы ресми жарияланған күнінен бастап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Саржанов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Мұқанов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