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9273" w14:textId="fd19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Жалаулы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6 мамырдағы № 114 қаулысы. Павлодар облысының Әділет департаментінде 2015 жылғы 25 мамырда № 4481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"Ақтоғай ауданы Жалаулы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xml:space="preserve">
      2. "Ақтоғай ауданы Жалаулы ауылдық округі әкімінің аппараты" мемлекеттік мекемесі заңнамамен белгіленген тәртіпте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тіркеуден өткізуді қамтамасыз етсін. </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xml:space="preserve">
      4. Осы қаулы алғаш ресми жарияланған күннен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"6" мамырдағы</w:t>
            </w:r>
            <w:r>
              <w:br/>
            </w:r>
            <w:r>
              <w:rPr>
                <w:rFonts w:ascii="Times New Roman"/>
                <w:b w:val="false"/>
                <w:i w:val="false"/>
                <w:color w:val="000000"/>
                <w:sz w:val="20"/>
              </w:rPr>
              <w:t>№114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 Жалаулы ауылдық округі әкімінің аппараты"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 Жалаулы ауылдық округі әкімінің аппараты" мемлекеттік мекемесі Ақтоғай ауданы Жалаулы ауылдық округінің аумағында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"Ақтоғай ауданы Жалаулы ауылдық округі әкімінің аппараты"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 "Ақтоғай ауданы Жалаулы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"Ақтоғай ауданы Жалаулы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"Ақтоғай ауданы Жалаулы ауылдық округі әкімінің аппараты" мемлекеттік мекеме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"Ақтоғай ауданы Жалаулы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"Ақтоғай ауданы Жалаулы ауылдық округі әкімінің аппараты" мемлекеттік мекемесі өз құзыретінің мәселелері бойынша заңнамада белгіленген тәртіппен Ақтоғай ауданы Жалаулы ауылдық округі әкімінің шешімдерімен және өкімдерімен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"Ақтоғай ауданы Жалаулы ауылдық округі әкімінің аппараты"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"Ақтоғай ауданы Жалаулы ауылдық округі әкімінің аппараты" мемлекеттік мекемесінің орналасқан мекен-жайы: Қазақстан Республикасы, Павлодар облысы, 140205, Ақтоғай ауданы, Ивановка ауылы, Садовая көшесі, 84.</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мекеменің толық атауы - "Ақтоғай ауданы Жалаулы ауылдық округі әкімінің аппараты" мемлекеттік мекемесі, государственное учреждение "Аппарат акима Жалаулинского сельского округа Актогайского района".</w:t>
      </w:r>
      <w:r>
        <w:br/>
      </w:r>
      <w:r>
        <w:rPr>
          <w:rFonts w:ascii="Times New Roman"/>
          <w:b w:val="false"/>
          <w:i w:val="false"/>
          <w:color w:val="000000"/>
          <w:sz w:val="28"/>
        </w:rPr>
        <w:t xml:space="preserve">
      11. </w:t>
      </w:r>
      <w:r>
        <w:rPr>
          <w:rFonts w:ascii="Times New Roman"/>
          <w:b w:val="false"/>
          <w:i w:val="false"/>
          <w:color w:val="000000"/>
          <w:sz w:val="28"/>
        </w:rPr>
        <w:t xml:space="preserve"> "Ақтоғай ауданы Жалаулы ауылдық округі әкімінің аппараты"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"Ақтоғай ауданы Жалаулы ауылдық округі әкімінің аппараты" мемлекеттік мекемесінің жұмыс тәртібі келесі тәртіпте құрылады: сағат 9.00-18.30-ға дейін, түскі үзіліс сағат 13.00-14.30-ға дейін, аптасына бес жұмыс күн, демалыс күндері: сенбі-жексенбі.</w:t>
      </w:r>
      <w:r>
        <w:br/>
      </w:r>
      <w:r>
        <w:rPr>
          <w:rFonts w:ascii="Times New Roman"/>
          <w:b w:val="false"/>
          <w:i w:val="false"/>
          <w:color w:val="000000"/>
          <w:sz w:val="28"/>
        </w:rPr>
        <w:t xml:space="preserve">
      12. </w:t>
      </w:r>
      <w:r>
        <w:rPr>
          <w:rFonts w:ascii="Times New Roman"/>
          <w:b w:val="false"/>
          <w:i w:val="false"/>
          <w:color w:val="000000"/>
          <w:sz w:val="28"/>
        </w:rPr>
        <w:t xml:space="preserve"> Мемлекет Ақтоғай ауданының әкімдігі тұлғасында "Ақтоғай ауданы Жалаулы ауылдық округі әкімінің аппараты"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"Ақтоғай ауданы Жалаулы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 "Ақтоғай ауданы Жалаулы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 xml:space="preserve"> "Ақтоғай ауданы Жалаулы ауылдық округі әкімінің аппараты" мемлекеттік мекемесі кәсіпкерлік субъектілерімен "Ақтоғай ауданы Жалаулы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7"/>
    <w:bookmarkStart w:name="z24" w:id="8"/>
    <w:p>
      <w:pPr>
        <w:spacing w:after="0"/>
        <w:ind w:left="0"/>
        <w:jc w:val="left"/>
      </w:pPr>
      <w:r>
        <w:rPr>
          <w:rFonts w:ascii="Times New Roman"/>
          <w:b/>
          <w:i w:val="false"/>
          <w:color w:val="000000"/>
        </w:rPr>
        <w:t xml:space="preserve"> 2. "Ақтоғай ауданы Жалаулы ауылдық округі әкімінің аппараты" мемлекеттік</w:t>
      </w:r>
      <w:r>
        <w:br/>
      </w:r>
      <w:r>
        <w:rPr>
          <w:rFonts w:ascii="Times New Roman"/>
          <w:b/>
          <w:i w:val="false"/>
          <w:color w:val="000000"/>
        </w:rPr>
        <w:t>мекемесінің миссиясы, мақсаты, қызметінің мәні, негізгі міндеттері, функциялары,</w:t>
      </w:r>
      <w:r>
        <w:br/>
      </w:r>
      <w:r>
        <w:rPr>
          <w:rFonts w:ascii="Times New Roman"/>
          <w:b/>
          <w:i w:val="false"/>
          <w:color w:val="000000"/>
        </w:rPr>
        <w:t>құқықтары мен міндеттері</w:t>
      </w:r>
    </w:p>
    <w:bookmarkEnd w:id="8"/>
    <w:bookmarkStart w:name="z25" w:id="9"/>
    <w:p>
      <w:pPr>
        <w:spacing w:after="0"/>
        <w:ind w:left="0"/>
        <w:jc w:val="both"/>
      </w:pPr>
      <w:r>
        <w:rPr>
          <w:rFonts w:ascii="Times New Roman"/>
          <w:b w:val="false"/>
          <w:i w:val="false"/>
          <w:color w:val="000000"/>
          <w:sz w:val="28"/>
        </w:rPr>
        <w:t>
      16.  "Ақтоғай ауданы Жалаулы ауылдық округі әкімінің аппараты" мемлекеттік мекемесінің миссиясы: Ақтоғай ауданы Жалаулы ауылдық округінің аумағында мемлекеттік саясатты жүзеге асыру.</w:t>
      </w:r>
      <w:r>
        <w:br/>
      </w:r>
      <w:r>
        <w:rPr>
          <w:rFonts w:ascii="Times New Roman"/>
          <w:b w:val="false"/>
          <w:i w:val="false"/>
          <w:color w:val="000000"/>
          <w:sz w:val="28"/>
        </w:rPr>
        <w:t xml:space="preserve">
      17. </w:t>
      </w:r>
      <w:r>
        <w:rPr>
          <w:rFonts w:ascii="Times New Roman"/>
          <w:b w:val="false"/>
          <w:i w:val="false"/>
          <w:color w:val="000000"/>
          <w:sz w:val="28"/>
        </w:rPr>
        <w:t xml:space="preserve"> "Ақтоғай ауданы Жалаулы ауылдық округі әкімінің аппараты" мемлекеттік мекемесінің мақсаты ауылдық округ әкімінің Ақтоғай ауданы Жалаулы ауылдық округінің аумағында мемлекеттік саясатты жүзеге асыру жөніндегі қызметін қамтамасыз ету болып табылады.</w:t>
      </w:r>
      <w:r>
        <w:br/>
      </w:r>
      <w:r>
        <w:rPr>
          <w:rFonts w:ascii="Times New Roman"/>
          <w:b w:val="false"/>
          <w:i w:val="false"/>
          <w:color w:val="000000"/>
          <w:sz w:val="28"/>
        </w:rPr>
        <w:t xml:space="preserve">
      18. </w:t>
      </w:r>
      <w:r>
        <w:rPr>
          <w:rFonts w:ascii="Times New Roman"/>
          <w:b w:val="false"/>
          <w:i w:val="false"/>
          <w:color w:val="000000"/>
          <w:sz w:val="28"/>
        </w:rPr>
        <w:t xml:space="preserve"> "Ақтоғай ауданы Жалаулы ауылдық округі әкімінің аппараты" мемлекеттік мекемесі қызметінің мәні Ақтоғай ауданы Жалаулы ауылдық округі әкімінің қызметін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xml:space="preserve">
      19. </w:t>
      </w:r>
      <w:r>
        <w:rPr>
          <w:rFonts w:ascii="Times New Roman"/>
          <w:b w:val="false"/>
          <w:i w:val="false"/>
          <w:color w:val="000000"/>
          <w:sz w:val="28"/>
        </w:rPr>
        <w:t xml:space="preserve"> Негізгі міндеттері:</w:t>
      </w:r>
      <w:r>
        <w:br/>
      </w:r>
      <w:r>
        <w:rPr>
          <w:rFonts w:ascii="Times New Roman"/>
          <w:b w:val="false"/>
          <w:i w:val="false"/>
          <w:color w:val="000000"/>
          <w:sz w:val="28"/>
        </w:rPr>
        <w:t>
      1)  қоғамдық келісім, саяси тұрақтылығы мен қазақстандық отансүйгіштіктің конституциялық қағидаттарын жүзеге асыруында жәрдемдесу;</w:t>
      </w:r>
      <w:r>
        <w:br/>
      </w:r>
      <w:r>
        <w:rPr>
          <w:rFonts w:ascii="Times New Roman"/>
          <w:b w:val="false"/>
          <w:i w:val="false"/>
          <w:color w:val="000000"/>
          <w:sz w:val="28"/>
        </w:rPr>
        <w:t>
      2)  Қазақстан Республикасының заңдарын, Қазақстан Республикасының Президенті мен Үкіметінің актілерін, өзге де нормативтік құқықтық актілерді, облыс және аудан әкімдігінің қаулыларын, облыс және аудан әкімінің шешімдері мен өкімдерінің орындалуын ұйымдастыру және қамтамасыз ету;</w:t>
      </w:r>
      <w:r>
        <w:br/>
      </w:r>
      <w:r>
        <w:rPr>
          <w:rFonts w:ascii="Times New Roman"/>
          <w:b w:val="false"/>
          <w:i w:val="false"/>
          <w:color w:val="000000"/>
          <w:sz w:val="28"/>
        </w:rPr>
        <w:t>
      3)  Ақтоғай ауданы Жалаулы ауылдық округі әкімінің нормашығармашылық қызметін қамтамасыз ету;</w:t>
      </w:r>
      <w:r>
        <w:br/>
      </w:r>
      <w:r>
        <w:rPr>
          <w:rFonts w:ascii="Times New Roman"/>
          <w:b w:val="false"/>
          <w:i w:val="false"/>
          <w:color w:val="000000"/>
          <w:sz w:val="28"/>
        </w:rPr>
        <w:t>
      4)  жергілікті өзін-өзі басқару органдарымен, қоғамдық ұйымдармен және бұқаралық ақпарат құралдарымен өзара әрекеттесу.</w:t>
      </w:r>
      <w:r>
        <w:br/>
      </w:r>
      <w:r>
        <w:rPr>
          <w:rFonts w:ascii="Times New Roman"/>
          <w:b w:val="false"/>
          <w:i w:val="false"/>
          <w:color w:val="000000"/>
          <w:sz w:val="28"/>
        </w:rPr>
        <w:t xml:space="preserve">
      20.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Ақтоғай ауданы Жалаулы ауылдық округі әкімінің қызметін ақпараттық-талдау, ұйымдық-құқықтық және материалдық-техникалық қамтамасыз етуді жүзеге асырады; </w:t>
      </w:r>
      <w:r>
        <w:br/>
      </w:r>
      <w:r>
        <w:rPr>
          <w:rFonts w:ascii="Times New Roman"/>
          <w:b w:val="false"/>
          <w:i w:val="false"/>
          <w:color w:val="000000"/>
          <w:sz w:val="28"/>
        </w:rPr>
        <w:t xml:space="preserve">
      2)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3)  жеке және заңды тұлғалардың өтініштерін қарайды, олардың құқықтары мен бостандықтарын қорғау жөнiнде шаралар қолданады;</w:t>
      </w:r>
      <w:r>
        <w:br/>
      </w:r>
      <w:r>
        <w:rPr>
          <w:rFonts w:ascii="Times New Roman"/>
          <w:b w:val="false"/>
          <w:i w:val="false"/>
          <w:color w:val="000000"/>
          <w:sz w:val="28"/>
        </w:rPr>
        <w:t>
      4)  Қазақстан Республикасының заңнамасында белгiленген тәртiппен қызметтік құжаттардың қаралуын қамтамасыз етеді;</w:t>
      </w:r>
      <w:r>
        <w:br/>
      </w:r>
      <w:r>
        <w:rPr>
          <w:rFonts w:ascii="Times New Roman"/>
          <w:b w:val="false"/>
          <w:i w:val="false"/>
          <w:color w:val="000000"/>
          <w:sz w:val="28"/>
        </w:rPr>
        <w:t>
      5)  мемлекеттік тілді барынша дамытуға бағытталған шараларды қабылдайды, оның халықаралық беделін нығайтады;</w:t>
      </w:r>
      <w:r>
        <w:br/>
      </w:r>
      <w:r>
        <w:rPr>
          <w:rFonts w:ascii="Times New Roman"/>
          <w:b w:val="false"/>
          <w:i w:val="false"/>
          <w:color w:val="000000"/>
          <w:sz w:val="28"/>
        </w:rPr>
        <w:t>
      6)  салық және бюджетке төленетін басқа да міндетті төлемдерді жинауға жәрдемдеседі;</w:t>
      </w:r>
      <w:r>
        <w:br/>
      </w:r>
      <w:r>
        <w:rPr>
          <w:rFonts w:ascii="Times New Roman"/>
          <w:b w:val="false"/>
          <w:i w:val="false"/>
          <w:color w:val="000000"/>
          <w:sz w:val="28"/>
        </w:rPr>
        <w:t>
      7)  Қазақстан Республикасының қолданыстағы заңнамаға сәйкес өз құзыреті шегінде нотариаттық іс-әрекеттерді жүзеге асырады;</w:t>
      </w:r>
      <w:r>
        <w:br/>
      </w: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r>
        <w:br/>
      </w:r>
      <w:r>
        <w:rPr>
          <w:rFonts w:ascii="Times New Roman"/>
          <w:b w:val="false"/>
          <w:i w:val="false"/>
          <w:color w:val="000000"/>
          <w:sz w:val="28"/>
        </w:rPr>
        <w:t>
      9)  қоғамдық көлiк қозғалысын ұйымдастырады;</w:t>
      </w:r>
      <w:r>
        <w:br/>
      </w:r>
      <w:r>
        <w:rPr>
          <w:rFonts w:ascii="Times New Roman"/>
          <w:b w:val="false"/>
          <w:i w:val="false"/>
          <w:color w:val="000000"/>
          <w:sz w:val="28"/>
        </w:rPr>
        <w:t>
      10)  шаруа және (немесе) фермер қожалықтарын ұйымдастыруға, кәсiпкерлiк қызметтi дамытуға жәрдемдеседi;</w:t>
      </w:r>
      <w:r>
        <w:br/>
      </w:r>
      <w:r>
        <w:rPr>
          <w:rFonts w:ascii="Times New Roman"/>
          <w:b w:val="false"/>
          <w:i w:val="false"/>
          <w:color w:val="000000"/>
          <w:sz w:val="28"/>
        </w:rPr>
        <w:t>
      11)  жергiлiктi әлеуметтiк инфрақұрылымның дамуына жәрдемдеседі;</w:t>
      </w:r>
      <w:r>
        <w:br/>
      </w: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13)  тарихи және мәдени мұраны сақтау жөніндегі жұмысты ұйымдастырады;</w:t>
      </w:r>
      <w:r>
        <w:br/>
      </w:r>
      <w:r>
        <w:rPr>
          <w:rFonts w:ascii="Times New Roman"/>
          <w:b w:val="false"/>
          <w:i w:val="false"/>
          <w:color w:val="000000"/>
          <w:sz w:val="28"/>
        </w:rPr>
        <w:t>
      14)  табысы аз тұлғаларды анықтайды, мемлекеттік органдарға еңбекпен қамтуды қамтамасыз ету, атаулы әлеуметтік көмек көрсету жөнінде ұсыныстар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15)  қылмыстық-атқару инспекциясы пробация қызметінің есебінде тұрған тұлғаларды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16)  халықтың әлеуметтiк жағынан әлсіз топтарына қайырымдылық көмек көрсетуді үйлестіреді;</w:t>
      </w:r>
      <w:r>
        <w:br/>
      </w:r>
      <w:r>
        <w:rPr>
          <w:rFonts w:ascii="Times New Roman"/>
          <w:b w:val="false"/>
          <w:i w:val="false"/>
          <w:color w:val="000000"/>
          <w:sz w:val="28"/>
        </w:rPr>
        <w:t>
      17)  қоғамдық жұмыстарды, жастар практикасын және әлеуметтік жұмыс орындарын ұйымдастырады;</w:t>
      </w:r>
      <w:r>
        <w:br/>
      </w:r>
      <w:r>
        <w:rPr>
          <w:rFonts w:ascii="Times New Roman"/>
          <w:b w:val="false"/>
          <w:i w:val="false"/>
          <w:color w:val="000000"/>
          <w:sz w:val="28"/>
        </w:rPr>
        <w:t>
      18)  кәсіпқой емес медиаторлардың тізілімін жүргізеді;</w:t>
      </w:r>
      <w:r>
        <w:br/>
      </w:r>
      <w:r>
        <w:rPr>
          <w:rFonts w:ascii="Times New Roman"/>
          <w:b w:val="false"/>
          <w:i w:val="false"/>
          <w:color w:val="000000"/>
          <w:sz w:val="28"/>
        </w:rPr>
        <w:t>
      19)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20)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21)  жергiлiктi өзiн-өзi басқару органдарымен өзара әрекеттеседі;</w:t>
      </w:r>
      <w:r>
        <w:br/>
      </w:r>
      <w:r>
        <w:rPr>
          <w:rFonts w:ascii="Times New Roman"/>
          <w:b w:val="false"/>
          <w:i w:val="false"/>
          <w:color w:val="000000"/>
          <w:sz w:val="28"/>
        </w:rPr>
        <w:t>
      22)  шаруашылықтар бойынша есепке алуды жүзеге асырады;</w:t>
      </w:r>
      <w:r>
        <w:br/>
      </w:r>
      <w:r>
        <w:rPr>
          <w:rFonts w:ascii="Times New Roman"/>
          <w:b w:val="false"/>
          <w:i w:val="false"/>
          <w:color w:val="000000"/>
          <w:sz w:val="28"/>
        </w:rPr>
        <w:t>
      23)  құқық бұзушылық профилактикасына қатысатын азаматтар мен ұйымдарды есепке алуды жүргізеді, оларды көтермелеудің түрлері мен тәртібін айқындайды;</w:t>
      </w:r>
      <w:r>
        <w:br/>
      </w:r>
      <w:r>
        <w:rPr>
          <w:rFonts w:ascii="Times New Roman"/>
          <w:b w:val="false"/>
          <w:i w:val="false"/>
          <w:color w:val="000000"/>
          <w:sz w:val="28"/>
        </w:rPr>
        <w:t>
      24)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25)  Қазақстан Республикасының қолданыстағы заңнамаға сәйкес мемлекеттік қызметтерді көрсетеді;</w:t>
      </w:r>
      <w:r>
        <w:br/>
      </w:r>
      <w:r>
        <w:rPr>
          <w:rFonts w:ascii="Times New Roman"/>
          <w:b w:val="false"/>
          <w:i w:val="false"/>
          <w:color w:val="000000"/>
          <w:sz w:val="28"/>
        </w:rPr>
        <w:t>
      26)  Қазақстан Республикасының қолданыстағы заңнамасына сәйкес өзге де функцияларды жүзеге асырады.</w:t>
      </w:r>
      <w:r>
        <w:br/>
      </w:r>
      <w:r>
        <w:rPr>
          <w:rFonts w:ascii="Times New Roman"/>
          <w:b w:val="false"/>
          <w:i w:val="false"/>
          <w:color w:val="000000"/>
          <w:sz w:val="28"/>
        </w:rPr>
        <w:t xml:space="preserve">
      21.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1)  аудан әкімдігінің, әкімінің және жоғары сатыдағы ұйымдардың қарауына Ақтоғай ауданы Жалаулы ауылдық округі дамуының негізгі бағыттары, мәселелерді жедел шешу жөніндегі ұсыныстарды енгізу;</w:t>
      </w:r>
      <w:r>
        <w:br/>
      </w:r>
      <w:r>
        <w:rPr>
          <w:rFonts w:ascii="Times New Roman"/>
          <w:b w:val="false"/>
          <w:i w:val="false"/>
          <w:color w:val="000000"/>
          <w:sz w:val="28"/>
        </w:rPr>
        <w:t>
      2)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r>
        <w:br/>
      </w:r>
      <w:r>
        <w:rPr>
          <w:rFonts w:ascii="Times New Roman"/>
          <w:b w:val="false"/>
          <w:i w:val="false"/>
          <w:color w:val="000000"/>
          <w:sz w:val="28"/>
        </w:rPr>
        <w:t>
      3)  мемлекеттік көрсетілетін қызметтер стандарттары мен регламенттеріне сәйкес мемлекеттік қызметтерді көрсету;</w:t>
      </w:r>
      <w:r>
        <w:br/>
      </w:r>
      <w:r>
        <w:rPr>
          <w:rFonts w:ascii="Times New Roman"/>
          <w:b w:val="false"/>
          <w:i w:val="false"/>
          <w:color w:val="000000"/>
          <w:sz w:val="28"/>
        </w:rPr>
        <w:t>
      4)  Қазақстан Республикасының заңнамасына сәйкес басқа да құқықтар мен міндеттерді жүзеге асыру.</w:t>
      </w:r>
      <w:r>
        <w:br/>
      </w:r>
      <w:r>
        <w:rPr>
          <w:rFonts w:ascii="Times New Roman"/>
          <w:b w:val="false"/>
          <w:i w:val="false"/>
          <w:color w:val="000000"/>
          <w:sz w:val="28"/>
        </w:rPr>
        <w:t>
      "Ақтоғай ауданы Жалаулы ауылдық округ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End w:id="9"/>
    <w:bookmarkStart w:name="z31" w:id="10"/>
    <w:p>
      <w:pPr>
        <w:spacing w:after="0"/>
        <w:ind w:left="0"/>
        <w:jc w:val="left"/>
      </w:pPr>
      <w:r>
        <w:rPr>
          <w:rFonts w:ascii="Times New Roman"/>
          <w:b/>
          <w:i w:val="false"/>
          <w:color w:val="000000"/>
        </w:rPr>
        <w:t xml:space="preserve"> 3. "Ақтоғай ауданы Жалаулы ауылдық округі әкімінің аппараты"</w:t>
      </w:r>
      <w:r>
        <w:br/>
      </w:r>
      <w:r>
        <w:rPr>
          <w:rFonts w:ascii="Times New Roman"/>
          <w:b/>
          <w:i w:val="false"/>
          <w:color w:val="000000"/>
        </w:rPr>
        <w:t>мемлекеттік мекемесінің қызметін ұйымдастыру</w:t>
      </w:r>
    </w:p>
    <w:bookmarkEnd w:id="10"/>
    <w:bookmarkStart w:name="z32" w:id="11"/>
    <w:p>
      <w:pPr>
        <w:spacing w:after="0"/>
        <w:ind w:left="0"/>
        <w:jc w:val="both"/>
      </w:pPr>
      <w:r>
        <w:rPr>
          <w:rFonts w:ascii="Times New Roman"/>
          <w:b w:val="false"/>
          <w:i w:val="false"/>
          <w:color w:val="000000"/>
          <w:sz w:val="28"/>
        </w:rPr>
        <w:t>
      22.  "Ақтоғай ауданы Жалаулы ауылдық округі әкімінің аппараты" мемлекеттік мекемесіне басшылықты "Ақтоғай ауданы Жалаулы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Жалаулы ауылдық округінің әкімі жүзеге асырады.</w:t>
      </w:r>
      <w:r>
        <w:br/>
      </w:r>
      <w:r>
        <w:rPr>
          <w:rFonts w:ascii="Times New Roman"/>
          <w:b w:val="false"/>
          <w:i w:val="false"/>
          <w:color w:val="000000"/>
          <w:sz w:val="28"/>
        </w:rPr>
        <w:t xml:space="preserve">
      23. </w:t>
      </w:r>
      <w:r>
        <w:rPr>
          <w:rFonts w:ascii="Times New Roman"/>
          <w:b w:val="false"/>
          <w:i w:val="false"/>
          <w:color w:val="000000"/>
          <w:sz w:val="28"/>
        </w:rPr>
        <w:t xml:space="preserve"> Ақтоғай ауданы Жалаулы ауылдық округінің әкімі Қазақстан Республикасының қолданыстағы заңнамасына сәйкес тағайындалады және қызметінен босатылады. </w:t>
      </w:r>
      <w:r>
        <w:br/>
      </w:r>
      <w:r>
        <w:rPr>
          <w:rFonts w:ascii="Times New Roman"/>
          <w:b w:val="false"/>
          <w:i w:val="false"/>
          <w:color w:val="000000"/>
          <w:sz w:val="28"/>
        </w:rPr>
        <w:t xml:space="preserve">
      24. </w:t>
      </w:r>
      <w:r>
        <w:rPr>
          <w:rFonts w:ascii="Times New Roman"/>
          <w:b w:val="false"/>
          <w:i w:val="false"/>
          <w:color w:val="000000"/>
          <w:sz w:val="28"/>
        </w:rPr>
        <w:t xml:space="preserve"> Ақтоғай ауданы Жалаулы ауылдық округі әкімінің орынбасарлары жоқ.</w:t>
      </w:r>
      <w:r>
        <w:br/>
      </w:r>
      <w:r>
        <w:rPr>
          <w:rFonts w:ascii="Times New Roman"/>
          <w:b w:val="false"/>
          <w:i w:val="false"/>
          <w:color w:val="000000"/>
          <w:sz w:val="28"/>
        </w:rPr>
        <w:t xml:space="preserve">
      25. </w:t>
      </w:r>
      <w:r>
        <w:rPr>
          <w:rFonts w:ascii="Times New Roman"/>
          <w:b w:val="false"/>
          <w:i w:val="false"/>
          <w:color w:val="000000"/>
          <w:sz w:val="28"/>
        </w:rPr>
        <w:t xml:space="preserve"> Ақтоғай ауданы Жалаулы ауылдық округі әкімінің өкілеттігі:</w:t>
      </w:r>
      <w:r>
        <w:br/>
      </w:r>
      <w:r>
        <w:rPr>
          <w:rFonts w:ascii="Times New Roman"/>
          <w:b w:val="false"/>
          <w:i w:val="false"/>
          <w:color w:val="000000"/>
          <w:sz w:val="28"/>
        </w:rPr>
        <w:t xml:space="preserve">
      1)  "Ақтоғай ауданы Жалаулы ауылдық округі әкімінің аппараты" мемлекеттік мекемесі туралы </w:t>
      </w:r>
      <w:r>
        <w:rPr>
          <w:rFonts w:ascii="Times New Roman"/>
          <w:b w:val="false"/>
          <w:i w:val="false"/>
          <w:color w:val="000000"/>
          <w:sz w:val="28"/>
        </w:rPr>
        <w:t>Ережесін</w:t>
      </w:r>
      <w:r>
        <w:rPr>
          <w:rFonts w:ascii="Times New Roman"/>
          <w:b w:val="false"/>
          <w:i w:val="false"/>
          <w:color w:val="000000"/>
          <w:sz w:val="28"/>
        </w:rPr>
        <w:t xml:space="preserve"> аудан әкімдігінің бекітуіне ұсынады; </w:t>
      </w:r>
      <w:r>
        <w:br/>
      </w:r>
      <w:r>
        <w:rPr>
          <w:rFonts w:ascii="Times New Roman"/>
          <w:b w:val="false"/>
          <w:i w:val="false"/>
          <w:color w:val="000000"/>
          <w:sz w:val="28"/>
        </w:rPr>
        <w:t>
      2)  Қазақстан Республикасының қолданыстағы заңнамасына сәйкес "Ақтоғай ауданы Жалаулы ауылдық округі әкімінің аппараты"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"Ақтоғай ауданы Жалаулы ауылдық округі әкімінің аппараты" мемлекеттік мекемесінің барлық қызметкерлерімен орындалуы міндетті өз құзыретіне кіретін мәселелер бойынша шешімдер, өкімдер қабылдайды және нұсқаулар береді;</w:t>
      </w:r>
      <w:r>
        <w:br/>
      </w:r>
      <w:r>
        <w:rPr>
          <w:rFonts w:ascii="Times New Roman"/>
          <w:b w:val="false"/>
          <w:i w:val="false"/>
          <w:color w:val="000000"/>
          <w:sz w:val="28"/>
        </w:rPr>
        <w:t>
      4)  жеке тұлғаларды және заңды тұлғалардың өкілдерін жеке қабылдауды жүзеге асырады;</w:t>
      </w:r>
      <w:r>
        <w:br/>
      </w:r>
      <w:r>
        <w:rPr>
          <w:rFonts w:ascii="Times New Roman"/>
          <w:b w:val="false"/>
          <w:i w:val="false"/>
          <w:color w:val="000000"/>
          <w:sz w:val="28"/>
        </w:rPr>
        <w:t>
      5)  қызметкерлердің лауазымдық нұсқаулықтарын бекітеді;</w:t>
      </w:r>
      <w:r>
        <w:br/>
      </w:r>
      <w:r>
        <w:rPr>
          <w:rFonts w:ascii="Times New Roman"/>
          <w:b w:val="false"/>
          <w:i w:val="false"/>
          <w:color w:val="000000"/>
          <w:sz w:val="28"/>
        </w:rPr>
        <w:t>
      6)  Қазақстан Республикасының заңнамасымен белгіленген тәртіпте "Ақтоғай ауданы Жалаулы ауылдық округі әкімінің аппараты" мемлекеттік мекемесінің қызметкерлерін көтермелеуді, материалдық көмек көрсетуді, оларға тәртіптік жаза қолдануды жүзеге асырады;</w:t>
      </w:r>
      <w:r>
        <w:br/>
      </w:r>
      <w:r>
        <w:rPr>
          <w:rFonts w:ascii="Times New Roman"/>
          <w:b w:val="false"/>
          <w:i w:val="false"/>
          <w:color w:val="000000"/>
          <w:sz w:val="28"/>
        </w:rPr>
        <w:t>
      7)  "Ақтоғай ауданы Жалаулы ауылдық округі әкімінің аппараты" мемлекеттік мекемесінің келешектегі және ағымдағы жұмыс жоспарларын бекітеді;</w:t>
      </w:r>
      <w:r>
        <w:br/>
      </w: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 Жалаулы ауылдық округі әкімінің аппараты" мемлекеттік мекемесінің мүддесін білдіреді;</w:t>
      </w:r>
      <w:r>
        <w:br/>
      </w: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r>
        <w:br/>
      </w:r>
      <w:r>
        <w:rPr>
          <w:rFonts w:ascii="Times New Roman"/>
          <w:b w:val="false"/>
          <w:i w:val="false"/>
          <w:color w:val="000000"/>
          <w:sz w:val="28"/>
        </w:rPr>
        <w:t>
      10)  өз құзыреті шегінде шарттар, келісімдерді жасайды;</w:t>
      </w:r>
      <w:r>
        <w:br/>
      </w:r>
      <w:r>
        <w:rPr>
          <w:rFonts w:ascii="Times New Roman"/>
          <w:b w:val="false"/>
          <w:i w:val="false"/>
          <w:color w:val="000000"/>
          <w:sz w:val="28"/>
        </w:rPr>
        <w:t>
      11)  Қазақстан Республикасының қолданыстағы заңнамасына сәйкес әкімшілік құқық бұзушылық туралы істерді қарайды және Ақтоғай ауданы Жалаулы ауылдық округінің аумағында жасалған әкімшілік құқық бұзушылықтар үшін әкімшілік жазалар қолданады;</w:t>
      </w:r>
      <w:r>
        <w:br/>
      </w:r>
      <w:r>
        <w:rPr>
          <w:rFonts w:ascii="Times New Roman"/>
          <w:b w:val="false"/>
          <w:i w:val="false"/>
          <w:color w:val="000000"/>
          <w:sz w:val="28"/>
        </w:rPr>
        <w:t>
      12)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Ақтоғай ауданы Жалаулы ауылдық округі әкімінің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26. </w:t>
      </w:r>
      <w:r>
        <w:rPr>
          <w:rFonts w:ascii="Times New Roman"/>
          <w:b w:val="false"/>
          <w:i w:val="false"/>
          <w:color w:val="000000"/>
          <w:sz w:val="28"/>
        </w:rPr>
        <w:t xml:space="preserve"> "Ақтоғай ауданы Жалаулы ауылдық округі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xml:space="preserve">
      27. </w:t>
      </w:r>
      <w:r>
        <w:rPr>
          <w:rFonts w:ascii="Times New Roman"/>
          <w:b w:val="false"/>
          <w:i w:val="false"/>
          <w:color w:val="000000"/>
          <w:sz w:val="28"/>
        </w:rPr>
        <w:t xml:space="preserve"> "Ақтоғай ауданы Жалаулы ауылдық округі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r>
        <w:br/>
      </w:r>
      <w:r>
        <w:rPr>
          <w:rFonts w:ascii="Times New Roman"/>
          <w:b w:val="false"/>
          <w:i w:val="false"/>
          <w:color w:val="000000"/>
          <w:sz w:val="28"/>
        </w:rPr>
        <w:t xml:space="preserve">
      28. </w:t>
      </w:r>
      <w:r>
        <w:rPr>
          <w:rFonts w:ascii="Times New Roman"/>
          <w:b w:val="false"/>
          <w:i w:val="false"/>
          <w:color w:val="000000"/>
          <w:sz w:val="28"/>
        </w:rPr>
        <w:t xml:space="preserve"> "Ақтоғай ауданы Жалаулы ауылдық округі әкімінің аппараты" мемлекеттік мекемесі мен тиісті саласындағы уәкілетті органның арасындағы қарым-қатынастары қолданыстағы заңнамамен реттеледі.</w:t>
      </w:r>
    </w:p>
    <w:bookmarkEnd w:id="11"/>
    <w:bookmarkStart w:name="z39" w:id="12"/>
    <w:p>
      <w:pPr>
        <w:spacing w:after="0"/>
        <w:ind w:left="0"/>
        <w:jc w:val="left"/>
      </w:pPr>
      <w:r>
        <w:rPr>
          <w:rFonts w:ascii="Times New Roman"/>
          <w:b/>
          <w:i w:val="false"/>
          <w:color w:val="000000"/>
        </w:rPr>
        <w:t xml:space="preserve"> 4. "Ақтоғай ауданы Жалаулы ауылдық округі әкімінің аппараты"</w:t>
      </w:r>
      <w:r>
        <w:br/>
      </w:r>
      <w:r>
        <w:rPr>
          <w:rFonts w:ascii="Times New Roman"/>
          <w:b/>
          <w:i w:val="false"/>
          <w:color w:val="000000"/>
        </w:rPr>
        <w:t>мемлекеттік мекемесінің мүлкі</w:t>
      </w:r>
    </w:p>
    <w:bookmarkEnd w:id="12"/>
    <w:bookmarkStart w:name="z40" w:id="13"/>
    <w:p>
      <w:pPr>
        <w:spacing w:after="0"/>
        <w:ind w:left="0"/>
        <w:jc w:val="both"/>
      </w:pPr>
      <w:r>
        <w:rPr>
          <w:rFonts w:ascii="Times New Roman"/>
          <w:b w:val="false"/>
          <w:i w:val="false"/>
          <w:color w:val="000000"/>
          <w:sz w:val="28"/>
        </w:rPr>
        <w:t>
      29.  "Ақтоғай ауданы Жалаулы ауылдық округі әкімінің аппараты" мемлекеттік мекемесі заңнамада көзделген жағдайларда жедел басқару құқығында оқшаулаған мүлкі болу мүмкін.</w:t>
      </w:r>
      <w:r>
        <w:br/>
      </w:r>
      <w:r>
        <w:rPr>
          <w:rFonts w:ascii="Times New Roman"/>
          <w:b w:val="false"/>
          <w:i w:val="false"/>
          <w:color w:val="000000"/>
          <w:sz w:val="28"/>
        </w:rPr>
        <w:t xml:space="preserve">
      30. </w:t>
      </w:r>
      <w:r>
        <w:rPr>
          <w:rFonts w:ascii="Times New Roman"/>
          <w:b w:val="false"/>
          <w:i w:val="false"/>
          <w:color w:val="000000"/>
          <w:sz w:val="28"/>
        </w:rPr>
        <w:t xml:space="preserve"> "Ақтоғай ауданы Жалаулы ауылдық округі әкімінің аппараты"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xml:space="preserve">
      31. </w:t>
      </w:r>
      <w:r>
        <w:rPr>
          <w:rFonts w:ascii="Times New Roman"/>
          <w:b w:val="false"/>
          <w:i w:val="false"/>
          <w:color w:val="000000"/>
          <w:sz w:val="28"/>
        </w:rPr>
        <w:t xml:space="preserve"> "Ақтоғай ауданы Жалаулы ауылдық округі әкімінің аппараты"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32. </w:t>
      </w:r>
      <w:r>
        <w:rPr>
          <w:rFonts w:ascii="Times New Roman"/>
          <w:b w:val="false"/>
          <w:i w:val="false"/>
          <w:color w:val="000000"/>
          <w:sz w:val="28"/>
        </w:rPr>
        <w:t xml:space="preserve"> Егер заңнамада өзгеше көзделмесе, "Ақтоғай ауданы Жалаулы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
    <w:bookmarkStart w:name="z44" w:id="14"/>
    <w:p>
      <w:pPr>
        <w:spacing w:after="0"/>
        <w:ind w:left="0"/>
        <w:jc w:val="left"/>
      </w:pPr>
      <w:r>
        <w:rPr>
          <w:rFonts w:ascii="Times New Roman"/>
          <w:b/>
          <w:i w:val="false"/>
          <w:color w:val="000000"/>
        </w:rPr>
        <w:t xml:space="preserve"> 5. "Ақтоғай ауданы Жалаулы ауылдық округі әкімінің аппараты"</w:t>
      </w:r>
      <w:r>
        <w:br/>
      </w:r>
      <w:r>
        <w:rPr>
          <w:rFonts w:ascii="Times New Roman"/>
          <w:b/>
          <w:i w:val="false"/>
          <w:color w:val="000000"/>
        </w:rPr>
        <w:t>мемлекеттік мекемені қайта ұйымдастыру және қысқарту (тарату)</w:t>
      </w:r>
    </w:p>
    <w:bookmarkEnd w:id="14"/>
    <w:bookmarkStart w:name="z45" w:id="15"/>
    <w:p>
      <w:pPr>
        <w:spacing w:after="0"/>
        <w:ind w:left="0"/>
        <w:jc w:val="both"/>
      </w:pPr>
      <w:r>
        <w:rPr>
          <w:rFonts w:ascii="Times New Roman"/>
          <w:b w:val="false"/>
          <w:i w:val="false"/>
          <w:color w:val="000000"/>
          <w:sz w:val="28"/>
        </w:rPr>
        <w:t>
      33.  "Ақтоғай ауданы Жалаулы ауылдық округі әкімінің аппараты" мемлекеттік мекемені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xml:space="preserve">
      34. </w:t>
      </w:r>
      <w:r>
        <w:rPr>
          <w:rFonts w:ascii="Times New Roman"/>
          <w:b w:val="false"/>
          <w:i w:val="false"/>
          <w:color w:val="000000"/>
          <w:sz w:val="28"/>
        </w:rPr>
        <w:t xml:space="preserve"> "Ақтоғай ауданы Жалаулы ауылдық округі әкімінің аппараты"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