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820c" w14:textId="b828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Қожамжар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5 мамырдағы № 111 қаулысы. Павлодар облысының Әділет департаментінде 2015 жылғы 27 мамырда № 4487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Қожамжар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Қожамжар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"5" мамырдағы</w:t>
            </w:r>
            <w:r>
              <w:br/>
            </w:r>
            <w:r>
              <w:rPr>
                <w:rFonts w:ascii="Times New Roman"/>
                <w:b w:val="false"/>
                <w:i w:val="false"/>
                <w:color w:val="000000"/>
                <w:sz w:val="20"/>
              </w:rPr>
              <w:t>№ 111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Қожамжар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Қожамжар ауылдық округі әкімінің аппараты" мемлекеттік мекемесі Ақтоғай ауданы Қожамжар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Қожамжар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Қожамжар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Қожамжар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Қожамжар ауылдық округі әкімінің аппараты"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Қожамжар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Қожамжар ауылдық округі әкімінің аппараты" мемлекеттік мекемесі өз құзыретінің мәселелері бойынша заңнамада белгіленген тәртіппен Ақтоғай ауданы Қожамжар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Қожамжар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Қожамжар ауылдық округі әкімінің аппараты" мемлекеттік мекемесінің орналасқан мекен-жайы: Қазақстан Республикасы, Павлодар облысы, 140207, Ақтоғай ауданы, Қожамжар ауылы, Садовый тұйық көшесі, 4.</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Қожамжар ауылдық округі әкімінің аппараты" мемлекеттік мекемесі, государственное учреждение "Аппарат акима Кожамжарского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Қожамжар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Қожамжар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Қожамжар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Қожамжар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Қожамжар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Қожамжар ауылдық округі әкімінің аппараты" мемлекеттік мекемесі кәсіпкерлік субъектілерімен "Ақтоғай ауданы Қожамжар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Қожамжар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Қожамжар ауылдық округі әкімінің аппараты" мемлекеттік мекемесінің миссиясы: Ақтоғай ауданы Қожамжар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Қожамжар ауылдық округі әкімінің аппараты" мемлекеттік мекемесінің мақсаты ауылдық округ әкімінің Ақтоғай ауданы Қожамжар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Қожамжар ауылдық округі әкімінің аппараты" мемлекеттік мекемесі қызметінің мәні Ақтоғай ауданы Қожамжар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тұрақтылыс пен қазақстандық отансүйгіштіктің конституциялық қағидаттарын жүзеге асыруға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Қожамжар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xml:space="preserve">
      1) Ақтоғай ауданы Қожамжар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аз қамтылған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заңнамасын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Қожамжар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Қожамжар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Қожамжар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Қожамжар ауылдық округі әкімінің аппараты" мемлекеттік мекемесіне басшылықты "Ақтоғай ауданы Қожамжар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Қожамжар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 Қожамжар ауылдық округінің әкімі Қазақстан Республикасының қолданыстағы заңнамасына сәйкес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 Қожамжар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Қожамжар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Қожамжар ауылдық округі әкімінің аппараты"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Қожамжар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Қожамжар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Қожамжар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Қожамжар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Қожамжар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xml:space="preserve">
      11) Қазақстан Республикасының қолданыстағы заңнамасына сәйкес әкімшілік құқық бұзушылық туралы істерді қарайды және Ақтоғай ауданы Қожамжар ауылдық округінің аумағында жасалған әкімшілік құқық бұзушылықтар үшін әкімшілік жазалар қолданады; </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Қожамжар ауылдық округі әкімінің болмауын кезеңін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Қожамжар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Қожамжар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"Ақтоғай ауданы Қожамжар ауылдық округі әкімінің аппараты" мемлекеттік мекемесі мен тиісті саласының уәкілетті органының арасындағы қарым-қатынастары Қазақстан Республикасының қолданыстағы заңнамаларымен реттеледі.</w:t>
      </w:r>
    </w:p>
    <w:bookmarkEnd w:id="36"/>
    <w:bookmarkStart w:name="z39" w:id="37"/>
    <w:p>
      <w:pPr>
        <w:spacing w:after="0"/>
        <w:ind w:left="0"/>
        <w:jc w:val="left"/>
      </w:pPr>
      <w:r>
        <w:rPr>
          <w:rFonts w:ascii="Times New Roman"/>
          <w:b/>
          <w:i w:val="false"/>
          <w:color w:val="000000"/>
        </w:rPr>
        <w:t xml:space="preserve"> 4. "Ақтоғай ауданы Қожамжар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Қожамжар ауылдық округі әкімінің аппараты" мемлекеттік мекемесі заңнамада көзделген жағдайларда жедел басқару құқығында оқшауланған мүлікке ие болуы мүмкін.</w:t>
      </w:r>
    </w:p>
    <w:bookmarkEnd w:id="38"/>
    <w:bookmarkStart w:name="z41" w:id="39"/>
    <w:p>
      <w:pPr>
        <w:spacing w:after="0"/>
        <w:ind w:left="0"/>
        <w:jc w:val="both"/>
      </w:pPr>
      <w:r>
        <w:rPr>
          <w:rFonts w:ascii="Times New Roman"/>
          <w:b w:val="false"/>
          <w:i w:val="false"/>
          <w:color w:val="000000"/>
          <w:sz w:val="28"/>
        </w:rPr>
        <w:t>
      30. "Ақтоғай ауданы Қожамжар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Қожамжар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Қожамжар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Қожамжар ауылдық округі әкімінің аппараты"</w:t>
      </w:r>
      <w:r>
        <w:br/>
      </w:r>
      <w:r>
        <w:rPr>
          <w:rFonts w:ascii="Times New Roman"/>
          <w:b/>
          <w:i w:val="false"/>
          <w:color w:val="000000"/>
        </w:rPr>
        <w:t>мемлекеттік мекемесін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Қожамжар ауылдық округі әкімінің аппараты" мемлекеттік мекемесін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Қожамжар ауылдық округі әкімінің аппараты" мемлекеттік мекемесі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