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61790" w14:textId="19617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экономика және бюджеттік жоспарлау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2015 жылғы 28 мамырдағы № 153 қаулысы. Павлодар облысының Әділет департаментінде 2015 жылғы 24 маусымда № 4538 болып тіркелді. Күші жойылды - Павлодар облысы Ақтоғай аудандық әкімдігінің 2017 жылғы 20 маусымдағы № 145 (алғашқы ресми жарияланған күнінен бастап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Ақтоғай аудандық әкімдігінің 20.06.2017 № 145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берілген "Ақтоғай ауданының экономика және бюджеттік жоспарлау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p>
    <w:bookmarkEnd w:id="1"/>
    <w:bookmarkStart w:name="z3" w:id="2"/>
    <w:p>
      <w:pPr>
        <w:spacing w:after="0"/>
        <w:ind w:left="0"/>
        <w:jc w:val="both"/>
      </w:pPr>
      <w:r>
        <w:rPr>
          <w:rFonts w:ascii="Times New Roman"/>
          <w:b w:val="false"/>
          <w:i w:val="false"/>
          <w:color w:val="000000"/>
          <w:sz w:val="28"/>
        </w:rPr>
        <w:t xml:space="preserve">
      2. "Ақтоғай ауданының экономика және бюджеттік жоспарлау бөлімі" мемлекеттік мекемесінің басшысы заңнамамен белгіленген тәртіпте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тіркеуден өткізуді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міндеттелсін.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2015 жылғы "28" мамырдағы</w:t>
            </w:r>
            <w:r>
              <w:br/>
            </w:r>
            <w:r>
              <w:rPr>
                <w:rFonts w:ascii="Times New Roman"/>
                <w:b w:val="false"/>
                <w:i w:val="false"/>
                <w:color w:val="000000"/>
                <w:sz w:val="20"/>
              </w:rPr>
              <w:t>№ 153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"Ақтоғай ауданының экономика және бюджеттік жоспарлау бөлімі"</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"Ақтоғай ауданының экономика және бюджеттік жоспарлау бөлімі" мемлекеттік мекемесі Ақтоғай ауданының аумағында стратегиялық, экономикалық және бюджеттік жоспарлау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"Ақтоғай ауданының экономика және бюджеттік жоспарлау бөлімі"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"Ақтоғай ауданының экономика және бюджеттік жоспарлау бөлімі"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"Ақтоғай ауданының экономика және бюджеттік жоспарлау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"Ақтоғай ауданының экономика және бюджеттік жоспарлау бөлімі" мемлекеттік мекеме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"Ақтоғай ауданының экономика және бюджеттік жоспарлау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"Ақтоғай ауданының экономика және бюджеттік жоспарлау бөлімі" мемлекеттік мекемесі өз құзыретінің мәселелері бойынша заңнамада белгіленген тәртіппен "Ақтоғай ауданының экономика және бюджеттік жоспарлау бөлімі" мемлекеттік мекеме басшысының бұйрықтарымен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"Ақтоғай ауданының экономика және бюджеттік жоспарлау бөлімі" мемлекеттік мекеменің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"Ақтоғай ауданының экономика және бюджеттік жоспарлау бөлімі" мемлекеттік мекемесінің орналасқан мекен - жайы: Қазақстан Республикасы, Павлодар облысы, 140200, Ақтоғай ауданы, Ақтоғай ауылы, Абай көшесі, 75.</w:t>
      </w:r>
    </w:p>
    <w:bookmarkEnd w:id="15"/>
    <w:bookmarkStart w:name="z18" w:id="16"/>
    <w:p>
      <w:pPr>
        <w:spacing w:after="0"/>
        <w:ind w:left="0"/>
        <w:jc w:val="both"/>
      </w:pPr>
      <w:r>
        <w:rPr>
          <w:rFonts w:ascii="Times New Roman"/>
          <w:b w:val="false"/>
          <w:i w:val="false"/>
          <w:color w:val="000000"/>
          <w:sz w:val="28"/>
        </w:rPr>
        <w:t>
      10. Мемлекеттік мекеменің толық атауы - "Ақтоғай ауданының экономика және бюджеттік жоспарлау бөлімі" мемлекеттік мекемесі, государственное учреждение "Отдел экономики и бюджетного планирования Актогайского района".</w:t>
      </w:r>
    </w:p>
    <w:bookmarkEnd w:id="16"/>
    <w:bookmarkStart w:name="z19" w:id="17"/>
    <w:p>
      <w:pPr>
        <w:spacing w:after="0"/>
        <w:ind w:left="0"/>
        <w:jc w:val="both"/>
      </w:pPr>
      <w:r>
        <w:rPr>
          <w:rFonts w:ascii="Times New Roman"/>
          <w:b w:val="false"/>
          <w:i w:val="false"/>
          <w:color w:val="000000"/>
          <w:sz w:val="28"/>
        </w:rPr>
        <w:t>
      11. "Ақтоғай ауданының экономика және бюджеттік жоспарлау бөлімі" мемлекеттік мекемесінің жұмыс тәртібі ішкі еңбек тәртібі қағидалармен белгіленеді және Қазақстан Республикасы еңбек заңнамасының нормаларына қайшы келмеуі тиіс.</w:t>
      </w:r>
    </w:p>
    <w:bookmarkEnd w:id="17"/>
    <w:p>
      <w:pPr>
        <w:spacing w:after="0"/>
        <w:ind w:left="0"/>
        <w:jc w:val="both"/>
      </w:pPr>
      <w:r>
        <w:rPr>
          <w:rFonts w:ascii="Times New Roman"/>
          <w:b w:val="false"/>
          <w:i w:val="false"/>
          <w:color w:val="000000"/>
          <w:sz w:val="28"/>
        </w:rPr>
        <w:t>
      "Ақтоғай ауданының экономика және бюджеттік жоспарлау бөлімі" мемлекеттік мекемесінің жұмыс тәртібі келесі тәртіпте құрылады: сағат 9.00-18.30-ға дейін, түскі үзіліс сағат 13.00–14.30-ға дейін, аптасына бес жұмыс күн, демалыс күндері: сенбі-жексенбі.</w:t>
      </w:r>
    </w:p>
    <w:bookmarkStart w:name="z20" w:id="18"/>
    <w:p>
      <w:pPr>
        <w:spacing w:after="0"/>
        <w:ind w:left="0"/>
        <w:jc w:val="both"/>
      </w:pPr>
      <w:r>
        <w:rPr>
          <w:rFonts w:ascii="Times New Roman"/>
          <w:b w:val="false"/>
          <w:i w:val="false"/>
          <w:color w:val="000000"/>
          <w:sz w:val="28"/>
        </w:rPr>
        <w:t>
      12. Мемлекет Ақтоғай ауданының әкімдігі тұлғасында "Ақтоғай ауданының экономика және бюджеттік жоспарлау бөлімі"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"Ақтоғай ауданының экономика және бюджеттік жоспарлау бөлімі"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"Ақтоғай ауданының экономика және бюджеттік жоспарлау бөлімі"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"Ақтоғай ауданының экономика және бюджеттік жоспарлау бөлімі" мемлекеттік мекемесі кәсіпкерлік субъектілерімен "Ақтоғай ауданының экономика және бюджеттік жоспарлау бөлімі" мемлекеттік мекемесінің функциялары болып табылатын міндеттерді орындау тұрғысында шарттық қатынастарға түсуге тыйым салынады.</w:t>
      </w:r>
    </w:p>
    <w:bookmarkEnd w:id="21"/>
    <w:bookmarkStart w:name="z24" w:id="22"/>
    <w:p>
      <w:pPr>
        <w:spacing w:after="0"/>
        <w:ind w:left="0"/>
        <w:jc w:val="left"/>
      </w:pPr>
      <w:r>
        <w:rPr>
          <w:rFonts w:ascii="Times New Roman"/>
          <w:b/>
          <w:i w:val="false"/>
          <w:color w:val="000000"/>
        </w:rPr>
        <w:t xml:space="preserve"> 2. "Ақтоғай ауданының экономика және бюджеттік жоспарлау бөлімі" мемлекеттік</w:t>
      </w:r>
      <w:r>
        <w:br/>
      </w:r>
      <w:r>
        <w:rPr>
          <w:rFonts w:ascii="Times New Roman"/>
          <w:b/>
          <w:i w:val="false"/>
          <w:color w:val="000000"/>
        </w:rPr>
        <w:t>мекемесінің миссиясы, мақсаты, қызметінің мәні, негізгі міндеттері,</w:t>
      </w:r>
      <w:r>
        <w:br/>
      </w:r>
      <w:r>
        <w:rPr>
          <w:rFonts w:ascii="Times New Roman"/>
          <w:b/>
          <w:i w:val="false"/>
          <w:color w:val="000000"/>
        </w:rPr>
        <w:t>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16. "Ақтоғай ауданының экономика және бюджеттік жоспарлау бөлімі" мемлекеттік мекемесінің миссиясы: аудан халқының өмір сүру деңгейін арттыру мақсатында, экономика және бюджеттік жоспарлау саласындағы мемлекеттік саясатты аудан деңгейінде жүзеге асыру болып табылады.</w:t>
      </w:r>
    </w:p>
    <w:bookmarkEnd w:id="23"/>
    <w:bookmarkStart w:name="z26" w:id="24"/>
    <w:p>
      <w:pPr>
        <w:spacing w:after="0"/>
        <w:ind w:left="0"/>
        <w:jc w:val="both"/>
      </w:pPr>
      <w:r>
        <w:rPr>
          <w:rFonts w:ascii="Times New Roman"/>
          <w:b w:val="false"/>
          <w:i w:val="false"/>
          <w:color w:val="000000"/>
          <w:sz w:val="28"/>
        </w:rPr>
        <w:t>
      17. "Ақтоғай ауданының экономика және бюджеттік жоспарлау бөлімі" мемлекеттік мекемесінің мақсаты Ақтоғай ауданында мемлекеттік экономикалық саясатты іске асыру және мемлекеттік жоспарлау саласын дамыту болып табылады.</w:t>
      </w:r>
    </w:p>
    <w:bookmarkEnd w:id="24"/>
    <w:bookmarkStart w:name="z27" w:id="25"/>
    <w:p>
      <w:pPr>
        <w:spacing w:after="0"/>
        <w:ind w:left="0"/>
        <w:jc w:val="both"/>
      </w:pPr>
      <w:r>
        <w:rPr>
          <w:rFonts w:ascii="Times New Roman"/>
          <w:b w:val="false"/>
          <w:i w:val="false"/>
          <w:color w:val="000000"/>
          <w:sz w:val="28"/>
        </w:rPr>
        <w:t>
      18. "Ақтоғай ауданының экономика және бюджеттік жоспарлау бөлімі" мемлекеттік мекемесі қызметінің мәні ауданның экономика және бюджеттік жоспарлау саласындағы мемлекеттік саясатты аудан деңгейінде жүзеге асыру болып табылады.</w:t>
      </w:r>
    </w:p>
    <w:bookmarkEnd w:id="25"/>
    <w:bookmarkStart w:name="z28" w:id="26"/>
    <w:p>
      <w:pPr>
        <w:spacing w:after="0"/>
        <w:ind w:left="0"/>
        <w:jc w:val="both"/>
      </w:pPr>
      <w:r>
        <w:rPr>
          <w:rFonts w:ascii="Times New Roman"/>
          <w:b w:val="false"/>
          <w:i w:val="false"/>
          <w:color w:val="000000"/>
          <w:sz w:val="28"/>
        </w:rPr>
        <w:t>
      19. Негізгі міндеттері:</w:t>
      </w:r>
    </w:p>
    <w:bookmarkEnd w:id="26"/>
    <w:p>
      <w:pPr>
        <w:spacing w:after="0"/>
        <w:ind w:left="0"/>
        <w:jc w:val="both"/>
      </w:pPr>
      <w:r>
        <w:rPr>
          <w:rFonts w:ascii="Times New Roman"/>
          <w:b w:val="false"/>
          <w:i w:val="false"/>
          <w:color w:val="000000"/>
          <w:sz w:val="28"/>
        </w:rPr>
        <w:t>
      1) экономика және бюджеттік жоспарлау жүйесін қалыптастыру және жаңғырту;</w:t>
      </w:r>
    </w:p>
    <w:p>
      <w:pPr>
        <w:spacing w:after="0"/>
        <w:ind w:left="0"/>
        <w:jc w:val="both"/>
      </w:pPr>
      <w:r>
        <w:rPr>
          <w:rFonts w:ascii="Times New Roman"/>
          <w:b w:val="false"/>
          <w:i w:val="false"/>
          <w:color w:val="000000"/>
          <w:sz w:val="28"/>
        </w:rPr>
        <w:t>
      2) Ақтоғай ауданының әлеуметтік-экономикалық дамуының негізгі бағыттарының стратегиялық мақсаттар мен басымдықтар қалыптастыру;</w:t>
      </w:r>
    </w:p>
    <w:p>
      <w:pPr>
        <w:spacing w:after="0"/>
        <w:ind w:left="0"/>
        <w:jc w:val="both"/>
      </w:pPr>
      <w:r>
        <w:rPr>
          <w:rFonts w:ascii="Times New Roman"/>
          <w:b w:val="false"/>
          <w:i w:val="false"/>
          <w:color w:val="000000"/>
          <w:sz w:val="28"/>
        </w:rPr>
        <w:t>
      3) Ақтоғай ауданының бюджеттік және инвестиция саясатын қалыптастыру;</w:t>
      </w:r>
    </w:p>
    <w:p>
      <w:pPr>
        <w:spacing w:after="0"/>
        <w:ind w:left="0"/>
        <w:jc w:val="both"/>
      </w:pPr>
      <w:r>
        <w:rPr>
          <w:rFonts w:ascii="Times New Roman"/>
          <w:b w:val="false"/>
          <w:i w:val="false"/>
          <w:color w:val="000000"/>
          <w:sz w:val="28"/>
        </w:rPr>
        <w:t>
      4) тұрақты экономикалық өсудің қол жеткізуіне және тұрғындардың өмір деңгейінің жақсаруына септігін тигізетін әлеуметтік-экономикалық саясатты жүзеге асыру;</w:t>
      </w:r>
    </w:p>
    <w:p>
      <w:pPr>
        <w:spacing w:after="0"/>
        <w:ind w:left="0"/>
        <w:jc w:val="both"/>
      </w:pPr>
      <w:r>
        <w:rPr>
          <w:rFonts w:ascii="Times New Roman"/>
          <w:b w:val="false"/>
          <w:i w:val="false"/>
          <w:color w:val="000000"/>
          <w:sz w:val="28"/>
        </w:rPr>
        <w:t>
      5) ауданның жергілікті мемлекеттік басқарудың тиімді құрамын қалыптастыру.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бюджеттік бағдарламалар әкімшілерімен әзірлейтін бюджеттік бағдарламаларын келісімдейді;</w:t>
      </w:r>
    </w:p>
    <w:p>
      <w:pPr>
        <w:spacing w:after="0"/>
        <w:ind w:left="0"/>
        <w:jc w:val="both"/>
      </w:pPr>
      <w:r>
        <w:rPr>
          <w:rFonts w:ascii="Times New Roman"/>
          <w:b w:val="false"/>
          <w:i w:val="false"/>
          <w:color w:val="000000"/>
          <w:sz w:val="28"/>
        </w:rPr>
        <w:t>
      2) шығыстардың бағыттары мен оларды аудан бюджеттен қаржыландырудың ең төмен көлемдерін айқындайды;</w:t>
      </w:r>
    </w:p>
    <w:p>
      <w:pPr>
        <w:spacing w:after="0"/>
        <w:ind w:left="0"/>
        <w:jc w:val="both"/>
      </w:pPr>
      <w:r>
        <w:rPr>
          <w:rFonts w:ascii="Times New Roman"/>
          <w:b w:val="false"/>
          <w:i w:val="false"/>
          <w:color w:val="000000"/>
          <w:sz w:val="28"/>
        </w:rPr>
        <w:t>
      3) жалпы сипаттағы трансферттер көлемін айқындайды;</w:t>
      </w:r>
    </w:p>
    <w:p>
      <w:pPr>
        <w:spacing w:after="0"/>
        <w:ind w:left="0"/>
        <w:jc w:val="both"/>
      </w:pPr>
      <w:r>
        <w:rPr>
          <w:rFonts w:ascii="Times New Roman"/>
          <w:b w:val="false"/>
          <w:i w:val="false"/>
          <w:color w:val="000000"/>
          <w:sz w:val="28"/>
        </w:rPr>
        <w:t>
      4) ауданның әлеуметтік–экономикалық даму болжамын әзірлейді;</w:t>
      </w:r>
    </w:p>
    <w:p>
      <w:pPr>
        <w:spacing w:after="0"/>
        <w:ind w:left="0"/>
        <w:jc w:val="both"/>
      </w:pPr>
      <w:r>
        <w:rPr>
          <w:rFonts w:ascii="Times New Roman"/>
          <w:b w:val="false"/>
          <w:i w:val="false"/>
          <w:color w:val="000000"/>
          <w:sz w:val="28"/>
        </w:rPr>
        <w:t>
      5) жылсайын облыстың әлеуметтік-экономикалық даму жобасын еске алып жоспарланған мерзімге жергілікті бюджетті әзірлейді;</w:t>
      </w:r>
    </w:p>
    <w:p>
      <w:pPr>
        <w:spacing w:after="0"/>
        <w:ind w:left="0"/>
        <w:jc w:val="both"/>
      </w:pPr>
      <w:r>
        <w:rPr>
          <w:rFonts w:ascii="Times New Roman"/>
          <w:b w:val="false"/>
          <w:i w:val="false"/>
          <w:color w:val="000000"/>
          <w:sz w:val="28"/>
        </w:rPr>
        <w:t>
      6) жергілікті бюджетке түсетін түсімдерді болжамдайды;</w:t>
      </w:r>
    </w:p>
    <w:p>
      <w:pPr>
        <w:spacing w:after="0"/>
        <w:ind w:left="0"/>
        <w:jc w:val="both"/>
      </w:pPr>
      <w:r>
        <w:rPr>
          <w:rFonts w:ascii="Times New Roman"/>
          <w:b w:val="false"/>
          <w:i w:val="false"/>
          <w:color w:val="000000"/>
          <w:sz w:val="28"/>
        </w:rPr>
        <w:t>
      7) бюджеттік бағдарламалар әкімшілері шығыстарының лимиттерін, жаңа бастамаларға арналған лимиттерді бюджеттік жоспарлау жөніндегі орталық уәкілетті орган және мемлекеттік жоспарлау жөніндегі жергілікті уәкілетті органдар жоспарлы кезеңге облыстың әлеуметтік-экономикалық дамуының, жергілікті бюджеттердің болжамды көрсеткіштері, бюджет қаражатын жұмсаудың басым бағыттары, тиісті бюджет тапшылығының мөлшері негізінде айқындайды;</w:t>
      </w:r>
    </w:p>
    <w:p>
      <w:pPr>
        <w:spacing w:after="0"/>
        <w:ind w:left="0"/>
        <w:jc w:val="both"/>
      </w:pPr>
      <w:r>
        <w:rPr>
          <w:rFonts w:ascii="Times New Roman"/>
          <w:b w:val="false"/>
          <w:i w:val="false"/>
          <w:color w:val="000000"/>
          <w:sz w:val="28"/>
        </w:rPr>
        <w:t>
      8) Ақтоғай ауданы әкімдігінің атқарушы органдарының есепті қаржы жылындағы бюджеттің атқарылуын талдаудың және бюджет қаражатын басқару жөніндегі және қызметінің тиімділігін бағалаудың нәтижелерін ескере отырып, бюджеттік бағдарламалар әкімшілерінің бюджеттік өтінімдерінің олардың Қазақстан Республикасының бюджет және өзге де заңнамасына, облыстың әлеуметтік-экономикалық даму болжамына, аумақтарды дамыту бағдарламалардың көрсеткіштеріне сәйкес келуі тұрғысынан қарайды;</w:t>
      </w:r>
    </w:p>
    <w:p>
      <w:pPr>
        <w:spacing w:after="0"/>
        <w:ind w:left="0"/>
        <w:jc w:val="both"/>
      </w:pPr>
      <w:r>
        <w:rPr>
          <w:rFonts w:ascii="Times New Roman"/>
          <w:b w:val="false"/>
          <w:i w:val="false"/>
          <w:color w:val="000000"/>
          <w:sz w:val="28"/>
        </w:rPr>
        <w:t>
      9) бюджеттік бағдарламалар әкімшілерінің, бюджеттік бағдарламалары жобаларын бюджеттік бағдарламалар әкімшілерінің функцияларына, уәкілеттілігіне, қызметінің бағыттарына сәйкес келуі тұрғысынан қарайды;</w:t>
      </w:r>
    </w:p>
    <w:p>
      <w:pPr>
        <w:spacing w:after="0"/>
        <w:ind w:left="0"/>
        <w:jc w:val="both"/>
      </w:pPr>
      <w:r>
        <w:rPr>
          <w:rFonts w:ascii="Times New Roman"/>
          <w:b w:val="false"/>
          <w:i w:val="false"/>
          <w:color w:val="000000"/>
          <w:sz w:val="28"/>
        </w:rPr>
        <w:t>
      10) ауданның бюджет жобасын жасайды және оны ауданның бюджеттік комиссиясының қарауына енгізеді;</w:t>
      </w:r>
    </w:p>
    <w:p>
      <w:pPr>
        <w:spacing w:after="0"/>
        <w:ind w:left="0"/>
        <w:jc w:val="both"/>
      </w:pPr>
      <w:r>
        <w:rPr>
          <w:rFonts w:ascii="Times New Roman"/>
          <w:b w:val="false"/>
          <w:i w:val="false"/>
          <w:color w:val="000000"/>
          <w:sz w:val="28"/>
        </w:rPr>
        <w:t>
      11) бюджеттік бағдарламалар әкімшілерінің бюжеттік инвестициялық жобаларын қарайды және бюджеттік бағдарламалар әкімшілеріне олар бойынша экономикалық қорытынды жібереді;</w:t>
      </w:r>
    </w:p>
    <w:p>
      <w:pPr>
        <w:spacing w:after="0"/>
        <w:ind w:left="0"/>
        <w:jc w:val="both"/>
      </w:pPr>
      <w:r>
        <w:rPr>
          <w:rFonts w:ascii="Times New Roman"/>
          <w:b w:val="false"/>
          <w:i w:val="false"/>
          <w:color w:val="000000"/>
          <w:sz w:val="28"/>
        </w:rPr>
        <w:t>
      12) мониторинг жасайды және жергілікті бюджеттің инвестициялық жобаларын бағалауды іске асырады;</w:t>
      </w:r>
    </w:p>
    <w:p>
      <w:pPr>
        <w:spacing w:after="0"/>
        <w:ind w:left="0"/>
        <w:jc w:val="both"/>
      </w:pPr>
      <w:r>
        <w:rPr>
          <w:rFonts w:ascii="Times New Roman"/>
          <w:b w:val="false"/>
          <w:i w:val="false"/>
          <w:color w:val="000000"/>
          <w:sz w:val="28"/>
        </w:rPr>
        <w:t>
      13) бөлінген нысаналы трансферттерді пайдалану есебінен қол жеткізілген тікелей және түпкілікті нәтижелер туралы есеп құрастырады;</w:t>
      </w:r>
    </w:p>
    <w:p>
      <w:pPr>
        <w:spacing w:after="0"/>
        <w:ind w:left="0"/>
        <w:jc w:val="both"/>
      </w:pPr>
      <w:r>
        <w:rPr>
          <w:rFonts w:ascii="Times New Roman"/>
          <w:b w:val="false"/>
          <w:i w:val="false"/>
          <w:color w:val="000000"/>
          <w:sz w:val="28"/>
        </w:rPr>
        <w:t>
      14)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ұсынады;</w:t>
      </w:r>
    </w:p>
    <w:p>
      <w:pPr>
        <w:spacing w:after="0"/>
        <w:ind w:left="0"/>
        <w:jc w:val="both"/>
      </w:pPr>
      <w:r>
        <w:rPr>
          <w:rFonts w:ascii="Times New Roman"/>
          <w:b w:val="false"/>
          <w:i w:val="false"/>
          <w:color w:val="000000"/>
          <w:sz w:val="28"/>
        </w:rPr>
        <w:t>
      15) Қазақстан Республикасының заңнамасында белгiленген тәртiппен жеке және заңды тұлғалардың өтініштерін, қызметтік құжаттарын қарауды қамтамасыз етеді;</w:t>
      </w:r>
    </w:p>
    <w:p>
      <w:pPr>
        <w:spacing w:after="0"/>
        <w:ind w:left="0"/>
        <w:jc w:val="both"/>
      </w:pPr>
      <w:r>
        <w:rPr>
          <w:rFonts w:ascii="Times New Roman"/>
          <w:b w:val="false"/>
          <w:i w:val="false"/>
          <w:color w:val="000000"/>
          <w:sz w:val="28"/>
        </w:rPr>
        <w:t>
      16) мемлекеттік тілдің жаппай қолдануына бағытталған шараларды қабылдайды;</w:t>
      </w:r>
    </w:p>
    <w:p>
      <w:pPr>
        <w:spacing w:after="0"/>
        <w:ind w:left="0"/>
        <w:jc w:val="both"/>
      </w:pPr>
      <w:r>
        <w:rPr>
          <w:rFonts w:ascii="Times New Roman"/>
          <w:b w:val="false"/>
          <w:i w:val="false"/>
          <w:color w:val="000000"/>
          <w:sz w:val="28"/>
        </w:rPr>
        <w:t>
      17) Қазақстан Республикасының заңнамасына сәйкес өзге де функцияларды жүзеге асырады.</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1) ауданның әлеуметтік–экономикалық даму мониторингіне бақылау жасайды;</w:t>
      </w:r>
    </w:p>
    <w:p>
      <w:pPr>
        <w:spacing w:after="0"/>
        <w:ind w:left="0"/>
        <w:jc w:val="both"/>
      </w:pPr>
      <w:r>
        <w:rPr>
          <w:rFonts w:ascii="Times New Roman"/>
          <w:b w:val="false"/>
          <w:i w:val="false"/>
          <w:color w:val="000000"/>
          <w:sz w:val="28"/>
        </w:rPr>
        <w:t>
      2) аудан әкімі, әкімдігі және жоғары сатыдағы ұйымдарының қарастыруына экономика және бюджет жоспарлау саласындағы дамудың негізгі бағыттары, мәселелерді жедел шешу жөніндегі ұсыныстарды енгізу;</w:t>
      </w:r>
    </w:p>
    <w:p>
      <w:pPr>
        <w:spacing w:after="0"/>
        <w:ind w:left="0"/>
        <w:jc w:val="both"/>
      </w:pPr>
      <w:r>
        <w:rPr>
          <w:rFonts w:ascii="Times New Roman"/>
          <w:b w:val="false"/>
          <w:i w:val="false"/>
          <w:color w:val="000000"/>
          <w:sz w:val="28"/>
        </w:rPr>
        <w:t>
      3)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4) мемлекеттік қызметтер стандарттары мен регламенттеріне сәйкес мемлекеттік қызметтерді көрсету;</w:t>
      </w:r>
    </w:p>
    <w:p>
      <w:pPr>
        <w:spacing w:after="0"/>
        <w:ind w:left="0"/>
        <w:jc w:val="both"/>
      </w:pPr>
      <w:r>
        <w:rPr>
          <w:rFonts w:ascii="Times New Roman"/>
          <w:b w:val="false"/>
          <w:i w:val="false"/>
          <w:color w:val="000000"/>
          <w:sz w:val="28"/>
        </w:rPr>
        <w:t>
      5) "Ақтоғай ауданының экономика және бюджеттік жоспарлау бөлімі" мемлекеттік мекемесінің құзыретіне кіретін мәселелері бойынша мәжілістерді өткізу;</w:t>
      </w:r>
    </w:p>
    <w:p>
      <w:pPr>
        <w:spacing w:after="0"/>
        <w:ind w:left="0"/>
        <w:jc w:val="both"/>
      </w:pPr>
      <w:r>
        <w:rPr>
          <w:rFonts w:ascii="Times New Roman"/>
          <w:b w:val="false"/>
          <w:i w:val="false"/>
          <w:color w:val="000000"/>
          <w:sz w:val="28"/>
        </w:rPr>
        <w:t>
      6) Қазақстан Республикасының заңнамасына сәйкес басқа да құқықтар мен міндеттерді жүзеге асыру.</w:t>
      </w:r>
    </w:p>
    <w:p>
      <w:pPr>
        <w:spacing w:after="0"/>
        <w:ind w:left="0"/>
        <w:jc w:val="both"/>
      </w:pPr>
      <w:r>
        <w:rPr>
          <w:rFonts w:ascii="Times New Roman"/>
          <w:b w:val="false"/>
          <w:i w:val="false"/>
          <w:color w:val="000000"/>
          <w:sz w:val="28"/>
        </w:rPr>
        <w:t>
      "Ақтоғай ауданының экономика және бюджеттік бөлімі" мемлекеттік мекемесі өкілеттіліктерін орындау үшін ауданның өзге де атқарушы органдарымен және кәсіпорындарымен өзара әрекеттеседі.</w:t>
      </w:r>
    </w:p>
    <w:bookmarkStart w:name="z31" w:id="29"/>
    <w:p>
      <w:pPr>
        <w:spacing w:after="0"/>
        <w:ind w:left="0"/>
        <w:jc w:val="left"/>
      </w:pPr>
      <w:r>
        <w:rPr>
          <w:rFonts w:ascii="Times New Roman"/>
          <w:b/>
          <w:i w:val="false"/>
          <w:color w:val="000000"/>
        </w:rPr>
        <w:t xml:space="preserve"> 3. "Ақтоғай ауданының экономика және бюджеттік жоспарлау бөлімі"</w:t>
      </w:r>
      <w:r>
        <w:br/>
      </w:r>
      <w:r>
        <w:rPr>
          <w:rFonts w:ascii="Times New Roman"/>
          <w:b/>
          <w:i w:val="false"/>
          <w:color w:val="000000"/>
        </w:rPr>
        <w:t>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"Ақтоғай ауданының экономика және бюджеттік жоспарлау бөлімі" мемлекеттік мекемесіне басшылықты "Ақтоғай ауданының экономика және бюджеттік жоспарлау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p>
    <w:bookmarkEnd w:id="30"/>
    <w:bookmarkStart w:name="z33" w:id="31"/>
    <w:p>
      <w:pPr>
        <w:spacing w:after="0"/>
        <w:ind w:left="0"/>
        <w:jc w:val="both"/>
      </w:pPr>
      <w:r>
        <w:rPr>
          <w:rFonts w:ascii="Times New Roman"/>
          <w:b w:val="false"/>
          <w:i w:val="false"/>
          <w:color w:val="000000"/>
          <w:sz w:val="28"/>
        </w:rPr>
        <w:t>
      23. "Ақтоғай ауданының экономика және бюджеттік жоспарлау бөлімі" мемлекеттік мекемесінің бірінші басшысы Қазақстан Республикасының қолданыстағы заңнамасына сәйкес аудан әкімімен қызметіне тағайындалады және қызметінен босатылады.</w:t>
      </w:r>
    </w:p>
    <w:bookmarkEnd w:id="31"/>
    <w:bookmarkStart w:name="z34" w:id="32"/>
    <w:p>
      <w:pPr>
        <w:spacing w:after="0"/>
        <w:ind w:left="0"/>
        <w:jc w:val="both"/>
      </w:pPr>
      <w:r>
        <w:rPr>
          <w:rFonts w:ascii="Times New Roman"/>
          <w:b w:val="false"/>
          <w:i w:val="false"/>
          <w:color w:val="000000"/>
          <w:sz w:val="28"/>
        </w:rPr>
        <w:t>
      24. "Ақтоғай ауданының экономика және бюджеттік жоспарлау бөлімі" мемлекеттік мекемесі бірінші басшысының орынбасарлары жоқ.</w:t>
      </w:r>
    </w:p>
    <w:bookmarkEnd w:id="32"/>
    <w:bookmarkStart w:name="z35" w:id="33"/>
    <w:p>
      <w:pPr>
        <w:spacing w:after="0"/>
        <w:ind w:left="0"/>
        <w:jc w:val="both"/>
      </w:pPr>
      <w:r>
        <w:rPr>
          <w:rFonts w:ascii="Times New Roman"/>
          <w:b w:val="false"/>
          <w:i w:val="false"/>
          <w:color w:val="000000"/>
          <w:sz w:val="28"/>
        </w:rPr>
        <w:t>
      25. "Ақтоғай ауданының экономика және бюджеттік жоспарлау бөлімі" мемлекеттік мекемесі бірінші басшысының өкілеттігі:</w:t>
      </w:r>
    </w:p>
    <w:bookmarkEnd w:id="33"/>
    <w:p>
      <w:pPr>
        <w:spacing w:after="0"/>
        <w:ind w:left="0"/>
        <w:jc w:val="both"/>
      </w:pPr>
      <w:r>
        <w:rPr>
          <w:rFonts w:ascii="Times New Roman"/>
          <w:b w:val="false"/>
          <w:i w:val="false"/>
          <w:color w:val="000000"/>
          <w:sz w:val="28"/>
        </w:rPr>
        <w:t xml:space="preserve">
      1) "Ақтоғай ауданының экономика және бюджеттік жоспарлау бөлімі" мемлекеттік мекемесі туралы </w:t>
      </w:r>
      <w:r>
        <w:rPr>
          <w:rFonts w:ascii="Times New Roman"/>
          <w:b w:val="false"/>
          <w:i w:val="false"/>
          <w:color w:val="000000"/>
          <w:sz w:val="28"/>
        </w:rPr>
        <w:t>Ережені</w:t>
      </w:r>
      <w:r>
        <w:rPr>
          <w:rFonts w:ascii="Times New Roman"/>
          <w:b w:val="false"/>
          <w:i w:val="false"/>
          <w:color w:val="000000"/>
          <w:sz w:val="28"/>
        </w:rPr>
        <w:t xml:space="preserve"> аудан әкімдігінің бекітуіне ұсынады;</w:t>
      </w:r>
    </w:p>
    <w:p>
      <w:pPr>
        <w:spacing w:after="0"/>
        <w:ind w:left="0"/>
        <w:jc w:val="both"/>
      </w:pPr>
      <w:r>
        <w:rPr>
          <w:rFonts w:ascii="Times New Roman"/>
          <w:b w:val="false"/>
          <w:i w:val="false"/>
          <w:color w:val="000000"/>
          <w:sz w:val="28"/>
        </w:rPr>
        <w:t>
      2) Қазақстан Республикасының қолданыстағы заңнамасына сәйкес "Ақтоғай ауданының экономика және бюджеттік жоспарлау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"Ақтоғай ауданының экономика және бюджеттік жоспарлау бөлімі" мемлекеттік мекемесі барлық қызметкерлерімен орындалуы міндетті өз құзыретіне кіретін мәселелері бойынша бұйрықтар шығарады және нұсқаулар береді;</w:t>
      </w:r>
    </w:p>
    <w:p>
      <w:pPr>
        <w:spacing w:after="0"/>
        <w:ind w:left="0"/>
        <w:jc w:val="both"/>
      </w:pPr>
      <w:r>
        <w:rPr>
          <w:rFonts w:ascii="Times New Roman"/>
          <w:b w:val="false"/>
          <w:i w:val="false"/>
          <w:color w:val="000000"/>
          <w:sz w:val="28"/>
        </w:rPr>
        <w:t>
      4)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5) қызметкерлердің лауазымдық нұсқаулықтарын бекітеді;</w:t>
      </w:r>
    </w:p>
    <w:p>
      <w:pPr>
        <w:spacing w:after="0"/>
        <w:ind w:left="0"/>
        <w:jc w:val="both"/>
      </w:pPr>
      <w:r>
        <w:rPr>
          <w:rFonts w:ascii="Times New Roman"/>
          <w:b w:val="false"/>
          <w:i w:val="false"/>
          <w:color w:val="000000"/>
          <w:sz w:val="28"/>
        </w:rPr>
        <w:t>
      6) Қазақстан Республикасының заңнамасымен белгіленген тәртіпте "Ақтоғай ауданының білім бөлімі" мемлекеттік мекемесінің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7) "Ақтоғай ауданының экономика және бюджеттік жоспарлау бөлімі"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"Ақтоғай ауданының экономика және бюджеттік жоспарлау бөлімі" мемлекеттік мекемесінің мүддесін білдіреді;</w:t>
      </w:r>
    </w:p>
    <w:p>
      <w:pPr>
        <w:spacing w:after="0"/>
        <w:ind w:left="0"/>
        <w:jc w:val="both"/>
      </w:pPr>
      <w:r>
        <w:rPr>
          <w:rFonts w:ascii="Times New Roman"/>
          <w:b w:val="false"/>
          <w:i w:val="false"/>
          <w:color w:val="000000"/>
          <w:sz w:val="28"/>
        </w:rPr>
        <w:t>
      9) өз өкілеттігі шегінде сыбайлас жемқорлыққа қарсы іс-қимыл жасауға міндетті және бағыныштыларының Қазақстан Республикасының сыбайлас жемқорлыққа қарсы заңнамасының талаптарын бұзғаны үшін жауапкершілікке тартылады.</w:t>
      </w:r>
    </w:p>
    <w:p>
      <w:pPr>
        <w:spacing w:after="0"/>
        <w:ind w:left="0"/>
        <w:jc w:val="both"/>
      </w:pPr>
      <w:r>
        <w:rPr>
          <w:rFonts w:ascii="Times New Roman"/>
          <w:b w:val="false"/>
          <w:i w:val="false"/>
          <w:color w:val="000000"/>
          <w:sz w:val="28"/>
        </w:rPr>
        <w:t>
      "Ақтоғай ауданының экономика және бюджеттік жоспарлау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6" w:id="34"/>
    <w:p>
      <w:pPr>
        <w:spacing w:after="0"/>
        <w:ind w:left="0"/>
        <w:jc w:val="both"/>
      </w:pPr>
      <w:r>
        <w:rPr>
          <w:rFonts w:ascii="Times New Roman"/>
          <w:b w:val="false"/>
          <w:i w:val="false"/>
          <w:color w:val="000000"/>
          <w:sz w:val="28"/>
        </w:rPr>
        <w:t xml:space="preserve">
      26. "Ақтоғай ауданының экономика және бюджеттік жоспарлау бөлімі" мемлекеттік мекемесі мен еңбек ұжымының арасындағы қарым-қатынастары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both"/>
      </w:pPr>
      <w:r>
        <w:rPr>
          <w:rFonts w:ascii="Times New Roman"/>
          <w:b w:val="false"/>
          <w:i w:val="false"/>
          <w:color w:val="000000"/>
          <w:sz w:val="28"/>
        </w:rPr>
        <w:t>
      27. "Ақтоғай ауданының экономика және бюджеттік жоспарлау бөлімі"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заңнамамен реттеледі.</w:t>
      </w:r>
    </w:p>
    <w:bookmarkEnd w:id="35"/>
    <w:bookmarkStart w:name="z38" w:id="36"/>
    <w:p>
      <w:pPr>
        <w:spacing w:after="0"/>
        <w:ind w:left="0"/>
        <w:jc w:val="both"/>
      </w:pPr>
      <w:r>
        <w:rPr>
          <w:rFonts w:ascii="Times New Roman"/>
          <w:b w:val="false"/>
          <w:i w:val="false"/>
          <w:color w:val="000000"/>
          <w:sz w:val="28"/>
        </w:rPr>
        <w:t>
      28. "Ақтоғай ауданының экономика және бюджеттік жоспарлау бөлімі" мемлекеттік мекемесі мен тиісті саласындағы уәкілетті органының арасындағы қарым-қатынастары қолданыстағы заңнамамен реттеледі.</w:t>
      </w:r>
    </w:p>
    <w:bookmarkEnd w:id="36"/>
    <w:bookmarkStart w:name="z39" w:id="37"/>
    <w:p>
      <w:pPr>
        <w:spacing w:after="0"/>
        <w:ind w:left="0"/>
        <w:jc w:val="left"/>
      </w:pPr>
      <w:r>
        <w:rPr>
          <w:rFonts w:ascii="Times New Roman"/>
          <w:b/>
          <w:i w:val="false"/>
          <w:color w:val="000000"/>
        </w:rPr>
        <w:t xml:space="preserve"> 4. "Ақтоғай ауданының экономика және бюджеттік жоспарлау бөлімі"</w:t>
      </w:r>
      <w:r>
        <w:br/>
      </w:r>
      <w:r>
        <w:rPr>
          <w:rFonts w:ascii="Times New Roman"/>
          <w:b/>
          <w:i w:val="false"/>
          <w:color w:val="000000"/>
        </w:rPr>
        <w:t>мемлекеттік мекемесінің мүлкі</w:t>
      </w:r>
    </w:p>
    <w:bookmarkEnd w:id="37"/>
    <w:bookmarkStart w:name="z40" w:id="38"/>
    <w:p>
      <w:pPr>
        <w:spacing w:after="0"/>
        <w:ind w:left="0"/>
        <w:jc w:val="both"/>
      </w:pPr>
      <w:r>
        <w:rPr>
          <w:rFonts w:ascii="Times New Roman"/>
          <w:b w:val="false"/>
          <w:i w:val="false"/>
          <w:color w:val="000000"/>
          <w:sz w:val="28"/>
        </w:rPr>
        <w:t>
      29. "Ақтоғай ауданының экономика және бюджеттік жоспарлау бөлімі" мемлекеттік мекемесі заңнамада көзделген жағдайларда жедел басқару құқығында оқшаулаған мүлкі болу мүмкін.</w:t>
      </w:r>
    </w:p>
    <w:bookmarkEnd w:id="38"/>
    <w:bookmarkStart w:name="z41" w:id="39"/>
    <w:p>
      <w:pPr>
        <w:spacing w:after="0"/>
        <w:ind w:left="0"/>
        <w:jc w:val="both"/>
      </w:pPr>
      <w:r>
        <w:rPr>
          <w:rFonts w:ascii="Times New Roman"/>
          <w:b w:val="false"/>
          <w:i w:val="false"/>
          <w:color w:val="000000"/>
          <w:sz w:val="28"/>
        </w:rPr>
        <w:t>
      30. "Ақтоғай ауданының экономика және бюджеттік жоспарлау бөлімі" мемлекеттік мекемесінің мүлкі оған меншік иесі берген мүлкі және Қазақстан Республикасының заңнамасында тыйым салынбаған өзге де көздер есебінен қалыптастырады.</w:t>
      </w:r>
    </w:p>
    <w:bookmarkEnd w:id="39"/>
    <w:bookmarkStart w:name="z42" w:id="40"/>
    <w:p>
      <w:pPr>
        <w:spacing w:after="0"/>
        <w:ind w:left="0"/>
        <w:jc w:val="both"/>
      </w:pPr>
      <w:r>
        <w:rPr>
          <w:rFonts w:ascii="Times New Roman"/>
          <w:b w:val="false"/>
          <w:i w:val="false"/>
          <w:color w:val="000000"/>
          <w:sz w:val="28"/>
        </w:rPr>
        <w:t>
      31. "Ақтоғай ауданының экономика және бюджеттік жоспарлау бөлімі" мемлекеттік мекемесіне бекітілген мүлік аудандық коммуналдық меншікке жатады.</w:t>
      </w:r>
    </w:p>
    <w:bookmarkEnd w:id="40"/>
    <w:bookmarkStart w:name="z43" w:id="41"/>
    <w:p>
      <w:pPr>
        <w:spacing w:after="0"/>
        <w:ind w:left="0"/>
        <w:jc w:val="both"/>
      </w:pPr>
      <w:r>
        <w:rPr>
          <w:rFonts w:ascii="Times New Roman"/>
          <w:b w:val="false"/>
          <w:i w:val="false"/>
          <w:color w:val="000000"/>
          <w:sz w:val="28"/>
        </w:rPr>
        <w:t>
      32. Егер заңнамада өзгеше көзделмесе, "Ақтоғай ауданының экономика және бюджеттік жоспарлау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тәсілімен билік етуге құқығы жоқ.</w:t>
      </w:r>
    </w:p>
    <w:bookmarkEnd w:id="41"/>
    <w:bookmarkStart w:name="z44" w:id="42"/>
    <w:p>
      <w:pPr>
        <w:spacing w:after="0"/>
        <w:ind w:left="0"/>
        <w:jc w:val="left"/>
      </w:pPr>
      <w:r>
        <w:rPr>
          <w:rFonts w:ascii="Times New Roman"/>
          <w:b/>
          <w:i w:val="false"/>
          <w:color w:val="000000"/>
        </w:rPr>
        <w:t xml:space="preserve"> 5. "Ақтоғай ауданының экономика және бюджеттік жоспарлау бөлімі"</w:t>
      </w:r>
      <w:r>
        <w:br/>
      </w:r>
      <w:r>
        <w:rPr>
          <w:rFonts w:ascii="Times New Roman"/>
          <w:b/>
          <w:i w:val="false"/>
          <w:color w:val="000000"/>
        </w:rPr>
        <w:t>мемлекеттік мекемені қайта ұйымдастыру және қысқарту (тарату)</w:t>
      </w:r>
    </w:p>
    <w:bookmarkEnd w:id="42"/>
    <w:bookmarkStart w:name="z45" w:id="43"/>
    <w:p>
      <w:pPr>
        <w:spacing w:after="0"/>
        <w:ind w:left="0"/>
        <w:jc w:val="both"/>
      </w:pPr>
      <w:r>
        <w:rPr>
          <w:rFonts w:ascii="Times New Roman"/>
          <w:b w:val="false"/>
          <w:i w:val="false"/>
          <w:color w:val="000000"/>
          <w:sz w:val="28"/>
        </w:rPr>
        <w:t>
      33. "Ақтоғай ауданының экономика және бюджеттік жоспарлау бөлімі" мемлекеттік мекемені қайта ұйымдастыру және қысқарту Қазақстан Республикасының заңнамасына сәйкес жүзеге асырылады.</w:t>
      </w:r>
    </w:p>
    <w:bookmarkEnd w:id="43"/>
    <w:bookmarkStart w:name="z46" w:id="44"/>
    <w:p>
      <w:pPr>
        <w:spacing w:after="0"/>
        <w:ind w:left="0"/>
        <w:jc w:val="both"/>
      </w:pPr>
      <w:r>
        <w:rPr>
          <w:rFonts w:ascii="Times New Roman"/>
          <w:b w:val="false"/>
          <w:i w:val="false"/>
          <w:color w:val="000000"/>
          <w:sz w:val="28"/>
        </w:rPr>
        <w:t>
      34. "Ақтоғай ауданының экономика және бюджеттік жоспарлау бөлімі" мемлекеттік мекеменің таратылған кезде кредиторлардың талаптарын қанағаттандырғаннан кейін қалған мүлік аудандық коммуналдық меншікте қалады.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