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8ea8" w14:textId="77c8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әкімінің 2015 жылғы 30 қазандағы № 12 шешімі. Павлодар облысының Әділет департаментінде 2015 жылғы 16 қарашада № 4787 болып тіркелді. Күші жойылды - Павлодар облысы Ақтоғай ауданы әкімінің 2018 жылғы 21 желтоқсандағы № 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ауданы әкімінің 21.12.2018 № 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басқару"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ауданы әкімінің 2014 жылғы 24 шілдедегі № 2 "Ақтоғай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14 тамыздағы № 3921 тіркелген, 2014 жылғы 23 тамыздағы № 33 "Ауыл тынысы", 2014 жылғы 23 тамыздағы № 33 "Пульс села"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жылы "30"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135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М.Қайырбаев көшесі, 43, М.Қайырбаев атындағы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Сәтпаев 1, 3-36, 38, 40-46, 49, 54, 56, 58, 60, М. Горький 2-44, 46, 47- 55, 57, 59-63, Мүткенов 1-5, 7-37, 39-73, 75, 77, 79, 81, 83, 85, 87, 89, 91, 93, Марденов 1-54, 56, 58-67, 69-78, 80-86, 88, 90, 92, 94, 96, 98, Думатов 1-44, профессор С.Елубаев 1, 3 көшелері; Школьный 8, Победа 4, Храмов 1-4, 6 тұйық көшелері; Ақтоғай ауылдық округінің Тортай ауылының аумағы.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136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М.Горький көшесі, 86,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Қ.Алин 97, 99, 101, 104-133, 135, 137, 139, 141, Абай 81, 83, 85, 87, 89, 91, 93, 95, 97, 99, 101-107, 109, 111, 113, 115-117, 119-133, 135-141, 143-150, 152-168, 170, 172, 174, 176, 178, 182, 184, 186, 188, 190, 192, Қайырбаев 55, 59, 61, 63, 65, 67, 69, 71, 73, 75, 77, 79, 81, 83, 87, 89, 94-100, 102-114, 116, 118, 120, 122, 124, 126, 128, 130, 132, 134, 136, 138, 140, 142, 144, 146, 148, 150, 152, 154, 156, 158, 160, 162, 164, 166, 168, 172, М. Горький 64, 66, 68, 70, 72-127, Марденов 87, 89, 91, 93, 95, 97, 99-104, 106, 110, 112, 114, 116, 118, 120, 122, 124, 126, 128, 130, 132, Мүткенов 76, 78, 80, 82, 84, 86, 88, 90, 92, 94, 96, 98-127, 129, 131, 133, 135, 137, 139, 145, 147 көшелері; Целинный 1-5, Юный 1а, 2, 3, 6-8, 10 тұйық көшелері; Мөлтек ауданы 1-13.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137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Андриановка ауылы, Школьная көшесі, 1, Агрономия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Разумовка ауылдық округінің Андриановка ауылының аумағы.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138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Разумов ауылы, Мир көшесі, 1, Разумов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Разумовка ауылдық округінің Разумовка ауылының аумағы.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139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Приреченск ауылы, ХХІІ партсъезд көшесі, 12, Приречен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Ақтоғай ауылдық округінің Приреченск, Қамбар ауылдарының аумақтары.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140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Жоламан ауылы, Мектеп көшесі, 9/1, ауылдық клуб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Ақтоғай ауылдық округінің Жоламан ауылының аумағы.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141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Қараоба ауылы, Терешкова көшесі, 14, Қараоба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Степная 1-3, Терешкова 1-12, Пушкин 1-12, Садовая 1-6, Мира 1-11, Абай 1-14, Советов 1-15, Коммунистическая 1-15, Казахстанская 1-13, Набережная 1-14 көшелері; Қараоба ауылдық округінің Красная поляна ауылының аумағы.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142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ауылдық клуб ғимараты, Жаңа-ауыл ауылы, Достық көшесі,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Қараоба ауылдық округінің Жаңа-ауыл, Спартак ауылдарының аумақтары.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143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Исантерек ауылы, Желтоқсан көшесі, 8, Ақтоғай ауданының білім бөлімінің Исантерек бастауыш мектебінің бұрынғы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Қараоба ауылдық округінің Исантерек ауылының аумағы.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144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Барлыбай ауылы, Школьная көшесі, 4, Еңбекші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Разумовка ауылдық округінің Барлыбай ауылының аумағы.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145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Жолболды ауылы, Коммунистическая көшесі, 33, Естай атындағы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Жолболды ауылдық округінің Жолболды ауылының аумағы.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146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Шілікті ауылы, Мектеп көшесі, 3, Шілікті негізгі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Жолболды ауылдық округінің Шілікті ауылының аумағы.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Шұға ауылы, Мектеп көшесі, 1, Шаяхметов атындағы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Жолболды ауылдық округінің Шұға ауылының аумағы.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Қожамжар ауылы, С.Елубаев көшесі, 12, Тленшин атындағы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Абай 2, 4, 6-9,11-14,16, М. Әуезов 1-13, 16-21, Береговая 4, 6, 7, 8, 10, 12, 16-19, 24-27, 32, 33, 35, 36, 38, 39, 41, 42, 43, 47, 49, 53, 55, 57, 59, 63, 65, 40-лет Победы 1-10,12-14,17, 21, 23, 25, 27, 29, 31, 33, 35, 37, 39, Кожамжар 1, 3, 4, 5, 6, 8, 10, 12, 13, 15, 17, 18, 22, 24, 26, Мир 1-5,10, 11, 12, 14, 16-19, С. Елубаев 2-10, 14, 16, 60 лет Октября 1-3, 5, 7-13, 15, 20, 24, А.Магулов 1-3, 5, 7, 11, 15, 17, 19, 21, Степная 1, 2, 8, 10, 12, 14, 16 көшелері; Интернациональный 1-7, Садовый 5, 6, 7, Школьный 1-4, 6, 7, 10, 12, Тленшин 1, 3, 4, 5, 7, 9, 11 тұйық көшелері.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Қайран ауылы, Мектеп көшесі, 4, Абай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Қожамжар ауылдық округінің Қайран ауылының аумағы.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Жамбыл ауылы, Мектеп көшесі, 14, Жамбыл негізгі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Қожамжар ауылдық округінің Жамбыл ауылының аумағы.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Қараой ауылы, Мектеп көшесі, 6, Кубан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Қожамжар ауылдық округінің Қараой ауылының аумағы.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Мүткенов ауылы, Торговая көшесі, 1а,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Мүткенов ауылдық округінің Мүткенов, Шоқпар ауылдарының аумақтары.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Естай ауылы, Мектеп көшесі, 31, Ақтоғай ауданының білім бөлімінің Мүткенов бастауыш мектебінің бұрынғы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Мүткенов ауылдық округінің Естай ауылының аумағы.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Жаңатап ауылы, Орталық көшесі, 21,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Мүткенов ауылдық округінің Жанатап ауылының аумағы.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Мектеп көшесі, 13, Нығманов атындағы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Мектеп 1, 3, 4, 7, 8, 10, 14, 16, 19, 21, 22, 26, 28, 31, 32, Орталық 6, 25 көшелері. 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Әбжан ауылы, Мектеп көшесі, 7,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Мүткенов ауылдық округінің Әбжан ауылының аумағы.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157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Әуелбек ауылы, Мир көшесі, 9, Ыдырысов атындағы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Әуелбек ауылдық округінің Әуелбек ауылының аумағы.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158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Өтес ауылы, Мектеп көшесі, 22, Өтес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Әуелбек ауылдық округінің Өтес ауылының аумағы.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159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Харьков ауылы, Школьная көшесі, 57, Харьков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Харьков ауылдық округінің Харьков ауылының аумағы.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160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Қарабұзау ауылы, Целинная көшесі, 3, Қарабұзау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Харьков ауылдық округінің Қарабұзау ауылының аумағы.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161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Басқамыс ауылы, 1 Мая көшесі, 11, Шідерті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Басқамыс ауылдық округінің Басқамыс ауылының аумағы.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162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Қарақоға ауылы, Мектеп көшесі, 13, Қарақоға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Басқамыс ауылдық округінің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Қарақоға ауылының аумағы.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163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Шолақсор ауылы, 8 Марта көшесі, 6, Шолақсор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Шолақсор ауылдық округінің Шолақсор, Қырықүй ауылдарының аумақтары.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164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Абай көшесі, 22,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Жалаулы ауылдық округінің Ивановка ауылының аумағы.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165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Балтасап ауылы, Победа көшесі, 15,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Жалаулы ауылдық округінің Балтасап ауылының аумағы.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166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Қарасу ауылы, Степная көшесі, 18 Жалаулы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Жалаулы ауылдық округінің Қарасу ауылының аумағы.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167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Ақтоғай ауылы, Қ.Алин көшесі, 97, "Ақтоғай ауданының білім бөлімі"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Ертіс 1-100, Қ. Алин 1-19, 21- 94, 96, 98, 100, 102, Абай 1-30, 32, 34- 50, 52-58, 61-65, 68, 70, 74, 78, 80, 82, 84, 86, 88, 90, 92, 94, Қайырбаев 1- 47, 49-54, 56, 58, 60, 62, 64, 66, 68, 70, 72, 74, 76, 78, 80, 86, 88, 92 көшелері; Естай 1-8, 10-31,33, 35, 37, 39, П.Дубовой 1-12, Школьный 1-15, Победа 1, 2, 3, 4, 5, 6, Коммунальный 1, 4, Байзақов 1, 2, 4, 5, 7 тұйық көшелері.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168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орталығы:, Ақтоғай ауылы, Мөлтек ауданы, 28, Абай атындағы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Мөлтек ауданы 14-23, 29-136, 138-141.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169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Қараоба ауылы, Терешкова көшесі, 13,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Ш.Уалиханов 1-20, Мүткенов 1-3, 5, 6, 8, 10, 12, 15, Ю.Гагарин 1-9 көшелері.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170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Мектеп көшесі, 15, ауылдық клуб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Мектеп 2, 9, 11, 12, 15, 17, 18, 20, 34, Орталық 1-5, 7-11, 14, 16-24, 27, 28, 30, 31, 32, Ертіс 1, 4-8, 10, 11, 13, 15, 17, 18, 19, 21, 25 көшелері.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171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Қожамжар ауылы, Олимпийская көшесі, 10, Ақтоғай аграрлық-техникалық колледжінің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Целинная 1, 2, 4, 5, 6, 7, 9-11, Олимпийская 2, 4, 6, 8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