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3b11" w14:textId="c713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2016 - 2018 жылдарға арналған Ақтоғай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2015 жылғы 24 желтоқсандағы № 228/53 шешімі. Павлодар облысының Әділет департаментінде 2015 жылғы 30 желтоқсанда № 4872 болып тіркелді. Күші жойылды - Павлодар облысы Ақтоғай аудандық мәслихатының 2017 жылғы 26 қаңтардағы № 72/13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26.01.2017 № 72/13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мәслихаттың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2016 - 2018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, соның ішінде 2016 жылға арналған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2994323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318998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2665623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- 3002590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13613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 - 30276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– 16663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-21880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бюджеттік тапшылықты қаржыландыру - 21880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Ақтоғай аудандық мәслихатының 14.04.2016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енгізіледі); 27.07.2016 </w:t>
      </w:r>
      <w:r>
        <w:rPr>
          <w:rFonts w:ascii="Times New Roman"/>
          <w:b w:val="false"/>
          <w:i w:val="false"/>
          <w:color w:val="ff0000"/>
          <w:sz w:val="28"/>
        </w:rPr>
        <w:t>№ 35/6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енгізіледі); 22.09.2016 </w:t>
      </w:r>
      <w:r>
        <w:rPr>
          <w:rFonts w:ascii="Times New Roman"/>
          <w:b w:val="false"/>
          <w:i w:val="false"/>
          <w:color w:val="ff0000"/>
          <w:sz w:val="28"/>
        </w:rPr>
        <w:t>№ 45/7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енгізіледі); 24.11.2016 </w:t>
      </w:r>
      <w:r>
        <w:rPr>
          <w:rFonts w:ascii="Times New Roman"/>
          <w:b w:val="false"/>
          <w:i w:val="false"/>
          <w:color w:val="ff0000"/>
          <w:sz w:val="28"/>
        </w:rPr>
        <w:t>№ 48/10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енгізіледі); 23.12.2016 </w:t>
      </w:r>
      <w:r>
        <w:rPr>
          <w:rFonts w:ascii="Times New Roman"/>
          <w:b w:val="false"/>
          <w:i w:val="false"/>
          <w:color w:val="ff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арналған аудан бюджетіне берілетін субвенция көлемі 1805180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жергілікті бюджеттің атқарылу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Ауданның селолық округтер бойынша бюджеттік бағдармалар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Жергілікті өзін-өзі басқару органдарына трансферттер соммаларын үлестіру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 жаңа редакцияда – Павлодар облысы Ақтоғай аудандық мәслихатының 14.04.2016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Ауданның жергілікті атқарушы органының 2016 жылға арлған резервін 2000 мың теңге сомасында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6-тармаққа өзгеріс енгізілді - Павлодар облысы Ақтоғай аудандық мәслихатының 14.04.2016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айлысатын мамандардың ставкаларымен салыстырғанда жиырма бес пайызға жоғарылатылған айлықақылар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Павлодар облысы Ақтоғай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бюджеттерді атқару үдерісінде секвестрге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бюджет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ауданның ауылдық округтері бойынша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8"/>
        <w:gridCol w:w="7482"/>
      </w:tblGrid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трансферттер соммаларын үлестіру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– Павлодар облысы Ақтоғай аудандық мәслихатының 14.04.2016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колданыска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5371"/>
        <w:gridCol w:w="4800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Ақтоғай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Әуелбек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Басқамыс ауылдық округі әкімінің аппарат"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Жалаулы ауылдық округі әкімінің аппарат"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"Ақтоғай ауданы Жолболды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Қараоба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Қожамжар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Мүткенов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Разумовка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Харьков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Шолақсор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