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177d3" w14:textId="2f177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аудандық мәслихатының 2014 жылғы 20 ақпандағы (V шақырылған, XXVII (кезектен тыс) сессиясы "Ақтоғай ауданының әлеуметтік көмек көрсету, мөлшерін белгілеу және мұқтаж азаматтардың жекелген санаттарының тізбесін анықтау ережелерін бекіту туралы" № 106/27 шешіміне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мәслихатының 2015 жылғы 24 желтоқсандағы № 230/53 шешімі. Павлодар облысының Әділет департаментінде 2016 жылғы 20 қаңтарда № 4896 болып тіркелді. Күші жойылды - Павлодар облысы Ақтоғай аудандық мәслихатының 2016 жылғы 20 шілдедегі N 30/5 шешімімен</w:t>
      </w:r>
    </w:p>
    <w:p>
      <w:pPr>
        <w:spacing w:after="0"/>
        <w:ind w:left="0"/>
        <w:jc w:val="left"/>
      </w:pPr>
      <w:r>
        <w:rPr>
          <w:rFonts w:ascii="Times New Roman"/>
          <w:b w:val="false"/>
          <w:i w:val="false"/>
          <w:color w:val="ff0000"/>
          <w:sz w:val="28"/>
        </w:rPr>
        <w:t xml:space="preserve">      Ескерту. Күші жойылды - Павлодар облысы Ақтоғай аудандық мәслихатының 20.07.2016 N 30/5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 504 </w:t>
      </w:r>
      <w:r>
        <w:rPr>
          <w:rFonts w:ascii="Times New Roman"/>
          <w:b w:val="false"/>
          <w:i w:val="false"/>
          <w:color w:val="000000"/>
          <w:sz w:val="28"/>
        </w:rPr>
        <w:t>қаулысына</w:t>
      </w:r>
      <w:r>
        <w:rPr>
          <w:rFonts w:ascii="Times New Roman"/>
          <w:b w:val="false"/>
          <w:i w:val="false"/>
          <w:color w:val="000000"/>
          <w:sz w:val="28"/>
        </w:rPr>
        <w:t xml:space="preserve"> сәйкес, Ақтоғай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Ақтоғай аудандық мәслихатының 2014 жылғы 20 ақпандағы "Ақтоғай ауданының әлеуметтік көмек көрсету, мөлшерін белгілеу және мұтаж азаматтардың жекелеген санаттарының тізбесін анықтау ережелерін бекіту туралы" № 106/27 (Нормативтік құқықтық актілерді тіркеу мемлекеттік тізілімінде 2014 жылдың 18 наурызында № 3732 тіркелген, 2014 жылдың 5 сәуірінде № 13 "Ауыл тынысы" газетінің, № 13 "Пульс села" газетінің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осы аталған шешіммен бекітілген Ақтоғай ауданында әлеуметтік көмек көрсетудің, оның мөлшерлерін белгілеудің және мұқтаж азаматтардың жекелеген санаттарының тізбесін анықтау </w:t>
      </w:r>
      <w:r>
        <w:rPr>
          <w:rFonts w:ascii="Times New Roman"/>
          <w:b w:val="false"/>
          <w:i w:val="false"/>
          <w:color w:val="000000"/>
          <w:sz w:val="28"/>
        </w:rPr>
        <w:t>ережелерінде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келесі тармақшаларымен толықтырылсын:</w:t>
      </w:r>
      <w:r>
        <w:br/>
      </w:r>
      <w:r>
        <w:rPr>
          <w:rFonts w:ascii="Times New Roman"/>
          <w:b w:val="false"/>
          <w:i w:val="false"/>
          <w:color w:val="000000"/>
          <w:sz w:val="28"/>
        </w:rPr>
        <w:t>
      "11) шартты ақшалай көмек – отбасының белсенділігіне әлеуметтік келісімшарт жасау жағдайындағы жеке тұлғаларға немесе әрбір мүшесіне шаққандағы орташа табысы күнкөріс деңгейінің 60 (алпыс) пайызынан аспайтын отбасыларға мемлекет беретін ақша түріндегі төлем;</w:t>
      </w:r>
      <w:r>
        <w:br/>
      </w:r>
      <w:r>
        <w:rPr>
          <w:rFonts w:ascii="Times New Roman"/>
          <w:b w:val="false"/>
          <w:i w:val="false"/>
          <w:color w:val="000000"/>
          <w:sz w:val="28"/>
        </w:rPr>
        <w:t>
      12) отбасының белсенділігін арттырудың әлеуметтік келісімшарты – шартты ақшалай көмек алу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w:t>
      </w:r>
      <w:r>
        <w:br/>
      </w:r>
      <w:r>
        <w:rPr>
          <w:rFonts w:ascii="Times New Roman"/>
          <w:b w:val="false"/>
          <w:i w:val="false"/>
          <w:color w:val="000000"/>
          <w:sz w:val="28"/>
        </w:rPr>
        <w:t>
      13) отбасыға көмектің жеке жоспары (бұдан әрі - жеке жоспар) – уәкілетті орган өтініш берушімен бірлесіп жұмыспен қамтуға жәрдемдесу және (немесе) әлеуметтік бейімделу бойынша әзірлеген іс-шаралар кешені.".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9-тармақтың</w:t>
      </w:r>
      <w:r>
        <w:rPr>
          <w:rFonts w:ascii="Times New Roman"/>
          <w:b w:val="false"/>
          <w:i w:val="false"/>
          <w:color w:val="000000"/>
          <w:sz w:val="28"/>
        </w:rPr>
        <w:t xml:space="preserve"> 9) тармақшасы келесі абзацпен толықтырылсын:</w:t>
      </w:r>
      <w:r>
        <w:br/>
      </w:r>
      <w:r>
        <w:rPr>
          <w:rFonts w:ascii="Times New Roman"/>
          <w:b w:val="false"/>
          <w:i w:val="false"/>
          <w:color w:val="000000"/>
          <w:sz w:val="28"/>
        </w:rPr>
        <w:t>
      "отбасының әр мүшесіне шаққандағы орташа табысы облыс бойынша белгіленген күнкөріс деңгейінің 60 (алпыс) пайызынан аспайтын аз қамтамасыз етілген отбасылар;".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11-тармақтың</w:t>
      </w:r>
      <w:r>
        <w:rPr>
          <w:rFonts w:ascii="Times New Roman"/>
          <w:b w:val="false"/>
          <w:i w:val="false"/>
          <w:color w:val="000000"/>
          <w:sz w:val="28"/>
        </w:rPr>
        <w:t xml:space="preserve"> 1) тармақшасы келесі абзацпен толықтырылсын:</w:t>
      </w:r>
      <w:r>
        <w:br/>
      </w:r>
      <w:r>
        <w:rPr>
          <w:rFonts w:ascii="Times New Roman"/>
          <w:b w:val="false"/>
          <w:i w:val="false"/>
          <w:color w:val="000000"/>
          <w:sz w:val="28"/>
        </w:rPr>
        <w:t xml:space="preserve">
      "Осы Ереженің </w:t>
      </w:r>
      <w:r>
        <w:rPr>
          <w:rFonts w:ascii="Times New Roman"/>
          <w:b w:val="false"/>
          <w:i w:val="false"/>
          <w:color w:val="000000"/>
          <w:sz w:val="28"/>
        </w:rPr>
        <w:t>9-тармағы</w:t>
      </w:r>
      <w:r>
        <w:rPr>
          <w:rFonts w:ascii="Times New Roman"/>
          <w:b w:val="false"/>
          <w:i w:val="false"/>
          <w:color w:val="000000"/>
          <w:sz w:val="28"/>
        </w:rPr>
        <w:t xml:space="preserve"> 9) тармақшасының алтыншы абзацында көрсетілген санаттар үшін шартты ақшалай көмек отбасының еңбекке қабілетті мүшелерінің жұмыспен қамтуға жәрдемдесу шараларына қатысқан жағдайда және отбасы мүшелерін, еңбекке қабілеттілерін қосқанда әлеуметтік бейімделуге қажет жағдайда өтініш (осы Қағиданың </w:t>
      </w:r>
      <w:r>
        <w:rPr>
          <w:rFonts w:ascii="Times New Roman"/>
          <w:b w:val="false"/>
          <w:i w:val="false"/>
          <w:color w:val="000000"/>
          <w:sz w:val="28"/>
        </w:rPr>
        <w:t>1 қосымшасы</w:t>
      </w:r>
      <w:r>
        <w:rPr>
          <w:rFonts w:ascii="Times New Roman"/>
          <w:b w:val="false"/>
          <w:i w:val="false"/>
          <w:color w:val="000000"/>
          <w:sz w:val="28"/>
        </w:rPr>
        <w:t>) және отбасының белсенділігін арттырудың әлеуметтік келісімшарты негізінде көрсетіледі (бұдан әрі – әлеуметтік келісімшарт негізіндегі әлеуметтік көмек).".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2-бөлім</w:t>
      </w:r>
      <w:r>
        <w:rPr>
          <w:rFonts w:ascii="Times New Roman"/>
          <w:b w:val="false"/>
          <w:i w:val="false"/>
          <w:color w:val="000000"/>
          <w:sz w:val="28"/>
        </w:rPr>
        <w:t xml:space="preserve"> келесі тармақпен толықтырылсын:</w:t>
      </w:r>
      <w:r>
        <w:br/>
      </w:r>
      <w:r>
        <w:rPr>
          <w:rFonts w:ascii="Times New Roman"/>
          <w:b w:val="false"/>
          <w:i w:val="false"/>
          <w:color w:val="000000"/>
          <w:sz w:val="28"/>
        </w:rPr>
        <w:t>
      "13-1. Отбасының әр мүшесіне (тұлғаға) берілетін әлеуметтік келісімшарт негізіндегі әлеуметтік көмектің мөлшері отбасының (тұлғаның) әр мүшесіне шаққандағы орташа табысы мен облыс бойынша белгіленген күнкөріс деңгейінің 60 (алпыс) пайызы арасындағы айырма ретінде анықталады.</w:t>
      </w:r>
      <w:r>
        <w:br/>
      </w:r>
      <w:r>
        <w:rPr>
          <w:rFonts w:ascii="Times New Roman"/>
          <w:b w:val="false"/>
          <w:i w:val="false"/>
          <w:color w:val="000000"/>
          <w:sz w:val="28"/>
        </w:rPr>
        <w:t>
      Шартты ақшалай көмек мөлшері отбасы құрамы өзгерген кезде, сол сияқты отбасының белсенділігін арттырудың әлеуметтік келісімшартын жасау сәтіне берілетін табыстарды есепке ала отырып мемлекеттік атаулы әлеуметтік көмек төлеу тоқтатылады, аталған жағдайлардың басталған сәтінен бастап қайта есептеледі, бірақ оның тағайындалған сәтінен ерте емес.".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3-бөлім</w:t>
      </w:r>
      <w:r>
        <w:rPr>
          <w:rFonts w:ascii="Times New Roman"/>
          <w:b w:val="false"/>
          <w:i w:val="false"/>
          <w:color w:val="000000"/>
          <w:sz w:val="28"/>
        </w:rPr>
        <w:t xml:space="preserve"> келесі тармақтармен толықтырылсын:</w:t>
      </w:r>
      <w:r>
        <w:br/>
      </w:r>
      <w:r>
        <w:rPr>
          <w:rFonts w:ascii="Times New Roman"/>
          <w:b w:val="false"/>
          <w:i w:val="false"/>
          <w:color w:val="000000"/>
          <w:sz w:val="28"/>
        </w:rPr>
        <w:t>
      "15-1. Әлеуметтік келісім шарт негізіндегі шартты ақшалай көмек жүгінген отбасына (адамға) уәкілетті орган, селолық округ әкімі не ассистент көмек көрсету шарттары туралы консультация береді және отбасының белсенділігін арттырудың әлеуметтік келісім шартына келісім берген жағдайда әңгімелесу жүргізеді, нәтижесінде отбасы (адамның) мәселелері туралы ақпаратты, өмірлік қиын жағдайдан шығу мүмкіндігі туралы нақтылайды, сонымен қатар алдын-ала анықтайды:</w:t>
      </w:r>
      <w:r>
        <w:br/>
      </w:r>
      <w:r>
        <w:rPr>
          <w:rFonts w:ascii="Times New Roman"/>
          <w:b w:val="false"/>
          <w:i w:val="false"/>
          <w:color w:val="000000"/>
          <w:sz w:val="28"/>
        </w:rPr>
        <w:t>
      1) үміткердің шартты ақшалай көмек алу құқығын;</w:t>
      </w:r>
      <w:r>
        <w:br/>
      </w:r>
      <w:r>
        <w:rPr>
          <w:rFonts w:ascii="Times New Roman"/>
          <w:b w:val="false"/>
          <w:i w:val="false"/>
          <w:color w:val="000000"/>
          <w:sz w:val="28"/>
        </w:rPr>
        <w:t>
      2) әлеуметтік бейімделу бойынша ұсынылатын шаралар түрлерін;</w:t>
      </w:r>
      <w:r>
        <w:br/>
      </w:r>
      <w:r>
        <w:rPr>
          <w:rFonts w:ascii="Times New Roman"/>
          <w:b w:val="false"/>
          <w:i w:val="false"/>
          <w:color w:val="000000"/>
          <w:sz w:val="28"/>
        </w:rPr>
        <w:t>
      3) жұмыспен қамтуға көмек көрсетудің мемлекеттік шаралары.</w:t>
      </w:r>
      <w:r>
        <w:br/>
      </w:r>
      <w:r>
        <w:rPr>
          <w:rFonts w:ascii="Times New Roman"/>
          <w:b w:val="false"/>
          <w:i w:val="false"/>
          <w:color w:val="000000"/>
          <w:sz w:val="28"/>
        </w:rPr>
        <w:t xml:space="preserve">
      Әңгімелесу нәтижесі бойынша әңгімелесу парағы рәсімделеді және осы Ереженің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xml:space="preserve"> қосымшаларына сәйкес өтініш берушінің отбасылық және материалдық жағдайы туралы сауалнама толықтырылады.".</w:t>
      </w:r>
      <w:r>
        <w:br/>
      </w:r>
      <w:r>
        <w:rPr>
          <w:rFonts w:ascii="Times New Roman"/>
          <w:b w:val="false"/>
          <w:i w:val="false"/>
          <w:color w:val="000000"/>
          <w:sz w:val="28"/>
        </w:rPr>
        <w:t>
      "15-2. Әлеуметтік келісімшарт негізінде әлеуметтік көмек көрсетуге үміткер отбасының (тұлғаның) жан басына шаққандағы орташа табысы әлеуметтік келісімшарт негізінде әлеуметтік көмек тағайындауға өтініш берген айының алдындағы 3 айында алынған жиынтық табысты отбасы мүшелерінің санына және үш айға бөлу жолымен есептеледі және отбасының белсенділігін арттырудың әлеуметтік келісімшарты қолданылатын мерзім ішінде қайта қаралмайды.</w:t>
      </w:r>
      <w:r>
        <w:br/>
      </w:r>
      <w:r>
        <w:rPr>
          <w:rFonts w:ascii="Times New Roman"/>
          <w:b w:val="false"/>
          <w:i w:val="false"/>
          <w:color w:val="000000"/>
          <w:sz w:val="28"/>
        </w:rPr>
        <w:t xml:space="preserve">
      Сондықтан жиынтық табыс Қазақстан Республикасының Еңбек және халықты әлеуметтік қорғау министрінің 2009 жылғы 18 шілдедегі № 237-п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атаулы әлеуметтік көмек алуға үміткер адамның (отбасының) жиынтық табысын есептеу Ережесіне сәйкес есептеледі.".</w:t>
      </w:r>
      <w:r>
        <w:br/>
      </w:r>
      <w:r>
        <w:rPr>
          <w:rFonts w:ascii="Times New Roman"/>
          <w:b w:val="false"/>
          <w:i w:val="false"/>
          <w:color w:val="000000"/>
          <w:sz w:val="28"/>
        </w:rPr>
        <w:t>
      "15-3. Әлеуметтік келісімшарт негізіндегі әлеуметтік көмек отбасының белсенділігін арттырудың әлеуметтік келісімшарты қолданылатын мерзімге беріледі және үміткердің өтініші бойынша ай сайын немесе үш айға біржолғы төлемі ретінде төленеді.</w:t>
      </w:r>
      <w:r>
        <w:br/>
      </w:r>
      <w:r>
        <w:rPr>
          <w:rFonts w:ascii="Times New Roman"/>
          <w:b w:val="false"/>
          <w:i w:val="false"/>
          <w:color w:val="000000"/>
          <w:sz w:val="28"/>
        </w:rPr>
        <w:t>
      Әлеуметтік келісімшарт негізіндегі шартты ақшалай көмектің біржолғы сомасы бұрынғы қарызды өтеу, тұратын жылжымайтын мүлік сатып алуға, сондай-ақ сауда саласындағы қызметті жүзеге асыруға арналған шығындардан басқа, әлеуметтік келісімшарт бойынша міндеттерді орындауға байланысты іс-шараларға ғана, оның ішінде жеке қосалқы шаруашылықты дамытуға (үй малын, құсын және т.б. сатып алу), жеке кәсіпкерлік қызметті ұйымдастыруға қолданылуға тиіс.".</w:t>
      </w:r>
      <w:r>
        <w:br/>
      </w:r>
      <w:r>
        <w:rPr>
          <w:rFonts w:ascii="Times New Roman"/>
          <w:b w:val="false"/>
          <w:i w:val="false"/>
          <w:color w:val="000000"/>
          <w:sz w:val="28"/>
        </w:rPr>
        <w:t>
      "27-1. Отбасының белсенділігін арттырудың әлеуметтік келісімшартын жасау:</w:t>
      </w:r>
      <w:r>
        <w:br/>
      </w:r>
      <w:r>
        <w:rPr>
          <w:rFonts w:ascii="Times New Roman"/>
          <w:b w:val="false"/>
          <w:i w:val="false"/>
          <w:color w:val="000000"/>
          <w:sz w:val="28"/>
        </w:rPr>
        <w:t xml:space="preserve">
      1) Әлеуметтік келісімшарт негізіндегі шартты ақшалай көмек алу құқығын анықтағаннан кейін уәкілетті орган өтініш берушіні және (немесе) оның отбасының мүшелерін Денсаулық сақтау және әлеуметтік даму Министрінің 2015 жылғы 23 ақпандағы "Отбасының белсенділігіне әлеуметтік келісімшарт жасау нысандарын және отбасына көмек көрсетудің жеке жоспарын бекіту туралы" № 88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нысандарға сәйкес отбасына көмек көрсетудің жеке жоспарын әзірлеу және отбасының белсенділігін арттырудың әлеуметтік келісімшартын жасау үшін шақыртады.</w:t>
      </w:r>
      <w:r>
        <w:br/>
      </w:r>
      <w:r>
        <w:rPr>
          <w:rFonts w:ascii="Times New Roman"/>
          <w:b w:val="false"/>
          <w:i w:val="false"/>
          <w:color w:val="000000"/>
          <w:sz w:val="28"/>
        </w:rPr>
        <w:t xml:space="preserve">
      Бұл ретте үміткерлер оның ішінде, өздігінен жұмыспен қамтылғандар, жұмыссыздар, осы Ереженің </w:t>
      </w:r>
      <w:r>
        <w:rPr>
          <w:rFonts w:ascii="Times New Roman"/>
          <w:b w:val="false"/>
          <w:i w:val="false"/>
          <w:color w:val="000000"/>
          <w:sz w:val="28"/>
        </w:rPr>
        <w:t>27-1 тармағы</w:t>
      </w:r>
      <w:r>
        <w:rPr>
          <w:rFonts w:ascii="Times New Roman"/>
          <w:b w:val="false"/>
          <w:i w:val="false"/>
          <w:color w:val="000000"/>
          <w:sz w:val="28"/>
        </w:rPr>
        <w:t xml:space="preserve"> 3) тармақшасында қаралған жағдайды және 1, 2 топтағы мүгедектері, күндізгі оқыту түрінің оқушыларды, студенттерді, тыңдаушыларды, курсанттарды және магистранттарды қоспағанда, бір жұмыс күні ішінде "Халықты жұмыспен қамту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жұмыспен қамтудың белсенді шараларына қатысуға әлеуметтік келісімшарт жасау үшін жұмыспен қамту орталығына жібереді не жергілікті бюджет қаражаты есебінен іске асырылатын жұмыспен қамтуға жәрдемдесудің өзге де шараларына жолдама береді.".</w:t>
      </w:r>
      <w:r>
        <w:br/>
      </w:r>
      <w:r>
        <w:rPr>
          <w:rFonts w:ascii="Times New Roman"/>
          <w:b w:val="false"/>
          <w:i w:val="false"/>
          <w:color w:val="000000"/>
          <w:sz w:val="28"/>
        </w:rPr>
        <w:t>
      2) Жеке жоспар өтініш берушімен және (немесе) оның отбасының мүшелерімен бірлесіп жасалады және аз қамтамасыз етілген азаматтардың өмір сүру деңгейін арттыру үшін отбасының (азаматтың) кәсіптік және әлеуметтік бейімделу жөніндегі көзделген іс-шаралары бар, дербес жағдайда:</w:t>
      </w:r>
      <w:r>
        <w:br/>
      </w:r>
      <w:r>
        <w:rPr>
          <w:rFonts w:ascii="Times New Roman"/>
          <w:b w:val="false"/>
          <w:i w:val="false"/>
          <w:color w:val="000000"/>
          <w:sz w:val="28"/>
        </w:rPr>
        <w:t>
      - уәкілетті органның және (немесе) жұмыспен қамту орталығының көмегімен белсенді жұмыс іздеу және оларға ұсынылған жұмыс орнына жұмысқа тұру;</w:t>
      </w:r>
      <w:r>
        <w:br/>
      </w:r>
      <w:r>
        <w:rPr>
          <w:rFonts w:ascii="Times New Roman"/>
          <w:b w:val="false"/>
          <w:i w:val="false"/>
          <w:color w:val="000000"/>
          <w:sz w:val="28"/>
        </w:rPr>
        <w:t>
      - кәсіптік даярлаудан, қайта даярлаудан және біліктілігін арттырудан өту;</w:t>
      </w:r>
      <w:r>
        <w:br/>
      </w:r>
      <w:r>
        <w:rPr>
          <w:rFonts w:ascii="Times New Roman"/>
          <w:b w:val="false"/>
          <w:i w:val="false"/>
          <w:color w:val="000000"/>
          <w:sz w:val="28"/>
        </w:rPr>
        <w:t>
      - жеке кәсәпкерлік қызметті жүзеге асыру, жеке қосалқы шаруашылық жүргізу;</w:t>
      </w:r>
      <w:r>
        <w:br/>
      </w:r>
      <w:r>
        <w:rPr>
          <w:rFonts w:ascii="Times New Roman"/>
          <w:b w:val="false"/>
          <w:i w:val="false"/>
          <w:color w:val="000000"/>
          <w:sz w:val="28"/>
        </w:rPr>
        <w:t>
      - халықтың нысаналы топтарын кезеңдік скринингтік тексеруден өткізу;</w:t>
      </w:r>
      <w:r>
        <w:br/>
      </w:r>
      <w:r>
        <w:rPr>
          <w:rFonts w:ascii="Times New Roman"/>
          <w:b w:val="false"/>
          <w:i w:val="false"/>
          <w:color w:val="000000"/>
          <w:sz w:val="28"/>
        </w:rPr>
        <w:t>
      - отбасы құрамында, жүкті әйелдер болған жағдайда жүктіліктің 12 аптасына дейін акушерлік-гинекологиялық көмек көрсететін және жүктіліктің барлық кезеңі ішінде бақылайтын денсаулық сақтау ұйымдарына есепке қою;</w:t>
      </w:r>
      <w:r>
        <w:br/>
      </w:r>
      <w:r>
        <w:rPr>
          <w:rFonts w:ascii="Times New Roman"/>
          <w:b w:val="false"/>
          <w:i w:val="false"/>
          <w:color w:val="000000"/>
          <w:sz w:val="28"/>
        </w:rPr>
        <w:t>
      - әлеуметтік – маңызды сырқаттар болғанда (онкология, нашақорлық, түберкулез) ерікті түрде емделу;</w:t>
      </w:r>
      <w:r>
        <w:br/>
      </w:r>
      <w:r>
        <w:rPr>
          <w:rFonts w:ascii="Times New Roman"/>
          <w:b w:val="false"/>
          <w:i w:val="false"/>
          <w:color w:val="000000"/>
          <w:sz w:val="28"/>
        </w:rPr>
        <w:t>
      - арнайы әлеуметтік қызметтерді және (немесе) мүгедектерді сауықтыру шараларын қабылдау;</w:t>
      </w:r>
      <w:r>
        <w:br/>
      </w:r>
      <w:r>
        <w:rPr>
          <w:rFonts w:ascii="Times New Roman"/>
          <w:b w:val="false"/>
          <w:i w:val="false"/>
          <w:color w:val="000000"/>
          <w:sz w:val="28"/>
        </w:rPr>
        <w:t xml:space="preserve">
      - аз қамтылған отбасының (адамның) жеке қажетттілігіне байланысты уәкілетті органның қарауы бойынша белгіленген кәсіптік және әлеуметтік бейімдеу жөніндегі өзге де іс-шаралар. </w:t>
      </w:r>
      <w:r>
        <w:br/>
      </w:r>
      <w:r>
        <w:rPr>
          <w:rFonts w:ascii="Times New Roman"/>
          <w:b w:val="false"/>
          <w:i w:val="false"/>
          <w:color w:val="000000"/>
          <w:sz w:val="28"/>
        </w:rPr>
        <w:t>
      3) Жұмыспен қамтуға көмек көрсету шараларына қатысу отбасының еңбекке қабілетті мүшелері үшін міндетті шарт болып табылады, тек келесі жағдайлардан басқа:</w:t>
      </w:r>
      <w:r>
        <w:br/>
      </w:r>
      <w:r>
        <w:rPr>
          <w:rFonts w:ascii="Times New Roman"/>
          <w:b w:val="false"/>
          <w:i w:val="false"/>
          <w:color w:val="000000"/>
          <w:sz w:val="28"/>
        </w:rPr>
        <w:t>
      - станционарлық, амбулаториялық (санаторийлік) емделу кезеңіне (тиісті медициналық ұйымдардың растаушы құжаттарын ұсынған кезде);</w:t>
      </w:r>
      <w:r>
        <w:br/>
      </w:r>
      <w:r>
        <w:rPr>
          <w:rFonts w:ascii="Times New Roman"/>
          <w:b w:val="false"/>
          <w:i w:val="false"/>
          <w:color w:val="000000"/>
          <w:sz w:val="28"/>
        </w:rPr>
        <w:t>
      - жұмыспен қамтуға көмек көрсетудің мемлекеттік шараларына қатысуға негізгі үміткерден (үміткерлерден) басқа, үш жасқа дейінгі балаларды күту өзгелердің күтімі мен көмегіне мұқтаж он сегіз жасқа дейінгі мүгедек-баланы, бірінші және екінші топтағы мүгедектерді, сексен жастан асқан қарт адамдарды күтуді жүзеге асыру.</w:t>
      </w:r>
      <w:r>
        <w:br/>
      </w:r>
      <w:r>
        <w:rPr>
          <w:rFonts w:ascii="Times New Roman"/>
          <w:b w:val="false"/>
          <w:i w:val="false"/>
          <w:color w:val="000000"/>
          <w:sz w:val="28"/>
        </w:rPr>
        <w:t>
      4) Отбасының белсенділігін арттырудың әлеуметтік келісімшарты алты айға тағы да алты айға мерзімін ұзарту мүмкіндігімен, бірақ отбасы мүшелерін әлеуметтік бейімдеуді ұзарту қажеттілігі жағдайында және (немесе) отбасының еңбекке қабілетті мүшелерінің кәсіптік оқуды және (немесе) жастар практикасынан өтуді және (немесе) әлеуметтік жұмыс орындарында жұмыспен қамтылуы аяқталмаған жағдайда бір жылдан аспайтын уақытқа жасау.</w:t>
      </w:r>
      <w:r>
        <w:br/>
      </w:r>
      <w:r>
        <w:rPr>
          <w:rFonts w:ascii="Times New Roman"/>
          <w:b w:val="false"/>
          <w:i w:val="false"/>
          <w:color w:val="000000"/>
          <w:sz w:val="28"/>
        </w:rPr>
        <w:t>
      Отбасының белсенділігін арттырудың әлеуметтік келісімшарттың мерзімін ұзартуына байланысты әлеуметтік келісімшарт бойынша әлеуметтік көмек мөлшері қайта қарастырылмайды.</w:t>
      </w:r>
      <w:r>
        <w:br/>
      </w:r>
      <w:r>
        <w:rPr>
          <w:rFonts w:ascii="Times New Roman"/>
          <w:b w:val="false"/>
          <w:i w:val="false"/>
          <w:color w:val="000000"/>
          <w:sz w:val="28"/>
        </w:rPr>
        <w:t>
      5) Отбасының белсенділігін арттырудың әлеуметтік келісімшарт екі данада жасалады, оның біреуі тіркеу журналына қол қойғызып өтініш берушіге беріледі, екіншісі - отбасының белсенділігін арттырудың әлеуметтік келісімшартын жасаған органда сақталады.</w:t>
      </w:r>
      <w:r>
        <w:br/>
      </w:r>
      <w:r>
        <w:rPr>
          <w:rFonts w:ascii="Times New Roman"/>
          <w:b w:val="false"/>
          <w:i w:val="false"/>
          <w:color w:val="000000"/>
          <w:sz w:val="28"/>
        </w:rPr>
        <w:t>
      6) Отбасының белсенділігін арттырудың әлеуметтік келісімшарты бойынша міндетемелерді орындалу мониторингісі оны жасаған органмен жүзеге асырылады.</w:t>
      </w:r>
      <w:r>
        <w:br/>
      </w:r>
      <w:r>
        <w:rPr>
          <w:rFonts w:ascii="Times New Roman"/>
          <w:b w:val="false"/>
          <w:i w:val="false"/>
          <w:color w:val="000000"/>
          <w:sz w:val="28"/>
        </w:rPr>
        <w:t>
      7) Уәкілетті орган отбасының белсенділігін арттырудың әлеуметтік келісімшарттың барлық бағытында сүйемелдеу және жеке жоспардың орындалуын бақылау, сондай ақ тиімділігін бағалауды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28-тармақ</w:t>
      </w:r>
      <w:r>
        <w:rPr>
          <w:rFonts w:ascii="Times New Roman"/>
          <w:b w:val="false"/>
          <w:i w:val="false"/>
          <w:color w:val="000000"/>
          <w:sz w:val="28"/>
        </w:rPr>
        <w:t xml:space="preserve"> келесі тармақшасымен толықтырылсын:</w:t>
      </w:r>
      <w:r>
        <w:br/>
      </w:r>
      <w:r>
        <w:rPr>
          <w:rFonts w:ascii="Times New Roman"/>
          <w:b w:val="false"/>
          <w:i w:val="false"/>
          <w:color w:val="000000"/>
          <w:sz w:val="28"/>
        </w:rPr>
        <w:t>
      "5) отбасының белсенділігін арттырудың әлеуметтік келісімшарты және әлеуметтік келісімшарты бойынша міндетемелерін орындамауы және бұзылуы.";</w:t>
      </w:r>
      <w:r>
        <w:br/>
      </w:r>
      <w:r>
        <w:rPr>
          <w:rFonts w:ascii="Times New Roman"/>
          <w:b w:val="false"/>
          <w:i w:val="false"/>
          <w:color w:val="000000"/>
          <w:sz w:val="28"/>
        </w:rPr>
        <w:t>
      </w:t>
      </w:r>
      <w:r>
        <w:rPr>
          <w:rFonts w:ascii="Times New Roman"/>
          <w:b w:val="false"/>
          <w:i w:val="false"/>
          <w:color w:val="000000"/>
          <w:sz w:val="28"/>
        </w:rPr>
        <w:t xml:space="preserve">келесі мазмұндағы </w:t>
      </w:r>
      <w:r>
        <w:rPr>
          <w:rFonts w:ascii="Times New Roman"/>
          <w:b w:val="false"/>
          <w:i w:val="false"/>
          <w:color w:val="000000"/>
          <w:sz w:val="28"/>
        </w:rPr>
        <w:t>5-бөліммен</w:t>
      </w:r>
      <w:r>
        <w:rPr>
          <w:rFonts w:ascii="Times New Roman"/>
          <w:b w:val="false"/>
          <w:i w:val="false"/>
          <w:color w:val="000000"/>
          <w:sz w:val="28"/>
        </w:rPr>
        <w:t xml:space="preserve"> толықтырылсын: </w:t>
      </w:r>
      <w:r>
        <w:br/>
      </w:r>
      <w:r>
        <w:rPr>
          <w:rFonts w:ascii="Times New Roman"/>
          <w:b w:val="false"/>
          <w:i w:val="false"/>
          <w:color w:val="000000"/>
          <w:sz w:val="28"/>
        </w:rPr>
        <w:t xml:space="preserve">
      "5. Қорытынды ереже </w:t>
      </w:r>
      <w:r>
        <w:br/>
      </w:r>
      <w:r>
        <w:rPr>
          <w:rFonts w:ascii="Times New Roman"/>
          <w:b w:val="false"/>
          <w:i w:val="false"/>
          <w:color w:val="000000"/>
          <w:sz w:val="28"/>
        </w:rPr>
        <w:t>
      30. Әлеуметтік көмек берудің мониторингі және есепке алуы уәкілетті орган "Е-Собес" немесе "Әлеуметтік көмек" автоматтандырылған ақпараттық жүйесін пайдалану арқылы жүргізеді.</w:t>
      </w:r>
      <w:r>
        <w:br/>
      </w:r>
      <w:r>
        <w:rPr>
          <w:rFonts w:ascii="Times New Roman"/>
          <w:b w:val="false"/>
          <w:i w:val="false"/>
          <w:color w:val="000000"/>
          <w:sz w:val="28"/>
        </w:rPr>
        <w:t>
      </w:t>
      </w:r>
      <w:r>
        <w:rPr>
          <w:rFonts w:ascii="Times New Roman"/>
          <w:b w:val="false"/>
          <w:i w:val="false"/>
          <w:color w:val="000000"/>
          <w:sz w:val="28"/>
        </w:rPr>
        <w:t xml:space="preserve">осы шешімнің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xml:space="preserve"> қосымшаларына сәйкес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xml:space="preserve"> қосымшаларымен сәйкестендіріліп толықтырылсын. </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Ақтоғай аудандық мәслихатының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алғаш рет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торағасы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Жантеміров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Мұқанов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ауданында</w:t>
            </w:r>
            <w:r>
              <w:br/>
            </w: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тізбесін айқындау ережелеріне</w:t>
            </w:r>
            <w:r>
              <w:br/>
            </w:r>
            <w:r>
              <w:rPr>
                <w:rFonts w:ascii="Times New Roman"/>
                <w:b w:val="false"/>
                <w:i w:val="false"/>
                <w:color w:val="000000"/>
                <w:sz w:val="20"/>
              </w:rPr>
              <w:t>1- қосымша</w:t>
            </w:r>
          </w:p>
        </w:tc>
      </w:tr>
    </w:tbl>
    <w:bookmarkStart w:name="z15" w:id="0"/>
    <w:p>
      <w:pPr>
        <w:spacing w:after="0"/>
        <w:ind w:left="0"/>
        <w:jc w:val="left"/>
      </w:pPr>
      <w:r>
        <w:rPr>
          <w:rFonts w:ascii="Times New Roman"/>
          <w:b/>
          <w:i w:val="false"/>
          <w:color w:val="000000"/>
        </w:rPr>
        <w:t xml:space="preserve"> Шартты ақшалай көмек алу өтініш</w:t>
      </w:r>
    </w:p>
    <w:bookmarkEnd w:id="0"/>
    <w:p>
      <w:pPr>
        <w:spacing w:after="0"/>
        <w:ind w:left="0"/>
        <w:jc w:val="left"/>
      </w:pPr>
      <w:r>
        <w:rPr>
          <w:rFonts w:ascii="Times New Roman"/>
          <w:b w:val="false"/>
          <w:i w:val="false"/>
          <w:color w:val="000000"/>
          <w:sz w:val="28"/>
        </w:rPr>
        <w:t>      __________________________________________________</w:t>
      </w:r>
      <w:r>
        <w:br/>
      </w:r>
      <w:r>
        <w:rPr>
          <w:rFonts w:ascii="Times New Roman"/>
          <w:b w:val="false"/>
          <w:i w:val="false"/>
          <w:color w:val="000000"/>
          <w:sz w:val="28"/>
        </w:rPr>
        <w:t xml:space="preserve"> (елді мекені, ауданы, облысы)</w:t>
      </w:r>
      <w:r>
        <w:br/>
      </w:r>
      <w:r>
        <w:rPr>
          <w:rFonts w:ascii="Times New Roman"/>
          <w:b w:val="false"/>
          <w:i w:val="false"/>
          <w:color w:val="000000"/>
          <w:sz w:val="28"/>
        </w:rPr>
        <w:t xml:space="preserve"> жұмыспен қамту және әлеуметтік бағдарламалар бөліміне</w:t>
      </w:r>
      <w:r>
        <w:br/>
      </w:r>
      <w:r>
        <w:rPr>
          <w:rFonts w:ascii="Times New Roman"/>
          <w:b w:val="false"/>
          <w:i w:val="false"/>
          <w:color w:val="000000"/>
          <w:sz w:val="28"/>
        </w:rPr>
        <w:t>________________________________________________________</w:t>
      </w:r>
      <w:r>
        <w:br/>
      </w:r>
      <w:r>
        <w:rPr>
          <w:rFonts w:ascii="Times New Roman"/>
          <w:b w:val="false"/>
          <w:i w:val="false"/>
          <w:color w:val="000000"/>
          <w:sz w:val="28"/>
        </w:rPr>
        <w:t xml:space="preserve"> (елді мекені, ауданы)</w:t>
      </w:r>
      <w:r>
        <w:br/>
      </w:r>
      <w:r>
        <w:rPr>
          <w:rFonts w:ascii="Times New Roman"/>
          <w:b w:val="false"/>
          <w:i w:val="false"/>
          <w:color w:val="000000"/>
          <w:sz w:val="28"/>
        </w:rPr>
        <w:t>________________________________________________________</w:t>
      </w:r>
      <w:r>
        <w:br/>
      </w:r>
      <w:r>
        <w:rPr>
          <w:rFonts w:ascii="Times New Roman"/>
          <w:b w:val="false"/>
          <w:i w:val="false"/>
          <w:color w:val="000000"/>
          <w:sz w:val="28"/>
        </w:rPr>
        <w:t xml:space="preserve"> (көше, үй және пәтер №, телефон)</w:t>
      </w:r>
      <w:r>
        <w:br/>
      </w:r>
      <w:r>
        <w:rPr>
          <w:rFonts w:ascii="Times New Roman"/>
          <w:b w:val="false"/>
          <w:i w:val="false"/>
          <w:color w:val="000000"/>
          <w:sz w:val="28"/>
        </w:rPr>
        <w:t xml:space="preserve"> мекенжайы бойынша тұратын</w:t>
      </w:r>
      <w:r>
        <w:br/>
      </w:r>
      <w:r>
        <w:rPr>
          <w:rFonts w:ascii="Times New Roman"/>
          <w:b w:val="false"/>
          <w:i w:val="false"/>
          <w:color w:val="000000"/>
          <w:sz w:val="28"/>
        </w:rPr>
        <w:t xml:space="preserve"> ________________________________________________________</w:t>
      </w:r>
      <w:r>
        <w:br/>
      </w:r>
      <w:r>
        <w:rPr>
          <w:rFonts w:ascii="Times New Roman"/>
          <w:b w:val="false"/>
          <w:i w:val="false"/>
          <w:color w:val="000000"/>
          <w:sz w:val="28"/>
        </w:rPr>
        <w:t xml:space="preserve"> (өтініш берушінің Т.А.Ә.)</w:t>
      </w:r>
      <w:r>
        <w:br/>
      </w:r>
      <w:r>
        <w:rPr>
          <w:rFonts w:ascii="Times New Roman"/>
          <w:b w:val="false"/>
          <w:i w:val="false"/>
          <w:color w:val="000000"/>
          <w:sz w:val="28"/>
        </w:rPr>
        <w:t>жеке куәлік №____________________________________</w:t>
      </w:r>
      <w:r>
        <w:br/>
      </w:r>
      <w:r>
        <w:rPr>
          <w:rFonts w:ascii="Times New Roman"/>
          <w:b w:val="false"/>
          <w:i w:val="false"/>
          <w:color w:val="000000"/>
          <w:sz w:val="28"/>
        </w:rPr>
        <w:t>________________________________________________________</w:t>
      </w:r>
      <w:r>
        <w:br/>
      </w:r>
      <w:r>
        <w:rPr>
          <w:rFonts w:ascii="Times New Roman"/>
          <w:b w:val="false"/>
          <w:i w:val="false"/>
          <w:color w:val="000000"/>
          <w:sz w:val="28"/>
        </w:rPr>
        <w:t>берілген күні _____________________________</w:t>
      </w:r>
      <w:r>
        <w:br/>
      </w:r>
      <w:r>
        <w:rPr>
          <w:rFonts w:ascii="Times New Roman"/>
          <w:b w:val="false"/>
          <w:i w:val="false"/>
          <w:color w:val="000000"/>
          <w:sz w:val="28"/>
        </w:rPr>
        <w:t>ЖСН ___________________________________________________</w:t>
      </w:r>
      <w:r>
        <w:br/>
      </w:r>
      <w:r>
        <w:rPr>
          <w:rFonts w:ascii="Times New Roman"/>
          <w:b w:val="false"/>
          <w:i w:val="false"/>
          <w:color w:val="000000"/>
          <w:sz w:val="28"/>
        </w:rPr>
        <w:t>
</w:t>
      </w:r>
    </w:p>
    <w:p>
      <w:pPr>
        <w:spacing w:after="0"/>
        <w:ind w:left="0"/>
        <w:jc w:val="left"/>
      </w:pPr>
      <w:r>
        <w:rPr>
          <w:rFonts w:ascii="Times New Roman"/>
          <w:b/>
          <w:i w:val="false"/>
          <w:color w:val="000000"/>
        </w:rPr>
        <w:t xml:space="preserve"> Өтініш</w:t>
      </w:r>
    </w:p>
    <w:p>
      <w:pPr>
        <w:spacing w:after="0"/>
        <w:ind w:left="0"/>
        <w:jc w:val="left"/>
      </w:pPr>
      <w:r>
        <w:rPr>
          <w:rFonts w:ascii="Times New Roman"/>
          <w:b w:val="false"/>
          <w:i w:val="false"/>
          <w:color w:val="000000"/>
          <w:sz w:val="28"/>
        </w:rPr>
        <w:t>      Мені (менің отбасымды) жобаға қабылдауды және отбасының белсенділігін арттырудың әлеуметтік келісімшарты негізінде шартты ақшалай көмек тағайындауды сұраймын.</w:t>
      </w:r>
      <w:r>
        <w:br/>
      </w:r>
      <w:r>
        <w:rPr>
          <w:rFonts w:ascii="Times New Roman"/>
          <w:b w:val="false"/>
          <w:i w:val="false"/>
          <w:color w:val="000000"/>
          <w:sz w:val="28"/>
        </w:rPr>
        <w:t xml:space="preserve">
      Осы арқылы жобаға қатысу заңдылығын бағалау үшін менің отбасымның мүшелері туралы ақпаратты (табыс, білім, негізгі қаражат) пайдалануға, сондай-ақ тиісті ақпаратты мемлекеттік органдарда тексеруге, сәйкестікке келтіруге және жаңартуға келісім беремін. </w:t>
      </w:r>
      <w:r>
        <w:br/>
      </w:r>
      <w:r>
        <w:rPr>
          <w:rFonts w:ascii="Times New Roman"/>
          <w:b w:val="false"/>
          <w:i w:val="false"/>
          <w:color w:val="000000"/>
          <w:sz w:val="28"/>
        </w:rPr>
        <w:t>
      Мен берген ақпараттың құпия екендігі және ол әлеуметтік бағдарламаларды іске асыру үшін ғана пайдаланылатыны туралы маған хабарланды.</w:t>
      </w:r>
      <w:r>
        <w:br/>
      </w:r>
      <w:r>
        <w:rPr>
          <w:rFonts w:ascii="Times New Roman"/>
          <w:b w:val="false"/>
          <w:i w:val="false"/>
          <w:color w:val="000000"/>
          <w:sz w:val="28"/>
        </w:rPr>
        <w:t>
      Менің отбасым (мені қоса алғанда) _____ адамнан тұрады.</w:t>
      </w:r>
      <w:r>
        <w:br/>
      </w:r>
      <w:r>
        <w:rPr>
          <w:rFonts w:ascii="Times New Roman"/>
          <w:b w:val="false"/>
          <w:i w:val="false"/>
          <w:color w:val="000000"/>
          <w:sz w:val="28"/>
        </w:rPr>
        <w:t>
      Отбасы құрамында өзгерістер болған жағдайда, ол туралы он бес жұмыс күні ішінде хабарлауға міндеттенемін.</w:t>
      </w:r>
      <w:r>
        <w:br/>
      </w:r>
      <w:r>
        <w:rPr>
          <w:rFonts w:ascii="Times New Roman"/>
          <w:b w:val="false"/>
          <w:i w:val="false"/>
          <w:color w:val="000000"/>
          <w:sz w:val="28"/>
        </w:rPr>
        <w:t>
      Жалған ақпарат пен дәйексіз (жасанды) құжаттар бергенім үшін жауаптылық туралы маған ескертілді.</w:t>
      </w:r>
      <w:r>
        <w:br/>
      </w:r>
      <w:r>
        <w:rPr>
          <w:rFonts w:ascii="Times New Roman"/>
          <w:b w:val="false"/>
          <w:i w:val="false"/>
          <w:color w:val="000000"/>
          <w:sz w:val="28"/>
        </w:rPr>
        <w:t xml:space="preserve">
      Мен атаулы әлеуметтік көмектен (отбасы атаулы әлеуметтік көмек алушы болып табылған жағдайда) бас тартамын және менің табыстарымды (менің отбасымның табыстарын) Денсаулық сақтау және әлеуметтік даму министрлігінің Зейнетақы төлеу жөніндегі мемлекеттік орталығының базасындағы деректермен салыстырып тексеруге келісемін. </w:t>
      </w:r>
      <w:r>
        <w:br/>
      </w:r>
      <w:r>
        <w:rPr>
          <w:rFonts w:ascii="Times New Roman"/>
          <w:b w:val="false"/>
          <w:i w:val="false"/>
          <w:color w:val="000000"/>
          <w:sz w:val="28"/>
        </w:rPr>
        <w:t>
      Құқығым болған жағдайда маған және менің отбасымның мүшелеріне бір мезгілде мынадай көмектерді көрсетуіңізді сұраймын:</w:t>
      </w:r>
      <w:r>
        <w:br/>
      </w:r>
      <w:r>
        <w:rPr>
          <w:rFonts w:ascii="Times New Roman"/>
          <w:b w:val="false"/>
          <w:i w:val="false"/>
          <w:color w:val="000000"/>
          <w:sz w:val="28"/>
        </w:rPr>
        <w:t>
      тұрғын үй көмегі</w:t>
      </w:r>
      <w:r>
        <w:br/>
      </w:r>
      <w:r>
        <w:rPr>
          <w:rFonts w:ascii="Times New Roman"/>
          <w:b w:val="false"/>
          <w:i w:val="false"/>
          <w:color w:val="000000"/>
          <w:sz w:val="28"/>
        </w:rPr>
        <w:t xml:space="preserve">
      арнайы әлеуметтік қызметтер </w:t>
      </w:r>
      <w:r>
        <w:br/>
      </w:r>
      <w:r>
        <w:rPr>
          <w:rFonts w:ascii="Times New Roman"/>
          <w:b w:val="false"/>
          <w:i w:val="false"/>
          <w:color w:val="000000"/>
          <w:sz w:val="28"/>
        </w:rPr>
        <w:t>
      мүгедектерді жеке оңалту шаралары (сурдотехникалық, тифлотехникалық, протездік-ортопедиялық құралдармен, арнаулы жүріп-тұру құралдарымен қамтамасыз ету, ымдау тілі маманының, жеке көмекшінің әлеуметтік қызметтерін көрсету</w:t>
      </w:r>
      <w:r>
        <w:br/>
      </w:r>
      <w:r>
        <w:rPr>
          <w:rFonts w:ascii="Times New Roman"/>
          <w:b w:val="false"/>
          <w:i w:val="false"/>
          <w:color w:val="000000"/>
          <w:sz w:val="28"/>
        </w:rPr>
        <w:t>
      жергілікті атқарушы органдардың шешімі бойынша әлеуметтік көмек</w:t>
      </w:r>
      <w:r>
        <w:br/>
      </w:r>
      <w:r>
        <w:rPr>
          <w:rFonts w:ascii="Times New Roman"/>
          <w:b w:val="false"/>
          <w:i w:val="false"/>
          <w:color w:val="000000"/>
          <w:sz w:val="28"/>
        </w:rPr>
        <w:t xml:space="preserve">
       "____"__________20___ ж. ___________________ </w:t>
      </w:r>
      <w:r>
        <w:br/>
      </w:r>
      <w:r>
        <w:rPr>
          <w:rFonts w:ascii="Times New Roman"/>
          <w:b w:val="false"/>
          <w:i w:val="false"/>
          <w:color w:val="000000"/>
          <w:sz w:val="28"/>
        </w:rPr>
        <w:t>
       (күні) (өтініш берушінің қолы)</w:t>
      </w:r>
      <w:r>
        <w:br/>
      </w:r>
      <w:r>
        <w:rPr>
          <w:rFonts w:ascii="Times New Roman"/>
          <w:b w:val="false"/>
          <w:i w:val="false"/>
          <w:color w:val="000000"/>
          <w:sz w:val="28"/>
        </w:rPr>
        <w:t>
       Жұмыспен қамту және әлеуметтік бағдарламалар бөлімінің қызметтік белгілері үшін</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__________________________________________________________________________Құжаттар қабылданды</w:t>
      </w:r>
      <w:r>
        <w:br/>
      </w:r>
      <w:r>
        <w:rPr>
          <w:rFonts w:ascii="Times New Roman"/>
          <w:b w:val="false"/>
          <w:i w:val="false"/>
          <w:color w:val="000000"/>
          <w:sz w:val="28"/>
        </w:rPr>
        <w:t xml:space="preserve">
      "____"__________20___ ж. ______________________________________________ </w:t>
      </w:r>
      <w:r>
        <w:br/>
      </w:r>
      <w:r>
        <w:rPr>
          <w:rFonts w:ascii="Times New Roman"/>
          <w:b w:val="false"/>
          <w:i w:val="false"/>
          <w:color w:val="000000"/>
          <w:sz w:val="28"/>
        </w:rPr>
        <w:t>
      (күні)                   (құжаттарды қабылдаған адамның Т.А.Ә. және қолы)</w:t>
      </w:r>
      <w:r>
        <w:br/>
      </w:r>
      <w:r>
        <w:rPr>
          <w:rFonts w:ascii="Times New Roman"/>
          <w:b w:val="false"/>
          <w:i w:val="false"/>
          <w:color w:val="000000"/>
          <w:sz w:val="28"/>
        </w:rPr>
        <w:t>
      Отбасының тіркеу нөмірі | |</w:t>
      </w:r>
      <w:r>
        <w:br/>
      </w:r>
      <w:r>
        <w:rPr>
          <w:rFonts w:ascii="Times New Roman"/>
          <w:b w:val="false"/>
          <w:i w:val="false"/>
          <w:color w:val="000000"/>
          <w:sz w:val="28"/>
        </w:rPr>
        <w:t>
      Өтініш қоса берілген құжаттармен "____"__________20___ ж. учаскелік комиссияға берілді.</w:t>
      </w:r>
      <w:r>
        <w:br/>
      </w:r>
      <w:r>
        <w:rPr>
          <w:rFonts w:ascii="Times New Roman"/>
          <w:b w:val="false"/>
          <w:i w:val="false"/>
          <w:color w:val="000000"/>
          <w:sz w:val="28"/>
        </w:rPr>
        <w:t>
       "____"__________20___ ж. қабылданды.</w:t>
      </w:r>
      <w:r>
        <w:br/>
      </w:r>
      <w:r>
        <w:rPr>
          <w:rFonts w:ascii="Times New Roman"/>
          <w:b w:val="false"/>
          <w:i w:val="false"/>
          <w:color w:val="000000"/>
          <w:sz w:val="28"/>
        </w:rPr>
        <w:t xml:space="preserve">
      Құжаттарды қабылдаған учаскелік комиссия мүшесінің Т.А.Ә. және қолы _______________________________________________________________________________; </w:t>
      </w:r>
      <w:r>
        <w:br/>
      </w:r>
      <w:r>
        <w:rPr>
          <w:rFonts w:ascii="Times New Roman"/>
          <w:b w:val="false"/>
          <w:i w:val="false"/>
          <w:color w:val="000000"/>
          <w:sz w:val="28"/>
        </w:rPr>
        <w:t xml:space="preserve">
      Өтініш берушінің қолы ___________________ </w:t>
      </w:r>
      <w:r>
        <w:br/>
      </w:r>
      <w:r>
        <w:rPr>
          <w:rFonts w:ascii="Times New Roman"/>
          <w:b w:val="false"/>
          <w:i w:val="false"/>
          <w:color w:val="000000"/>
          <w:sz w:val="28"/>
        </w:rPr>
        <w:t>
      Кент, ауыл, ауылдық округ әкімінен құжаттардың қабылданған күні туралы уәкілетті органның белгісі "____"__________20___ ж.</w:t>
      </w:r>
      <w:r>
        <w:br/>
      </w:r>
      <w:r>
        <w:rPr>
          <w:rFonts w:ascii="Times New Roman"/>
          <w:b w:val="false"/>
          <w:i w:val="false"/>
          <w:color w:val="000000"/>
          <w:sz w:val="28"/>
        </w:rPr>
        <w:t>
      Құжаттарды қабылдаған адамның Т.А.Ә., лауазымы, қолы</w:t>
      </w:r>
      <w:r>
        <w:br/>
      </w: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xml:space="preserve">
       _ _ _ _ _ _ _ _ _ _ _ _ _ _ _ _ _ _ _ _ _ _ _ _ _ _ _ _ _ _ _ __ _ _ _ _ _ _ _ _ _ _ _ _ _ _ _ _ </w:t>
      </w:r>
      <w:r>
        <w:br/>
      </w:r>
      <w:r>
        <w:rPr>
          <w:rFonts w:ascii="Times New Roman"/>
          <w:b w:val="false"/>
          <w:i w:val="false"/>
          <w:color w:val="000000"/>
          <w:sz w:val="28"/>
        </w:rPr>
        <w:t>
      (қию сызығы)</w:t>
      </w:r>
      <w:r>
        <w:br/>
      </w:r>
      <w:r>
        <w:rPr>
          <w:rFonts w:ascii="Times New Roman"/>
          <w:b w:val="false"/>
          <w:i w:val="false"/>
          <w:color w:val="000000"/>
          <w:sz w:val="28"/>
        </w:rPr>
        <w:t>
      Жалған ақпарат пен дәйексіз (жасанды) құжаттар бергенім үшін жауаптылық туралы ескертілді.</w:t>
      </w:r>
      <w:r>
        <w:br/>
      </w:r>
      <w:r>
        <w:rPr>
          <w:rFonts w:ascii="Times New Roman"/>
          <w:b w:val="false"/>
          <w:i w:val="false"/>
          <w:color w:val="000000"/>
          <w:sz w:val="28"/>
        </w:rPr>
        <w:t>
      Азамат __________________________ өтініші қоса берілген ______ данадағы құжаттармен, отбасының ________ тіркеу нөмірімен "____"__________20___ ж. қабылданды.</w:t>
      </w:r>
      <w:r>
        <w:br/>
      </w:r>
      <w:r>
        <w:rPr>
          <w:rFonts w:ascii="Times New Roman"/>
          <w:b w:val="false"/>
          <w:i w:val="false"/>
          <w:color w:val="000000"/>
          <w:sz w:val="28"/>
        </w:rPr>
        <w:t>
      Құжаттарды қабылдаған адамның Т.А.Ә., лауазымы, қолы</w:t>
      </w:r>
      <w:r>
        <w:br/>
      </w: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ауданында</w:t>
            </w:r>
            <w:r>
              <w:br/>
            </w: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тізбесін айқындау ережелеріне</w:t>
            </w:r>
            <w:r>
              <w:br/>
            </w:r>
            <w:r>
              <w:rPr>
                <w:rFonts w:ascii="Times New Roman"/>
                <w:b w:val="false"/>
                <w:i w:val="false"/>
                <w:color w:val="000000"/>
                <w:sz w:val="20"/>
              </w:rPr>
              <w:t>2-қосымша</w:t>
            </w:r>
          </w:p>
        </w:tc>
      </w:tr>
    </w:tbl>
    <w:bookmarkStart w:name="z17" w:id="1"/>
    <w:p>
      <w:pPr>
        <w:spacing w:after="0"/>
        <w:ind w:left="0"/>
        <w:jc w:val="left"/>
      </w:pPr>
      <w:r>
        <w:rPr>
          <w:rFonts w:ascii="Times New Roman"/>
          <w:b/>
          <w:i w:val="false"/>
          <w:color w:val="000000"/>
        </w:rPr>
        <w:t xml:space="preserve"> Шартты ақшалай көмек алу үшін әңгімелесу парағы</w:t>
      </w:r>
    </w:p>
    <w:bookmarkEnd w:id="1"/>
    <w:p>
      <w:pPr>
        <w:spacing w:after="0"/>
        <w:ind w:left="0"/>
        <w:jc w:val="left"/>
      </w:pPr>
      <w:r>
        <w:rPr>
          <w:rFonts w:ascii="Times New Roman"/>
          <w:b w:val="false"/>
          <w:i w:val="false"/>
          <w:color w:val="000000"/>
          <w:sz w:val="28"/>
        </w:rPr>
        <w:t>      Өтініш берушінің Т.А.Ә. _________________________________________________________</w:t>
      </w:r>
      <w:r>
        <w:br/>
      </w:r>
      <w:r>
        <w:rPr>
          <w:rFonts w:ascii="Times New Roman"/>
          <w:b w:val="false"/>
          <w:i w:val="false"/>
          <w:color w:val="000000"/>
          <w:sz w:val="28"/>
        </w:rPr>
        <w:t xml:space="preserve">
      Жұмыспен қамту және әлеуметтік бағдарламалар бөлімі маманының Т.А.Ә. _______________________________________________________________________________ </w:t>
      </w:r>
      <w:r>
        <w:br/>
      </w:r>
      <w:r>
        <w:rPr>
          <w:rFonts w:ascii="Times New Roman"/>
          <w:b w:val="false"/>
          <w:i w:val="false"/>
          <w:color w:val="000000"/>
          <w:sz w:val="28"/>
        </w:rPr>
        <w:t>
      Отбасының белсенділігін арттырудың әлеуметтік келісімшарты негізінде шартты ақшалай көмек алуға жүгінген күн _________________________________________________________</w:t>
      </w:r>
      <w:r>
        <w:br/>
      </w:r>
      <w:r>
        <w:rPr>
          <w:rFonts w:ascii="Times New Roman"/>
          <w:b w:val="false"/>
          <w:i w:val="false"/>
          <w:color w:val="000000"/>
          <w:sz w:val="28"/>
        </w:rPr>
        <w:t>
      Отбасының (жалғыз тұратын азаматтың) сипаттамасы: 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Отбасының жұмыс істемейтін ересек мүшелерінің еңбек қызметі (жұмыс орны, лауазымы, жұмыстан шығу себептері)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1"/>
        <w:gridCol w:w="810"/>
        <w:gridCol w:w="3071"/>
        <w:gridCol w:w="1262"/>
        <w:gridCol w:w="2167"/>
        <w:gridCol w:w="1715"/>
        <w:gridCol w:w="1264"/>
      </w:tblGrid>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 мүшелері</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Кәсібі</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Соңғы жұмыс орны, жұмыстан шығу себептері</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жұмыс өтілі</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Соңғы жұмыс орнындағы жұмыс өтілі</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дағдылары мен шеберлігі</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Жұмыссыздық кезеңінің ұзақтығы</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Зайыбы (жұбайы)</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ересектер</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Еңбек қызметінің мүмкіндіктері (пікір):</w:t>
      </w:r>
      <w:r>
        <w:br/>
      </w:r>
      <w:r>
        <w:rPr>
          <w:rFonts w:ascii="Times New Roman"/>
          <w:b w:val="false"/>
          <w:i w:val="false"/>
          <w:color w:val="000000"/>
          <w:sz w:val="28"/>
        </w:rPr>
        <w:t>
      Өтініш беруші: _________________________________________________________________</w:t>
      </w:r>
      <w:r>
        <w:br/>
      </w:r>
      <w:r>
        <w:rPr>
          <w:rFonts w:ascii="Times New Roman"/>
          <w:b w:val="false"/>
          <w:i w:val="false"/>
          <w:color w:val="000000"/>
          <w:sz w:val="28"/>
        </w:rPr>
        <w:t>
      Зайыбы</w:t>
      </w:r>
      <w:r>
        <w:br/>
      </w:r>
      <w:r>
        <w:rPr>
          <w:rFonts w:ascii="Times New Roman"/>
          <w:b w:val="false"/>
          <w:i w:val="false"/>
          <w:color w:val="000000"/>
          <w:sz w:val="28"/>
        </w:rPr>
        <w:t>
      (жұбайы):_______________________________________________________________________</w:t>
      </w:r>
      <w:r>
        <w:br/>
      </w:r>
      <w:r>
        <w:rPr>
          <w:rFonts w:ascii="Times New Roman"/>
          <w:b w:val="false"/>
          <w:i w:val="false"/>
          <w:color w:val="000000"/>
          <w:sz w:val="28"/>
        </w:rPr>
        <w:t>
      Отбасының басқа да ересек мүшелері: ______________________________________________</w:t>
      </w:r>
      <w:r>
        <w:br/>
      </w:r>
      <w:r>
        <w:rPr>
          <w:rFonts w:ascii="Times New Roman"/>
          <w:b w:val="false"/>
          <w:i w:val="false"/>
          <w:color w:val="000000"/>
          <w:sz w:val="28"/>
        </w:rPr>
        <w:t>
      Отбасы мүшелері арасындағы қарым-қатынас 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Отбасындағы қиындықтар 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Отбасының мүмкіндіктері (әлеуеті) – жұмыспен қамту және әлеуметтік бағдарламалар бөлімі маманының бағасы 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Проблемалар, алаңдаушылық (бүгінгі күннің қиындықтары), не кедергі келтіреді 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Отбасының (жалғыз тұратын азаматтың) қалауы 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Басқа 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Тараптардың қолы</w:t>
      </w:r>
      <w:r>
        <w:br/>
      </w:r>
      <w:r>
        <w:rPr>
          <w:rFonts w:ascii="Times New Roman"/>
          <w:b w:val="false"/>
          <w:i w:val="false"/>
          <w:color w:val="000000"/>
          <w:sz w:val="28"/>
        </w:rPr>
        <w:t xml:space="preserve">
      Жұмыспен қамту және әлеуметтік                         Қатысушы (лар) </w:t>
      </w:r>
      <w:r>
        <w:br/>
      </w:r>
      <w:r>
        <w:rPr>
          <w:rFonts w:ascii="Times New Roman"/>
          <w:b w:val="false"/>
          <w:i w:val="false"/>
          <w:color w:val="000000"/>
          <w:sz w:val="28"/>
        </w:rPr>
        <w:t xml:space="preserve">
      бағдарламалар бөлімі </w:t>
      </w:r>
      <w:r>
        <w:br/>
      </w:r>
      <w:r>
        <w:rPr>
          <w:rFonts w:ascii="Times New Roman"/>
          <w:b w:val="false"/>
          <w:i w:val="false"/>
          <w:color w:val="000000"/>
          <w:sz w:val="28"/>
        </w:rPr>
        <w:t>
      ___________________ (қолы)                   _________________ (қолы)</w:t>
      </w:r>
      <w:r>
        <w:br/>
      </w:r>
      <w:r>
        <w:rPr>
          <w:rFonts w:ascii="Times New Roman"/>
          <w:b w:val="false"/>
          <w:i w:val="false"/>
          <w:color w:val="000000"/>
          <w:sz w:val="28"/>
        </w:rPr>
        <w:t>
      ___________________ (күні)                   _________________ (күні)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ауданында</w:t>
            </w:r>
            <w:r>
              <w:br/>
            </w: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тізбесін айқындау ережелеріне</w:t>
            </w:r>
            <w:r>
              <w:br/>
            </w:r>
            <w:r>
              <w:rPr>
                <w:rFonts w:ascii="Times New Roman"/>
                <w:b w:val="false"/>
                <w:i w:val="false"/>
                <w:color w:val="000000"/>
                <w:sz w:val="20"/>
              </w:rPr>
              <w:t>3-қосымша</w:t>
            </w:r>
          </w:p>
        </w:tc>
      </w:tr>
    </w:tbl>
    <w:bookmarkStart w:name="z19" w:id="2"/>
    <w:p>
      <w:pPr>
        <w:spacing w:after="0"/>
        <w:ind w:left="0"/>
        <w:jc w:val="left"/>
      </w:pPr>
      <w:r>
        <w:rPr>
          <w:rFonts w:ascii="Times New Roman"/>
          <w:b/>
          <w:i w:val="false"/>
          <w:color w:val="000000"/>
        </w:rPr>
        <w:t xml:space="preserve"> Шартты ақшалай көмек алу үшін өтініш берушінің отбасылық және</w:t>
      </w:r>
      <w:r>
        <w:br/>
      </w:r>
      <w:r>
        <w:rPr>
          <w:rFonts w:ascii="Times New Roman"/>
          <w:b/>
          <w:i w:val="false"/>
          <w:color w:val="000000"/>
        </w:rPr>
        <w:t>материалдық жағдайы туралы сауалнама</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2"/>
        <w:gridCol w:w="293"/>
        <w:gridCol w:w="2"/>
        <w:gridCol w:w="293"/>
        <w:gridCol w:w="5921"/>
        <w:gridCol w:w="51"/>
        <w:gridCol w:w="2423"/>
        <w:gridCol w:w="2694"/>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 мекенжай бойынша тіркелген өтініш беруші мен отбасы мүшелері туралы мәліметтер:</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күні</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Туыстық қатынасы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қызметі (жұмыс істеуші, жұмыс істейтін зейнеткер, жасына байланысты зейнеткер, мүгедек, жұмыссыз, бала күтімі бойынша демалыста, үй шаруасындағы әйел, студент, оқушы, мектеп жасына дейінгі бала)</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істейтін адамдар үшін жұмыс орны және лауазымы, оқушылар үшін қазіргі уақыттағы оқу орны</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жастан асқан адамдар үшін білімі (растайтын құжаты бар білімі)</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мекенжай бойынша тіркелген отбасы мүшелері туралы мәліметтер (зайыбы/жұбайы, кәмелеттік жасқа толмаған балалары)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Мектеп жасына дейінгі балалар мектепке дейінгі ұйымға бара ма 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2408"/>
        <w:gridCol w:w="5328"/>
        <w:gridCol w:w="1038"/>
        <w:gridCol w:w="765"/>
        <w:gridCol w:w="490"/>
        <w:gridCol w:w="491"/>
        <w:gridCol w:w="491"/>
        <w:gridCol w:w="766"/>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берушінің және отбасы мүшелерінің шартты ақшалай көмек алуға өтініш берген айдың алдындағы 12 айдағы табыстары туралы мәліметтер (табыстың барынша дәл санын жазыңыз). Ақпараттық жүйелерден алынған деректер шартты ақшалай көмек сомасын есептеу үшін негіз болып табылады.</w:t>
            </w:r>
            <w:r>
              <w:br/>
            </w:r>
            <w:r>
              <w:rPr>
                <w:rFonts w:ascii="Times New Roman"/>
                <w:b w:val="false"/>
                <w:i w:val="false"/>
                <w:color w:val="000000"/>
                <w:sz w:val="20"/>
              </w:rPr>
              <w:t>
</w:t>
            </w:r>
          </w:p>
        </w:tc>
      </w:tr>
      <w:tr>
        <w:trPr>
          <w:trHeight w:val="30" w:hRule="atLeast"/>
        </w:trPr>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p>
        </w:tc>
        <w:tc>
          <w:tcPr>
            <w:tcW w:w="2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берушінің және отбасы мүшелерінің Т.А.Ә.</w:t>
            </w:r>
            <w:r>
              <w:br/>
            </w:r>
            <w:r>
              <w:rPr>
                <w:rFonts w:ascii="Times New Roman"/>
                <w:b w:val="false"/>
                <w:i w:val="false"/>
                <w:color w:val="000000"/>
                <w:sz w:val="20"/>
              </w:rPr>
              <w:t>
</w:t>
            </w:r>
          </w:p>
        </w:tc>
        <w:tc>
          <w:tcPr>
            <w:tcW w:w="5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оқу орны (жұмыссыз адам тіркеу фактісін жұмыспен қамту мәселелері жөніндегі уәкілетті органның анықтамасы негізінде растайды)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Құжаттармен расталған табыс сомасы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мәлімделген табыстар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қызметінен түскен табыстар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зейнетақылар, жәрдемақылар</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кәсіпкерлікқызметтентүскентабыстар</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Стипен дия</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Али мент</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табыстар</w:t>
            </w:r>
            <w:r>
              <w:br/>
            </w:r>
            <w:r>
              <w:rPr>
                <w:rFonts w:ascii="Times New Roman"/>
                <w:b w:val="false"/>
                <w:i w:val="false"/>
                <w:color w:val="000000"/>
                <w:sz w:val="20"/>
              </w:rPr>
              <w:t>
</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 Отбасының тұрғын үй-тұрмыстық жағдайы:</w:t>
      </w:r>
      <w:r>
        <w:br/>
      </w:r>
      <w:r>
        <w:rPr>
          <w:rFonts w:ascii="Times New Roman"/>
          <w:b w:val="false"/>
          <w:i w:val="false"/>
          <w:color w:val="000000"/>
          <w:sz w:val="28"/>
        </w:rPr>
        <w:t xml:space="preserve">
      тұрғын алаңы: __________ шаршы метр; меншік нысаны: ________________________; </w:t>
      </w:r>
      <w:r>
        <w:br/>
      </w:r>
      <w:r>
        <w:rPr>
          <w:rFonts w:ascii="Times New Roman"/>
          <w:b w:val="false"/>
          <w:i w:val="false"/>
          <w:color w:val="000000"/>
          <w:sz w:val="28"/>
        </w:rPr>
        <w:t>
      ас үй, қойма және дәлізді есептемегенде бөлмелер саны _______;</w:t>
      </w:r>
      <w:r>
        <w:br/>
      </w:r>
      <w:r>
        <w:rPr>
          <w:rFonts w:ascii="Times New Roman"/>
          <w:b w:val="false"/>
          <w:i w:val="false"/>
          <w:color w:val="000000"/>
          <w:sz w:val="28"/>
        </w:rPr>
        <w:t>
      </w:t>
      </w:r>
      <w:r>
        <w:rPr>
          <w:rFonts w:ascii="Times New Roman"/>
          <w:b w:val="false"/>
          <w:i w:val="false"/>
          <w:color w:val="000000"/>
          <w:sz w:val="28"/>
          <w:u w:val="single"/>
        </w:rPr>
        <w:t>тұрғын үйдің сапасы (қалыпты жағдайда, ескі, авариялық жағдайда, жөнделмеген)</w:t>
      </w:r>
      <w:r>
        <w:rPr>
          <w:rFonts w:ascii="Times New Roman"/>
          <w:b w:val="false"/>
          <w:i w:val="false"/>
          <w:color w:val="000000"/>
          <w:sz w:val="28"/>
          <w:u w:val="single"/>
        </w:rPr>
        <w:t>      ;</w:t>
      </w:r>
      <w:r>
        <w:br/>
      </w:r>
      <w:r>
        <w:rPr>
          <w:rFonts w:ascii="Times New Roman"/>
          <w:b w:val="false"/>
          <w:i w:val="false"/>
          <w:color w:val="000000"/>
          <w:sz w:val="28"/>
        </w:rPr>
        <w:t>
            қажеттісінің астын сызу</w:t>
      </w:r>
      <w:r>
        <w:br/>
      </w:r>
      <w:r>
        <w:rPr>
          <w:rFonts w:ascii="Times New Roman"/>
          <w:b w:val="false"/>
          <w:i w:val="false"/>
          <w:color w:val="000000"/>
          <w:sz w:val="28"/>
        </w:rPr>
        <w:t>
      </w:t>
      </w:r>
      <w:r>
        <w:rPr>
          <w:rFonts w:ascii="Times New Roman"/>
          <w:b w:val="false"/>
          <w:i w:val="false"/>
          <w:color w:val="000000"/>
          <w:sz w:val="28"/>
          <w:u w:val="single"/>
        </w:rPr>
        <w:t>үйдің материалы (кірпіш, ағаш, қаңқа-қамыстан жасалған, саман, іргетасы жоқ саман, қол астындағы материалдардан салынған, уақытша баспана, киіз үй);</w:t>
      </w:r>
      <w:r>
        <w:br/>
      </w:r>
      <w:r>
        <w:rPr>
          <w:rFonts w:ascii="Times New Roman"/>
          <w:b w:val="false"/>
          <w:i w:val="false"/>
          <w:color w:val="000000"/>
          <w:sz w:val="28"/>
        </w:rPr>
        <w:t>
            қажеттісінің астын сызу</w:t>
      </w:r>
      <w:r>
        <w:br/>
      </w:r>
      <w:r>
        <w:rPr>
          <w:rFonts w:ascii="Times New Roman"/>
          <w:b w:val="false"/>
          <w:i w:val="false"/>
          <w:color w:val="000000"/>
          <w:sz w:val="28"/>
        </w:rPr>
        <w:t>
      </w:t>
      </w:r>
      <w:r>
        <w:rPr>
          <w:rFonts w:ascii="Times New Roman"/>
          <w:b w:val="false"/>
          <w:i w:val="false"/>
          <w:color w:val="000000"/>
          <w:sz w:val="28"/>
          <w:u w:val="single"/>
        </w:rPr>
        <w:t>тұрғын үйдің жайластырылуы (су құбыры, дәретхана, кәріз, жылу, газ, жуынатын бөлме, лифт, телефон және т.б.)</w:t>
      </w:r>
      <w:r>
        <w:rPr>
          <w:rFonts w:ascii="Times New Roman"/>
          <w:b w:val="false"/>
          <w:i w:val="false"/>
          <w:color w:val="000000"/>
          <w:sz w:val="28"/>
        </w:rPr>
        <w:t xml:space="preserve">___________________________________________________________ </w:t>
      </w:r>
      <w:r>
        <w:br/>
      </w:r>
      <w:r>
        <w:rPr>
          <w:rFonts w:ascii="Times New Roman"/>
          <w:b w:val="false"/>
          <w:i w:val="false"/>
          <w:color w:val="000000"/>
          <w:sz w:val="28"/>
        </w:rPr>
        <w:t>
            қажеттісінің астын сызу</w:t>
      </w:r>
      <w:r>
        <w:br/>
      </w:r>
      <w:r>
        <w:rPr>
          <w:rFonts w:ascii="Times New Roman"/>
          <w:b w:val="false"/>
          <w:i w:val="false"/>
          <w:color w:val="000000"/>
          <w:sz w:val="28"/>
        </w:rPr>
        <w:t>
      Менің отбасымның мүшелеріне меншік құқығында тиесілі жылжымайтын мүлік пен мүлік, жер учаскесін, шаруа қожалығын, жеке қосалқы шаруашылықты иеленуі туралы мәліметтер: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9713"/>
        <w:gridCol w:w="1294"/>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Мүліктің түрі</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Мүліктің сипаттамасы (саны, көлемі, үлгісі және т.б.)</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Тиесілігі</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Отбасы мүшелерінің денсаулық жағдайы, мүгедектіктің, аурулардың болуы (тексеруден қашан және қайдан өтті, қандай ем қабылдайды, диспансерлік есепте тұра ма), соңғы жылдары болған операциялар немесе жарақаттар:</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өтініш беруші______________________________________________________________</w:t>
      </w:r>
      <w:r>
        <w:br/>
      </w:r>
      <w:r>
        <w:rPr>
          <w:rFonts w:ascii="Times New Roman"/>
          <w:b w:val="false"/>
          <w:i w:val="false"/>
          <w:color w:val="000000"/>
          <w:sz w:val="28"/>
        </w:rPr>
        <w:t>
      зайыбы (жұбайы)___________________________________________________________</w:t>
      </w:r>
      <w:r>
        <w:br/>
      </w:r>
      <w:r>
        <w:rPr>
          <w:rFonts w:ascii="Times New Roman"/>
          <w:b w:val="false"/>
          <w:i w:val="false"/>
          <w:color w:val="000000"/>
          <w:sz w:val="28"/>
        </w:rPr>
        <w:t>
      балалар___________________________________________________________________</w:t>
      </w:r>
      <w:r>
        <w:br/>
      </w:r>
      <w:r>
        <w:rPr>
          <w:rFonts w:ascii="Times New Roman"/>
          <w:b w:val="false"/>
          <w:i w:val="false"/>
          <w:color w:val="000000"/>
          <w:sz w:val="28"/>
        </w:rPr>
        <w:t>
      басқа да туысқандар________________________________________________________</w:t>
      </w:r>
      <w:r>
        <w:br/>
      </w:r>
      <w:r>
        <w:rPr>
          <w:rFonts w:ascii="Times New Roman"/>
          <w:b w:val="false"/>
          <w:i w:val="false"/>
          <w:color w:val="000000"/>
          <w:sz w:val="28"/>
        </w:rPr>
        <w:t>
      16 жасқа дейінгі мүгедек бала (16 жасқа дейінгі мүгедек балалар) алатын арнаулы әлеуметтік қызметтер:</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__________________________________________________________________________Отбасының материалдық жағдайына Сіздің беретін бағаңыз:</w:t>
      </w:r>
      <w:r>
        <w:br/>
      </w:r>
      <w:r>
        <w:rPr>
          <w:rFonts w:ascii="Times New Roman"/>
          <w:b w:val="false"/>
          <w:i w:val="false"/>
          <w:color w:val="000000"/>
          <w:sz w:val="28"/>
        </w:rPr>
        <w:t>
      тамақтануға да жетпейді</w:t>
      </w:r>
      <w:r>
        <w:br/>
      </w:r>
      <w:r>
        <w:rPr>
          <w:rFonts w:ascii="Times New Roman"/>
          <w:b w:val="false"/>
          <w:i w:val="false"/>
          <w:color w:val="000000"/>
          <w:sz w:val="28"/>
        </w:rPr>
        <w:t>
      тамақтануға ғана жетеді</w:t>
      </w:r>
      <w:r>
        <w:br/>
      </w:r>
      <w:r>
        <w:rPr>
          <w:rFonts w:ascii="Times New Roman"/>
          <w:b w:val="false"/>
          <w:i w:val="false"/>
          <w:color w:val="000000"/>
          <w:sz w:val="28"/>
        </w:rPr>
        <w:t xml:space="preserve">
      тамақтануға және бірінші қажеттіліктегі заттарға ғана жетеді </w:t>
      </w:r>
      <w:r>
        <w:br/>
      </w:r>
      <w:r>
        <w:rPr>
          <w:rFonts w:ascii="Times New Roman"/>
          <w:b w:val="false"/>
          <w:i w:val="false"/>
          <w:color w:val="000000"/>
          <w:sz w:val="28"/>
        </w:rPr>
        <w:t>
      балаларды киіммен, аяқ киіммен және мектеп керек-жарақтарымен қамтамасыз етуге мүмкіндік жоқ</w:t>
      </w:r>
      <w:r>
        <w:br/>
      </w:r>
      <w:r>
        <w:rPr>
          <w:rFonts w:ascii="Times New Roman"/>
          <w:b w:val="false"/>
          <w:i w:val="false"/>
          <w:color w:val="000000"/>
          <w:sz w:val="28"/>
        </w:rPr>
        <w:t>
      Өмірдегі қиын жағдайдан шығуды көздейтін қызметтің бағыттары (өтініш берушінің пікірі)</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Сіз жұмыспен қамтуға жәрдемдесудің қандай белсенді шараларына қатыса аласыз:</w:t>
      </w:r>
      <w:r>
        <w:br/>
      </w:r>
      <w:r>
        <w:rPr>
          <w:rFonts w:ascii="Times New Roman"/>
          <w:b w:val="false"/>
          <w:i w:val="false"/>
          <w:color w:val="000000"/>
          <w:sz w:val="28"/>
        </w:rPr>
        <w:t xml:space="preserve">
      бос тұрған жұмыс орындарына жұмысқа орналасу; </w:t>
      </w:r>
      <w:r>
        <w:br/>
      </w:r>
      <w:r>
        <w:rPr>
          <w:rFonts w:ascii="Times New Roman"/>
          <w:b w:val="false"/>
          <w:i w:val="false"/>
          <w:color w:val="000000"/>
          <w:sz w:val="28"/>
        </w:rPr>
        <w:t>
      іске асырылып жатқан инфрақұрылымдық жобалардың шеңберінде жұмыс орындарына орналасу;</w:t>
      </w:r>
      <w:r>
        <w:br/>
      </w:r>
      <w:r>
        <w:rPr>
          <w:rFonts w:ascii="Times New Roman"/>
          <w:b w:val="false"/>
          <w:i w:val="false"/>
          <w:color w:val="000000"/>
          <w:sz w:val="28"/>
        </w:rPr>
        <w:t xml:space="preserve">
      микрокредит беру; </w:t>
      </w:r>
      <w:r>
        <w:br/>
      </w:r>
      <w:r>
        <w:rPr>
          <w:rFonts w:ascii="Times New Roman"/>
          <w:b w:val="false"/>
          <w:i w:val="false"/>
          <w:color w:val="000000"/>
          <w:sz w:val="28"/>
        </w:rPr>
        <w:t>
      кәсіптік оқу (даярлау, қайта даярлау, біліктілікті арттыру);</w:t>
      </w:r>
      <w:r>
        <w:br/>
      </w:r>
      <w:r>
        <w:rPr>
          <w:rFonts w:ascii="Times New Roman"/>
          <w:b w:val="false"/>
          <w:i w:val="false"/>
          <w:color w:val="000000"/>
          <w:sz w:val="28"/>
        </w:rPr>
        <w:t>
      әлеуметтік жұмыс орнына жұмысқа орналасу;</w:t>
      </w:r>
      <w:r>
        <w:br/>
      </w:r>
      <w:r>
        <w:rPr>
          <w:rFonts w:ascii="Times New Roman"/>
          <w:b w:val="false"/>
          <w:i w:val="false"/>
          <w:color w:val="000000"/>
          <w:sz w:val="28"/>
        </w:rPr>
        <w:t>
      "Жастар практикасына" қатысу;</w:t>
      </w:r>
      <w:r>
        <w:br/>
      </w:r>
      <w:r>
        <w:rPr>
          <w:rFonts w:ascii="Times New Roman"/>
          <w:b w:val="false"/>
          <w:i w:val="false"/>
          <w:color w:val="000000"/>
          <w:sz w:val="28"/>
        </w:rPr>
        <w:t>
      әлеуметтік-экономикалық әлеуеті төмен елді мекендерден әлеуметтік-экономикалық әлеуеті жоғары елді мекендерге және экономикалық даму орталықтарына қоныс аударуға қатысу.</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__________________            ____________________       _________________</w:t>
      </w:r>
      <w:r>
        <w:br/>
      </w:r>
      <w:r>
        <w:rPr>
          <w:rFonts w:ascii="Times New Roman"/>
          <w:b w:val="false"/>
          <w:i w:val="false"/>
          <w:color w:val="000000"/>
          <w:sz w:val="28"/>
        </w:rPr>
        <w:t>
       (күні)                               (Т.А.Ә.)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