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416b" w14:textId="3104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Ақтоғай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2015 жылғы 31 желтоқсандағы № 347 қаулысы. Павлодар облысының Әділет департаментінде 2016 жылғы 27 қаңтарда № 4907 болып тіркелді. Күші жойылды - Павлодар облысы Ақтоғай аудандық әкімдігінің 2016 жылғы 16 мамырдағы № 102-1 (қол қойылған күнінен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Ақтоғай аудандық әкімдігінің 16.05.2016 № 102-1 (қол қойылған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20-бабының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ережесіне сәйкес, жұмыссыз азаматтар үшін қоғамдық жұмыстарды ұйымдастыру мақсатында,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арналған қоғамдық жұмыстар жүргiзiлетiн Ақтоғай ауданы ұйымдардың тiзбесi, қоғамдық жұмыстардың түрлерi, көлемi мен нақты жағдайлары, қатысушылардың еңбегіне төленетін ақының мөлшерi және оларды қаржыландырудың көздерi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2016 жылға арналған қоғамдық жұмыстарға сұраныс пен ұсыныс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жетекшілік ететін аудан әкiмiнiң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Батырғұжинов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әкiмдiгiнiң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желтоқсандағы №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қоғамдық жұмыстар жүргiзiлетiн Ақтоғай ауданы ұйымдардың тiзбесi,</w:t>
      </w:r>
      <w:r>
        <w:br/>
      </w:r>
      <w:r>
        <w:rPr>
          <w:rFonts w:ascii="Times New Roman"/>
          <w:b/>
          <w:i w:val="false"/>
          <w:color w:val="000000"/>
        </w:rPr>
        <w:t>қоғамдық жұмыстардың түрлерi, көлемi мен 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еңбегіне төленетін ақының мөлшерi және оларды қаржыландырудың көздерi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1921"/>
        <w:gridCol w:w="2190"/>
        <w:gridCol w:w="5401"/>
        <w:gridCol w:w="1683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 қаржыландырудың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110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 отырғызу – 90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аумақты көркейту – 30000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қоқыс жинау және арту – 2500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ағаштарды көктемгі өңдеу – 500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қызметкердің алдын ала кәсіби даярлығын талап етпейтін ескерткіштер мен обелискілерді көркейту – 400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ұйымдаспаған қоқыс орнын жою – 300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аумақты қардан және қоқыстан тазалау – 40,0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 жалақының мөлшері, аудандық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"Әуелбек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18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 отырғызу – 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жинау және арту – 250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қызметкердің алдын ала кәсіби даярлығын талап етпейтін ескерткіштер мен обелискілерді көркейту – 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аумақты қардан және қоқыстан тазалау – 5,0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"Жалаулы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12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 отырғызу – 10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жинау және арту – 100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25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аумақты қардан және қоқыстан тазалау – 5,0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"Жолболды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12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 отырғызу – 15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жинау және арту – 90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30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аумақты қардан және қоқыстан тазалау – 5,0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"Қараоба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 отырғызу – 30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жинау және арту – 300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60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аумақты қардан және қоқыстан тазалау – 8,0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қызметкердің алдын ала кәсіби даярлығын талап етпейтін ескерткіштер мен обелискілерді көркейту – 80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"Қожамжар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19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аумақты көркейту – 12000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жинау және арту – 1000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70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қызметкердің алдын ала кәсіби даярлығын талап етпейтін ескерткіштер мен обелискілерді көркейту – 150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ұйымдаспаған қоқыс орнын жою – 100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аумақты қардан және қоқыстан тазалау – 8,0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"Мүткенов ауылдық округі 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23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аумақты көркейту – 20000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жинау және арту – 1000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110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қызметкердің алдын ала кәсіби даярлығын талап етпейтін ескерткіштер мен обелискілерді көркейту – 150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ұйымдаспаған қоқыс орнын жою – 150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аумақты қардан және қоқыстан тазалау – 10,0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"Разумов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17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 отырғызу – 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жинау және арту – 300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аумақты қардан және қоқыстан тазалау – 9,0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қызметкердің алдын ала кәсіби даярлығын талап етпейтін ескерткіштер мен обелискілерді көркейту – 80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"Харьков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10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 отырғызу – 10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жинау және арту – 70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25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аумақты қардан және қоқыстан тазалау – 5,0 гектар.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"Шолақсор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8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 отырғызу – 10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қоқыс жинау және арту – 30 тонна;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ағаштарды көктемгі өңдеу – 15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аумақты қардан және қоқыстан тазалау – 2,0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аптасына 5 күн.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мөлшері,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әкiмдiгiнiң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желтоқсандағы №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қоғамдық жұмыстарға сұраныс пен ұсыныс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8"/>
        <w:gridCol w:w="4206"/>
        <w:gridCol w:w="2838"/>
        <w:gridCol w:w="2838"/>
      </w:tblGrid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"Әуелбек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"Жалаулы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"Жолболды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"Қараоба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"Қожамжар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"Мүткенов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"Разумов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"Харьков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"Шолақсор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