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b0a4" w14:textId="4c6b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аумағында сайлау учаскелерін құру туралы</w:t>
      </w:r>
    </w:p>
    <w:p>
      <w:pPr>
        <w:spacing w:after="0"/>
        <w:ind w:left="0"/>
        <w:jc w:val="both"/>
      </w:pPr>
      <w:r>
        <w:rPr>
          <w:rFonts w:ascii="Times New Roman"/>
          <w:b w:val="false"/>
          <w:i w:val="false"/>
          <w:color w:val="000000"/>
          <w:sz w:val="28"/>
        </w:rPr>
        <w:t>Павлодар облысы Баянауыл ауданы әкімінің 2015 жылғы 19 ақпандағы № 01 шешімі. Павлодар облысының Әділет департаментінде 2015 жылғы 02 наурызда № 4328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 xml:space="preserve">ШЕШІМ </w:t>
      </w:r>
      <w:r>
        <w:rPr>
          <w:rFonts w:ascii="Times New Roman"/>
          <w:b w:val="false"/>
          <w:i w:val="false"/>
          <w:color w:val="000000"/>
          <w:sz w:val="28"/>
        </w:rPr>
        <w:t>қабылдаймын:</w:t>
      </w:r>
      <w:r>
        <w:br/>
      </w:r>
      <w:r>
        <w:rPr>
          <w:rFonts w:ascii="Times New Roman"/>
          <w:b w:val="false"/>
          <w:i w:val="false"/>
          <w:color w:val="000000"/>
          <w:sz w:val="28"/>
        </w:rPr>
        <w:t xml:space="preserve">
      </w:t>
      </w:r>
      <w:r>
        <w:rPr>
          <w:rFonts w:ascii="Times New Roman"/>
          <w:b w:val="false"/>
          <w:i w:val="false"/>
          <w:color w:val="000000"/>
          <w:sz w:val="28"/>
        </w:rPr>
        <w:t xml:space="preserve">1. Баянауыл ауданы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Баянауыл ауданы әкімі аппаратының басшысына жүктелсін.</w:t>
      </w:r>
      <w:r>
        <w:br/>
      </w:r>
      <w:r>
        <w:rPr>
          <w:rFonts w:ascii="Times New Roman"/>
          <w:b w:val="false"/>
          <w:i w:val="false"/>
          <w:color w:val="000000"/>
          <w:sz w:val="28"/>
        </w:rPr>
        <w:t xml:space="preserve">
      </w:t>
      </w:r>
      <w:r>
        <w:rPr>
          <w:rFonts w:ascii="Times New Roman"/>
          <w:b w:val="false"/>
          <w:i w:val="false"/>
          <w:color w:val="000000"/>
          <w:sz w:val="28"/>
        </w:rPr>
        <w:t>3. Осы шешім алғаш рет ресми жарияланғаннан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"19" ақпан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әкімінің</w:t>
            </w:r>
            <w:r>
              <w:br/>
            </w:r>
            <w:r>
              <w:rPr>
                <w:rFonts w:ascii="Times New Roman"/>
                <w:b w:val="false"/>
                <w:i w:val="false"/>
                <w:color w:val="000000"/>
                <w:sz w:val="20"/>
              </w:rPr>
              <w:t>2015 жылғы 19 ақпандағы</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жана редакцияда – Павлодар облысы Баянауыл ауданы әкімінің 13.12.2018 </w:t>
      </w:r>
      <w:r>
        <w:rPr>
          <w:rFonts w:ascii="Times New Roman"/>
          <w:b w:val="false"/>
          <w:i w:val="false"/>
          <w:color w:val="ff0000"/>
          <w:sz w:val="28"/>
        </w:rPr>
        <w:t>№ 19</w:t>
      </w:r>
      <w:r>
        <w:rPr>
          <w:rFonts w:ascii="Times New Roman"/>
          <w:b w:val="false"/>
          <w:i w:val="false"/>
          <w:color w:val="ff0000"/>
          <w:sz w:val="28"/>
        </w:rPr>
        <w:t xml:space="preserve"> (алғаш рет ресми жарияланған күнінен бастап қолданысқа енгізіледі) шешімімен.</w:t>
      </w:r>
    </w:p>
    <w:bookmarkStart w:name="z6" w:id="1"/>
    <w:p>
      <w:pPr>
        <w:spacing w:after="0"/>
        <w:ind w:left="0"/>
        <w:jc w:val="left"/>
      </w:pPr>
      <w:r>
        <w:rPr>
          <w:rFonts w:ascii="Times New Roman"/>
          <w:b/>
          <w:i w:val="false"/>
          <w:color w:val="000000"/>
        </w:rPr>
        <w:t xml:space="preserve"> Баянауыл ауданы бойынша сайлау учаскелері 172 сайлау учаскесі</w:t>
      </w:r>
    </w:p>
    <w:bookmarkEnd w:id="1"/>
    <w:p>
      <w:pPr>
        <w:spacing w:after="0"/>
        <w:ind w:left="0"/>
        <w:jc w:val="both"/>
      </w:pPr>
      <w:r>
        <w:rPr>
          <w:rFonts w:ascii="Times New Roman"/>
          <w:b w:val="false"/>
          <w:i w:val="false"/>
          <w:color w:val="000000"/>
          <w:sz w:val="28"/>
        </w:rPr>
        <w:t>
      Сайлау учаскесінің орталығы: Баянауыл ауылы, Мұса Шорманов көшесі 2, "Ш.Айманов атындағы жалпы орта білім беру мектеп-интернаты" коммуналдық мемлекеттік қазынашылық кәсіпорнының ғимараты;</w:t>
      </w:r>
    </w:p>
    <w:p>
      <w:pPr>
        <w:spacing w:after="0"/>
        <w:ind w:left="0"/>
        <w:jc w:val="both"/>
      </w:pPr>
      <w:r>
        <w:rPr>
          <w:rFonts w:ascii="Times New Roman"/>
          <w:b w:val="false"/>
          <w:i w:val="false"/>
          <w:color w:val="000000"/>
          <w:sz w:val="28"/>
        </w:rPr>
        <w:t>
      сайлау учаскесінің шекарасы: Жүсіпбек Аймауытов 1/1, 1/2, 1/3, 2, 3/1, 3/2, 4/1, 4/2, 4/6, 4/7, 5/1, 5/2, 5/3, 5/3а, 5/4, 6/1, 6/3, 3/4, 7/1, 28, 9/1, 9/2, 10/1, 10/2, 11, 11/2, 12/1, 12/2, 13, 14/1, 14/2, 15, 16, 17а, 18/1, 18/2, 17/1, 17/2, 19/2, 19/3, 20/1, 20/2, 21/1, 21/2, 22/1, 22/2, 23/1, 23/2, 23/2, 24/1, 24/2, 25/1, 25/2, 26/1, 26/2, 27, 28, 26б, 29; Татьяна Комарова 1/1, 1/2, 2/1, 2/2, 4/1, 4/2, 5/1, 5/2, 6/1, 6/2, 7/1, 7/2, 8/1, 9, 10, 1/1, 11/2, 12, 13/1, 13/1, 13/2, 14, 15/1, 15/2, 16, 17/1, 17/2, 18/1, 18/2, 19, 20/1, 20/2, 21/1, 21/2, 22, 23/1, 23/2, 24/1, 24/2, 25/1, 25/2, 26/1, 26/2, 27/1, 27/2, 28/1, 28/2, 29/1, 29/2, 30/1, 30/2, 31/1, 31/2, 31/3, 32/1, 32/2, 32а, 33/1, 33/2, 34, 36; Хамза Аубакирович Абылгазин 1, 3/1, 3/2, 9, 11, 17, 21/1, 21/2; Амангельды Иманов 1/1, 1/2, 2/1, 2/2, 3/1, 3/2, 4/1, 4/2, 5/1, 5/2, 6/1, 6/2, 7/1, 7/2, 8/1, 8/2, 9; Жұмат Шанин 1, 1а/1, 1а/2, 1б/1, 2/1, 2/2, 2а, 2, 3, 3а, 4, 4а, 5а, 6, 7, 7а, 8, 9, 11, 11а, 13, 14, 15, 16, 17, 18, 20, 22, 24; Көшке Кеменгеров 1, 2/1, 2/2, 3/1, 3/2, 4/2, 5/1, 5/2, 5/3, 6/1, 6а/1, 6/2, 6а/2, 7/1, 7/2, 8/1, 8/2, 9/1, 9/2, 10/1, 10/2, 18/1, 18/2, 19/2а, 20/1, 20/2, 21/1, 21/2, 22/1, 22/2, 23/1, 23/2, 24/2, 25/1, 25/2, 26/2, 26/1, 27/1, 27/2, 28/1, 28/2, 29/1, 29/2, 30/1, 30/2, 31/1, 31/2, 32/1, 33/1, 33/2, 34/1, 34/2, 34, 36/1, 36/2; Ермұхан Бекмаханов 2а, 4а, 6/1, 6/2, 7, 8/1, 8/2, 10/2, 12а, 13/2, 13/1, 15/1, 15/2, 16, 17, 17а, 18а, 19, 21/1, 21/2, 21а, 23, 23/1, 23/2, 24а, 25, 25а, 27, 28, 29, 30, 31, 35, 32а, 33, 34а, 34, 38; Шон Едыге 1, 2/1, 2/2, 2/3, 2/4, 2/5, 2/6, 2/8, 3, 4/1, 4/2, 4/3, 4/4, 5, 6/1, 6/3, 2/7, 9, 11; Мұса Шорманов 1/1, 1/2, 3/1, 3/2, 4/1, 4/2, 5/1, 6/1, 7/1, 7/2, 7а/1, 7а/2, 8, 9/1, 9/2, 10, 12/1, 12/2, 14/1, 14/2, 15/1, 15/2, 16/1, 16/2, 17/1, 17/2, 23/1, 23/2; Мұстафа Бүркітбайұлы 1/1, 1/2, 2, 3/1, 3/2, 4/2, 5/1, 5/2, 6, 16/2, 7/1, 7/2, 8/1, 8/2, 9/1, 9/2, 10/1, 10/2, 11/2, 11/1, 12/1; Зейін Шашкин 1/1, 1/2, 2/1, 2/2, 3/1, 3/2, 4/1, 4/2, 5/1, 5/2, 6/1, 6/2, 7/1, 7/2, 8/1, 8/2, 9/1, 9/2, 10/1, 10/2, 11/1, 11/2, 12/1, 12; Шәкен Айманов 1/1, 1/2, 2а, 2/1, 2/2, 3/1, 3/2, 4/1, 4/2, 5/1, 5/2, 6/1, 6/2, 7/1, 7/2, 8/1, 8/2, 9/1, 9/2, 10/1, 10/2, 11, 12/1, 12/2; Олжабай Батыр 12, 14, 16, 18, 20, 22, 24, 25, 28, 29, 31, 33, 35/1, 35/2, 35а, 37/1, 37/2, 39/2, 41, 43/1, 45/1, 45/2, 47, 49; Жарылғапберді Жұмабайұлы 30, 30а, 34, 36, 38, 38а, 40а, 42, 44, 45, 46, 47, 49, 49а, 50, 50а, 51, 53, 55, 57; Жалантос Батыр 44, 44а, 45/1, 45/2, 45/3, 45/4, 45а, 45б, 45, 46/1, 46/2, 46/3, 46/4,46б, 48; Әлкей Марғұлан 3, 3а, 4, 5, 6, 7а, 7, 9, 9а, 9б, 10, 11, 13 көшелері.</w:t>
      </w:r>
    </w:p>
    <w:p>
      <w:pPr>
        <w:spacing w:after="0"/>
        <w:ind w:left="0"/>
        <w:jc w:val="left"/>
      </w:pPr>
      <w:r>
        <w:rPr>
          <w:rFonts w:ascii="Times New Roman"/>
          <w:b/>
          <w:i w:val="false"/>
          <w:color w:val="000000"/>
        </w:rPr>
        <w:t xml:space="preserve"> № 173 сайлау учаскесі</w:t>
      </w:r>
    </w:p>
    <w:p>
      <w:pPr>
        <w:spacing w:after="0"/>
        <w:ind w:left="0"/>
        <w:jc w:val="both"/>
      </w:pPr>
      <w:r>
        <w:rPr>
          <w:rFonts w:ascii="Times New Roman"/>
          <w:b w:val="false"/>
          <w:i w:val="false"/>
          <w:color w:val="000000"/>
          <w:sz w:val="28"/>
        </w:rPr>
        <w:t>
      Сайлау учаскесінің орталығы: Баянауыл ауылы, Қаныш Сәтбаев көшесі 1, "Баянауыл № 2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Әлкей Марғұлан 12, 14, 15, 16, 18, 19/1, 19/2, 20, 22, 23, 24, 25, 26, 27, 28, 29, 30, 30а, 32, 33, 34а, 34, 35, 36, 36а, 37, 38, 39, 40, 41, 43, 44, 44а, 45, 46, 47, 48, 49, 50, 51, 51а, 52, 53а, 55а, 57, 61, 62, 64, 66, 67, 69, 69а. Олжабай Батыр 1, 2, 3, 4/1, 4/2, 6, 6/2, 6/ 3, 11, 8, 17, 19, 21.Жарылғапберді Жұмабайұлы 2/1, 4, 5, 6, 7, 2/2, 8/2, 9, 11, 14/1, 16, 17, 14, 24, 25, 26, 28, 31, 33, 37, 39. Мұхтар Әуезов 1, 2, 3, 4, 7, 7б, 8, 9, 12, 13, 14, 15, 17, 18, 20, 22, 23, 25, 30, 30/1, 32/1, 32/2, 32/3, 33, 34, 37, 38, 39, 40, 42, 44, 45, 46, 47, 48, 49, 51, 53, 53а, 55, 57, 59. Сұлтанмахмұт Торайғыров 2, 3, 4, 5, 7, 9, 10, 11, 11а, 11б, 12/1, 12/2, 13, 14, 18а, 19, 21, 22, 23, 25, 26, 28, 30, 31, 33, 34, 41, 43, 49, 51, 53, 55, 59, 59а, 61, 63, 65, 75, 77, 79, 83, 87. Әбікен Бектұров 1/2, 1/3, 1/4, 2, 4, 5, 7, 9, 10, 11, 12, 13, 20, 21, 24, 25, 26/1, 28, 30, 34, 36/1, 36/2, 36/3, 39, 43, 45, 47. Жамбыл Жабаев 1а, 2, 3, 4, 7, 12, 13, 14, 15, 16, 18, 19, 19а, 20, 20/1, 20/2, 22, 23, 26, 28, 30, 32; Абай Құнанбаев 1/1, 1а, 1б, 2а, 2б, 3, 3а, 4, 4а, 5, 5а, 6а, 6/2, 7, 8, 9, 11, 12а, 13, 14, 15, 16, 17а, 17б, 18, 18а, 20, 20а, 21, 23а, 25, 26, 27, 28, 29, 30, 30а, 31, 32, 33, 34, 36а, 38, 39, 45, 46, 49, 50; Қаныш Сәтбаев 1, 2/1, 2/2, 2а, 3, 5, 7а, 9, 10, 13/1, 13/2, 15, 17, 18, 19, 20, 22, 23, 25, 34/1, 36а/1, 36/2, 36/3, 39, 40, 42, 44, 46, 48, 52, 57/1, 57/2, 57/3, 57/4, 57/5, 57/6, 57/7, 57/8, 59/1, 59/2, Рымтай Ізбәстіұлы Ізбәсті 1, 3, 4, 5, 6, 7; Бухар Жырау 1, 2, 5/1, 5/2, 7, 8/1, 8, 8/2, 10/2, 11, 12, 13, 20/1, 20/2, 22, 24; Шоқан Уәлиханов 2, 3, 4, 5, 6, 7, 8, 9, 10, 11, 13, 14, 16, 18, 19, 21, 22, 23, 26а, 26б, 28, 29, 30, 30/1, 30/3, 30/4, 30а/2, 31, 32а, 32, 33, 34, 36, 38, 39, 40, 41, 42, 44, 44а, 46, 48, 50, 52; Юрий Гагарин 1, 2, 3, 4, 4а, 7, 8, 9, 10, 11, 12, 13, 14, 15, 16, 17, 18а, 19, 20, 21, 22, 24, 25, 26, 37, 39, 47, 49, 51, 53, 55, 57; Мәшһүр Жүсіп Копеев 3/1/1, 3/1/2, 3/2/1, 3/2/2, 4, 5/1, 5/2, 2/1/2, 5а, 5, 6, 6а, 7, 8, 9, 11, 12, 13, 14, 15, 15а, 15б, 16, 16а, 16б, 17б, 18, 19, 20, 21, 22, 23, 24, 25, 26, 27, 28, 29, 31, 32, 33, 34, 35, 37, 38, 41, 43, 45, 47, 48/1, 48/2, 49/2, 53, 53/2, 55, 57, 59, 61, 63, 65, 67, 69, 71, 73, 75,77/2, 77а көшелері.</w:t>
      </w:r>
    </w:p>
    <w:p>
      <w:pPr>
        <w:spacing w:after="0"/>
        <w:ind w:left="0"/>
        <w:jc w:val="left"/>
      </w:pPr>
      <w:r>
        <w:rPr>
          <w:rFonts w:ascii="Times New Roman"/>
          <w:b/>
          <w:i w:val="false"/>
          <w:color w:val="000000"/>
        </w:rPr>
        <w:t xml:space="preserve"> № 174 сайлау учаскесі</w:t>
      </w:r>
    </w:p>
    <w:p>
      <w:pPr>
        <w:spacing w:after="0"/>
        <w:ind w:left="0"/>
        <w:jc w:val="both"/>
      </w:pPr>
      <w:r>
        <w:rPr>
          <w:rFonts w:ascii="Times New Roman"/>
          <w:b w:val="false"/>
          <w:i w:val="false"/>
          <w:color w:val="000000"/>
          <w:sz w:val="28"/>
        </w:rPr>
        <w:t>
      Сайлау учаскесінің орталығы: Баянауыл ауылы, Қаныш Сәтбаев көшесі 89, "З. Ақышев атындағы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Сұлтанмахмұт Торайғыров 36, 40, 44, 46, 48, 62, 76, 91, 97, 97а, 99, 99а, 101/1, 101/2, 101, 102, 103, 109, 111, 113/1, 113/2, 116, 117; Жаяу Мұса Байжанов 1/1, 1/2, 1/3, 2, 3/1, 3а/1, 3а/2, 3/2, 4, 5/1, 5/2, 6/1, 6/2, 7, 8/1, 8/2, 8/3, 8/4, 9, 10/1, 10/2, 10/3, 10/4, 11/2, 11а/4, 11б/4, 12/1, 13/1, 13/2, 14/1, 14/2, 15/115/2, 16/1, 16/2, 17/1, 17/2, 18/1, 18/2, 19/1, 19/2, 21, 21а, 20, 22/1, 22/2, 22, 23/1, 23/2, 23/3, 23/5, 23/7, 23/8, 24/1, 24/2, 24/3, 24/4, 24/5, 24/6, 24/8, 25/2, 25/3, 25/4, 25/6, 25/8, 26/1, 26/2, 27/1, 27/2, 27а, 27, 28/1, 28/2, 29а, 29б, 29/1, 29/2, 30/1, 30/2, 31/1, 31/2, 31/2а, 32/1, 32/2, 33/1, 34/1, 34/2, 25, 35а, 38/1, 38/2, 38а/1, 38а/2, 39/1, 39/2, 40, 41. Әбікен Бектұров 52/1, 52/2, 54/1, 54/2, 55, 56/1, 56/2, 56/3, 58/1, 58/2; Мухтар Ауезов 50, 52, 54, 56, 58, 60, 61, 62, 63, 64, 65, 67, 69, 73, 74, 75, 76, 77/1, 77/2, 78, 79, 80, 81, 82, 82а, 84, 84а, 85/1, 85/2, 87/1, 87/2, 87/3, 88, 89/1, 89/2, 90/1, 90/2, 90/3, 90/4, 90/5, 90/6, 90/7, 90/8, 92/1, 92/2, 94/1, 94/2, 96/1, 96/2, 96/3, 99, 100/1, 100/2, 101/1, 101/2, 102/2, 102/3, 102/4, 102/5, 102/6, 103/1, 103/2, 104/1, 104/2, 104/3, 104/5, 104/6, 104/7, 104/8, 105, 106, 106/2, 107, 108/1, 108/2, 108/4, 109, 109, 110/1, 110/2, 111, 112/1, 112/2, 112/3, 112/4, 113, 114/1, 115, 117, 114/3, 118/3, 119/12, 119/7, 121/2, 121/3, 121/4, 121/5, 121/6, 121/8, 122, 124, 125/2, 126, 127/1,127/2, 128, 129/1, 129/2, 130, 132/2, 121а, 125/1, 133/1, 133/2, 134, 135, 136, 137, 138, 139, 140, 141, 142, 143, 144, 145/2, 145/3, 145/4, 145/7, 146, 147/1, 147/2, 148, 149/1, 149/2, 150/1, 150/2, 151/1, 151/2, 159, 161/1, 161/2, 161/3, 165; Қаныш Сәтбаев 54, 54а, 56, 58, 60, 64, 66, 68, 70, 74;76/1, 76/2, 84/1, 84/2, 86/3, 88/1, 88//2, 88/3, 90/1, 90/2, 91/1, 91/3, 91/4, 92/2, 94/1, 94а, 94/3, 95/1, 95/2, 95/3, 95/5, 95/6, 95/8, 96, 97/1, 97/2, 97/3, 98, 100, 102,/1, 102/2, 103/1, 103/2, 104/1, 104/2, 105/2, 105/3, 106/2, 107/1, 107/2, 107/3, 107/4, 108, 109/3, 110/1, 110/2, 111, 112/1, 112/2, 113/1, 114/1, 115/1, 116/1, 116/2, 117/1, 117/2, 119/1, 119/2, 123/1, 123/2, 125, 127/1, 127/2, 127/4, 127/3, 127/6, 127/8, 127/5, 133/2, 133/3, 133/4, 135/3, 137а/2, 137а/3, 139/1, 139/3, 141/1, 141/2, 143, 145, 147, 149, 154/1, 157/2, 157/2, 159/1, 159/2, 161, 185, 188; Несипбек Баязитович Баязитов 3/1, 3/2, 5/1, 5/2, 6/1, 6/2, 6/3, 8/1, 8/2, 10/1, 10/2; Рымтай Ізбәстіұлы Ізбәсті 8, 9; Сабындыкөл 1, 2; Бақыт Хайдаров1/1, 1/2, 2/1, 2/2, 3/1, 3/2, 4/1, 4/2, 5/1, 5/2, 6/1, 6/2, 7/1, 7/2, 8/1, 8/2, 9/1, 9/2, 10/1, 10/2, 11/1, 11/2, 12/2, 12/3, 13а; Қалижан Бекхожин 1/1, 1/1Б, 1/2, 2, 3/1, 3/2, 4/1, 5, 7, 8, 11; Вернерович Ферингер 1/1, 1/2, 2/1, 3/1, 3/2, 4/1, 4/2, 5/1, 5/2, 5а/1, 5а/2, 6/1, 6/2, 6а, 7/1, 7/2, 7/2а, 7а, 8/1, 9/1, 9/2, 10/1, 10/2, 10а, 11/1, 11/2, 12, 13/1, 13/2; Әміре Айтпақұлы 2, 3, 4, 5/1, 5/2, 3а, 6, 7/1, 7/2, 8а, 8/2, 8/1, 9, 10, 11; Рыбалко 1/2, 2/1, 2/2, 3/1, 3/2, 4/1, 4/2, 5/1, 5/2, 6, 8/2 көшелері.</w:t>
      </w:r>
    </w:p>
    <w:p>
      <w:pPr>
        <w:spacing w:after="0"/>
        <w:ind w:left="0"/>
        <w:jc w:val="left"/>
      </w:pPr>
      <w:r>
        <w:rPr>
          <w:rFonts w:ascii="Times New Roman"/>
          <w:b/>
          <w:i w:val="false"/>
          <w:color w:val="000000"/>
        </w:rPr>
        <w:t xml:space="preserve"> № 175 сайлау учаскесі</w:t>
      </w:r>
    </w:p>
    <w:p>
      <w:pPr>
        <w:spacing w:after="0"/>
        <w:ind w:left="0"/>
        <w:jc w:val="both"/>
      </w:pPr>
      <w:r>
        <w:rPr>
          <w:rFonts w:ascii="Times New Roman"/>
          <w:b w:val="false"/>
          <w:i w:val="false"/>
          <w:color w:val="000000"/>
          <w:sz w:val="28"/>
        </w:rPr>
        <w:t>
      Сайлау учаскесінің орталығы: Шонай ауылы, Нағым Солтаналин көшесі 42 Баянауыл мемлекеттік ұлттық табиғи паркінің ғимараты;</w:t>
      </w:r>
    </w:p>
    <w:p>
      <w:pPr>
        <w:spacing w:after="0"/>
        <w:ind w:left="0"/>
        <w:jc w:val="both"/>
      </w:pPr>
      <w:r>
        <w:rPr>
          <w:rFonts w:ascii="Times New Roman"/>
          <w:b w:val="false"/>
          <w:i w:val="false"/>
          <w:color w:val="000000"/>
          <w:sz w:val="28"/>
        </w:rPr>
        <w:t>
      сайлау учаскесінің шекарасы: Нағым Солтаналин 1/1, 1/2, 2/1, 2/2, 3, 4, 5/1, 5/2, 6, 7, 8/1, 8/2, 9, 10/1, 10/2, 11, 13/1, 13/2, 14, 15, 16/1, 16/2, 17/1, 17/2, 19/1, 19/2, 20/1, 20/2, 21/1, 21/2, 23, 25, 26/1, 26/2, 27, 28, 29, 30/1, 30/2, 31, 32, 33, 34, 35, 36, 37, 38/1, 38/2, 39/1, 39/2, 40, 41/1, 41/2; Жасыбай 43/1, 43/2, 44, 45, 46, 47/1, 47/2, 48/1, 48/2, 49/1, 49/2, 50. көшелері.</w:t>
      </w:r>
    </w:p>
    <w:p>
      <w:pPr>
        <w:spacing w:after="0"/>
        <w:ind w:left="0"/>
        <w:jc w:val="left"/>
      </w:pPr>
      <w:r>
        <w:rPr>
          <w:rFonts w:ascii="Times New Roman"/>
          <w:b/>
          <w:i w:val="false"/>
          <w:color w:val="000000"/>
        </w:rPr>
        <w:t xml:space="preserve"> № 176 сайлау учаскесі</w:t>
      </w:r>
    </w:p>
    <w:p>
      <w:pPr>
        <w:spacing w:after="0"/>
        <w:ind w:left="0"/>
        <w:jc w:val="both"/>
      </w:pPr>
      <w:r>
        <w:rPr>
          <w:rFonts w:ascii="Times New Roman"/>
          <w:b w:val="false"/>
          <w:i w:val="false"/>
          <w:color w:val="000000"/>
          <w:sz w:val="28"/>
        </w:rPr>
        <w:t>
      Сайлау учаскесінің орталығы: "Кенші" мәдениет сауық орталығы" коммуналдық мемлекеттік қазыналық кәсіпорны, Майқайың кенті, Ленин көшесі, 31;</w:t>
      </w:r>
    </w:p>
    <w:p>
      <w:pPr>
        <w:spacing w:after="0"/>
        <w:ind w:left="0"/>
        <w:jc w:val="both"/>
      </w:pPr>
      <w:r>
        <w:rPr>
          <w:rFonts w:ascii="Times New Roman"/>
          <w:b w:val="false"/>
          <w:i w:val="false"/>
          <w:color w:val="000000"/>
          <w:sz w:val="28"/>
        </w:rPr>
        <w:t>
      сайлау учаскесінің шекарасы: Әлия Молдағұлова 1, 2, 4, 5, 6, 7, 8, 9/1, 9/2, 10, 11, 13, 14, 15,16, 23, 24, 25, 26, 27, 28, 30, 32, 34, 36, 38, 44, 48, 49. Амангелді 1, 3, 4, 5, 6, 7, 8, 9, 10, 11, 12, 13, 14, 15, 16, 17, 18, 19, 20, 21, 22, 23, 24, 25, 26, 27, 28, 30, 31, 32, 33, 34, 35, 36, 37, 38, 39, 40, 41, 42, 43, 44, 45, 47, 48, 49, 50, 51, 52, 54, 54/1, 56, 58. Бөгенбай батыр 1, 5/1, 5/2, 5/3, 6, 7/1, 7/2, 7/3, 8/1, 8/2, 8/3, 8/4, 9/1, 9/2, 9/3, 10/1, 10/2, 10/3, 10/4, 11/1, 11/2, 12/3, 12/4, 18/1, 18/2, 19а, 20/1, 20/2. Алтын дала 1, 2, 3, 5, 6, 7, 8, 9, 11, 12, 13, 14, 15, 16, 17, 18, 19, 20, 21, 22, 23, 24, 25, 26, 27, 28, 29, 30, 31, 32, 33, 34, 35, 36, 37, 38, 39. Кенжебаев 1/1, 1/2, 2/1, 2/2, 4/1, 4/2, 7/1, 7/2, 8, 8/1, 8/2, 8/3, 9/1, 9/2, 10/1, 10/2. Астана 14, 16, 20, 22, 24,32, 33, 36, 38, 40. Советов 1, 3, 7, 8, 9, 10, 13, 14, 15 ,16, 17, 18, 19, 20, 22, 23, 24, 25/1, 25/2, 26, 27, 28, 30, 32, 34, 35, 38, 39, 41, 40, 42, 44, 45, 46, 48, 47, 49, 50, 51, 52, 53, 54, 56, 57, 59, 60, 63, 64, 66, 69, 70, 71, 72, 74, 75, 79, 81, 83, 85, 87, 89, 91, 95. Кенші 1, 3, 5, 7, 10, 11, 12, 13, 14, 15, 16,18, 20, 23, 24, 25, 26, 28, 34, 37, 39, 47. А. Әбдіқалықов 1, 2/1, 2/2, 3, 4, 5, 6/1, 6/2, 7, 8/1, 8/2, 9, 10, 11, 12, 13/1, 13/2, 14/1, 14/2, 15/1, 15/2, 16/1, 16/2. Жұмат Шанин 2, 4, 5/2, 5/3, 5/4, 5/5, 5/6, 5/7, 6/1, 7/2, 7/3, 7/4, 7/6, 8, 9/1, 9/2, 9/3, 9/4, 9/7, 9/7а, 11/1, 11/2, 11/3, 11/5, 11/6, 11/7, 13/1, 13/2, 13/4, 13/5, 13/9, 14, 16, 17/1, 17/2, 22, 24, 26/1, 26/2, 26/3, 26/4, 26/5, 26/6, 26/7, 26/8, 28/1, 28/2, 28/3, 28/4, 28/5, 28/7, 28/8, 32/1, 32/2, 34/1, 34/2, 34/3, 36/1, 36/2, 38/1, 38/2 көшелері.</w:t>
      </w:r>
    </w:p>
    <w:p>
      <w:pPr>
        <w:spacing w:after="0"/>
        <w:ind w:left="0"/>
        <w:jc w:val="left"/>
      </w:pPr>
      <w:r>
        <w:rPr>
          <w:rFonts w:ascii="Times New Roman"/>
          <w:b/>
          <w:i w:val="false"/>
          <w:color w:val="000000"/>
        </w:rPr>
        <w:t xml:space="preserve"> № 177 сайлау учаскесі</w:t>
      </w:r>
    </w:p>
    <w:p>
      <w:pPr>
        <w:spacing w:after="0"/>
        <w:ind w:left="0"/>
        <w:jc w:val="both"/>
      </w:pPr>
      <w:r>
        <w:rPr>
          <w:rFonts w:ascii="Times New Roman"/>
          <w:b w:val="false"/>
          <w:i w:val="false"/>
          <w:color w:val="000000"/>
          <w:sz w:val="28"/>
        </w:rPr>
        <w:t>
      Сайлау учаскесінің орталығы: "№ 2 жалпы орта білім беру мектебі" коммуналдық мемлекеттік мекемесі, Майқайың кенті, Пионер көшесі, 21;</w:t>
      </w:r>
    </w:p>
    <w:p>
      <w:pPr>
        <w:spacing w:after="0"/>
        <w:ind w:left="0"/>
        <w:jc w:val="both"/>
      </w:pPr>
      <w:r>
        <w:rPr>
          <w:rFonts w:ascii="Times New Roman"/>
          <w:b w:val="false"/>
          <w:i w:val="false"/>
          <w:color w:val="000000"/>
          <w:sz w:val="28"/>
        </w:rPr>
        <w:t>
      сайлау учаскесінің шекарасы: Әлия Молдағұлова 51, 52, 54, 56, 59, 60, 61, 67/1, 67/2, 67/3, 69/1, 69/2, 69/3, 69/4, 70, 71/1, 71/2, 71/3, 71/4,72/1, 72/2, 94, 96/1, 102.</w:t>
      </w:r>
    </w:p>
    <w:p>
      <w:pPr>
        <w:spacing w:after="0"/>
        <w:ind w:left="0"/>
        <w:jc w:val="both"/>
      </w:pPr>
      <w:r>
        <w:rPr>
          <w:rFonts w:ascii="Times New Roman"/>
          <w:b w:val="false"/>
          <w:i w:val="false"/>
          <w:color w:val="000000"/>
          <w:sz w:val="28"/>
        </w:rPr>
        <w:t>
      40 жылдық Қазақстан 1, 2, 3, 4, 5, 6, 7, 8, 9, 10, 12.</w:t>
      </w:r>
    </w:p>
    <w:p>
      <w:pPr>
        <w:spacing w:after="0"/>
        <w:ind w:left="0"/>
        <w:jc w:val="both"/>
      </w:pPr>
      <w:r>
        <w:rPr>
          <w:rFonts w:ascii="Times New Roman"/>
          <w:b w:val="false"/>
          <w:i w:val="false"/>
          <w:color w:val="000000"/>
          <w:sz w:val="28"/>
        </w:rPr>
        <w:t>
      60 жылдық Қазақстан 1, 1/1, 1/2, 2/1, 2/2, 3/1, 3/2, 4/1, 4/2, 5/1,5/2, 6/1, 6/2, 7/1, 7/2, 8/1, 9/1, 9/2, 10/1, 10/2, 11/1, 11/2, 13/1, 13/2.</w:t>
      </w:r>
    </w:p>
    <w:p>
      <w:pPr>
        <w:spacing w:after="0"/>
        <w:ind w:left="0"/>
        <w:jc w:val="both"/>
      </w:pPr>
      <w:r>
        <w:rPr>
          <w:rFonts w:ascii="Times New Roman"/>
          <w:b w:val="false"/>
          <w:i w:val="false"/>
          <w:color w:val="000000"/>
          <w:sz w:val="28"/>
        </w:rPr>
        <w:t>
      Гагарин 4/1, 4/2, 5/1, 5/2, 6/1, 6/2, 7/1, 7/2, 8/1, 8/2, 10/1, 10/2, 11/1, 11/2.</w:t>
      </w:r>
    </w:p>
    <w:p>
      <w:pPr>
        <w:spacing w:after="0"/>
        <w:ind w:left="0"/>
        <w:jc w:val="both"/>
      </w:pPr>
      <w:r>
        <w:rPr>
          <w:rFonts w:ascii="Times New Roman"/>
          <w:b w:val="false"/>
          <w:i w:val="false"/>
          <w:color w:val="000000"/>
          <w:sz w:val="28"/>
        </w:rPr>
        <w:t>
      Естай 1/1, 1/2, 2/1, 2/2, 3/1, 3/2, 4/1, 4/2, 5/1, 5/2, 6, 7/1, 7/2, 8.</w:t>
      </w:r>
    </w:p>
    <w:p>
      <w:pPr>
        <w:spacing w:after="0"/>
        <w:ind w:left="0"/>
        <w:jc w:val="both"/>
      </w:pPr>
      <w:r>
        <w:rPr>
          <w:rFonts w:ascii="Times New Roman"/>
          <w:b w:val="false"/>
          <w:i w:val="false"/>
          <w:color w:val="000000"/>
          <w:sz w:val="28"/>
        </w:rPr>
        <w:t>
      Мұхтар Әуезов 1/1, 1/2, 1/3, 1/4, 2, 3/1, 3/2, 3/3, 3/4, 4, 5, 6, 7, 8, 9, 10, 11, 12, 13, 14, 16, 18.</w:t>
      </w:r>
    </w:p>
    <w:p>
      <w:pPr>
        <w:spacing w:after="0"/>
        <w:ind w:left="0"/>
        <w:jc w:val="both"/>
      </w:pPr>
      <w:r>
        <w:rPr>
          <w:rFonts w:ascii="Times New Roman"/>
          <w:b w:val="false"/>
          <w:i w:val="false"/>
          <w:color w:val="000000"/>
          <w:sz w:val="28"/>
        </w:rPr>
        <w:t>
      Астана 58,59,60,62, 63,64,66, 65, 68, 69, 70, 71, 73, 74, 77, 78, 79, 81, 82, 83, 84, 85, 86, 87, 88, 89, 90, 91, 92, 93, 94, 98, 100, 102, 104, 106, 108, 110, 112, 114, 116, 118, 120, 122.</w:t>
      </w:r>
    </w:p>
    <w:p>
      <w:pPr>
        <w:spacing w:after="0"/>
        <w:ind w:left="0"/>
        <w:jc w:val="both"/>
      </w:pPr>
      <w:r>
        <w:rPr>
          <w:rFonts w:ascii="Times New Roman"/>
          <w:b w:val="false"/>
          <w:i w:val="false"/>
          <w:color w:val="000000"/>
          <w:sz w:val="28"/>
        </w:rPr>
        <w:t>
      Әубакір Қабылбеков 1, 2, 3, 4, 5, 6, 7, 8, 10, 10а/1, 10а/2, 10б/1, 10б/2, 10в/1,10в/2, 11, 12/1, 12/2, 13, 14, 15, 16, 17, 18, 19, 20, 21, 23, 24, 25, 26, 27, 28, 29, 30, 31, 32, 33, 34, 35, 37, 39, 41, 43.</w:t>
      </w:r>
    </w:p>
    <w:p>
      <w:pPr>
        <w:spacing w:after="0"/>
        <w:ind w:left="0"/>
        <w:jc w:val="both"/>
      </w:pPr>
      <w:r>
        <w:rPr>
          <w:rFonts w:ascii="Times New Roman"/>
          <w:b w:val="false"/>
          <w:i w:val="false"/>
          <w:color w:val="000000"/>
          <w:sz w:val="28"/>
        </w:rPr>
        <w:t>
      Василий Христенко: 1/1, 1/2, 2/1, 2/2, 3/1, 3/2, 5/1, 5/2, 7, 8, 9, 9а/1, 9а/2, 10/1, 10/2, 12, 12/1, 12/2, 14, 15, 16, 16/1, 16/2, 17/1, 17/2, 18, 18/1, 19/1, 19/2, 20, 22, 23/1, 23/2, 24, 26, 28, 29/1, 29/2, 30, 32, 34, 36 көшелері.</w:t>
      </w:r>
    </w:p>
    <w:p>
      <w:pPr>
        <w:spacing w:after="0"/>
        <w:ind w:left="0"/>
        <w:jc w:val="left"/>
      </w:pPr>
      <w:r>
        <w:rPr>
          <w:rFonts w:ascii="Times New Roman"/>
          <w:b/>
          <w:i w:val="false"/>
          <w:color w:val="000000"/>
        </w:rPr>
        <w:t xml:space="preserve"> № 178 сайлау учаскесі</w:t>
      </w:r>
    </w:p>
    <w:p>
      <w:pPr>
        <w:spacing w:after="0"/>
        <w:ind w:left="0"/>
        <w:jc w:val="both"/>
      </w:pPr>
      <w:r>
        <w:rPr>
          <w:rFonts w:ascii="Times New Roman"/>
          <w:b w:val="false"/>
          <w:i w:val="false"/>
          <w:color w:val="000000"/>
          <w:sz w:val="28"/>
        </w:rPr>
        <w:t>
      Сайлау учаскесінің орталығы: Ұшқұлын ауылдық мәдениет үйінің ғимараты, Ұшқұлын ауылы;</w:t>
      </w:r>
    </w:p>
    <w:p>
      <w:pPr>
        <w:spacing w:after="0"/>
        <w:ind w:left="0"/>
        <w:jc w:val="both"/>
      </w:pPr>
      <w:r>
        <w:rPr>
          <w:rFonts w:ascii="Times New Roman"/>
          <w:b w:val="false"/>
          <w:i w:val="false"/>
          <w:color w:val="000000"/>
          <w:sz w:val="28"/>
        </w:rPr>
        <w:t>
      сайлау учаскесінің шекарасы: Ұшқұлын 1, 2, 3, 4, 5,10, 11, 12/1, 12/2, 13/1, 13/2, 14, 15/1, 15/2, 15/3, 15/4, 17/1, 17/2, 18/1, 18/2 көшелері.</w:t>
      </w:r>
    </w:p>
    <w:p>
      <w:pPr>
        <w:spacing w:after="0"/>
        <w:ind w:left="0"/>
        <w:jc w:val="left"/>
      </w:pPr>
      <w:r>
        <w:rPr>
          <w:rFonts w:ascii="Times New Roman"/>
          <w:b/>
          <w:i w:val="false"/>
          <w:color w:val="000000"/>
        </w:rPr>
        <w:t xml:space="preserve"> № 179 сайлау учаскесі</w:t>
      </w:r>
    </w:p>
    <w:p>
      <w:pPr>
        <w:spacing w:after="0"/>
        <w:ind w:left="0"/>
        <w:jc w:val="both"/>
      </w:pPr>
      <w:r>
        <w:rPr>
          <w:rFonts w:ascii="Times New Roman"/>
          <w:b w:val="false"/>
          <w:i w:val="false"/>
          <w:color w:val="000000"/>
          <w:sz w:val="28"/>
        </w:rPr>
        <w:t>
      Сайлау учаскесінің орталығы: "Баянаул ауданы білім бөлімінің Сұлужон жалпы орта білім беру мектебі" коммуналдық мемлекеттік мекемесі, Сұлужон ауылы;</w:t>
      </w:r>
    </w:p>
    <w:p>
      <w:pPr>
        <w:spacing w:after="0"/>
        <w:ind w:left="0"/>
        <w:jc w:val="both"/>
      </w:pPr>
      <w:r>
        <w:rPr>
          <w:rFonts w:ascii="Times New Roman"/>
          <w:b w:val="false"/>
          <w:i w:val="false"/>
          <w:color w:val="000000"/>
          <w:sz w:val="28"/>
        </w:rPr>
        <w:t>
      сайлау учаскесінің шекарасы: Шөптікөл ауылдық округі, Сұлужон ауылының аумағы.</w:t>
      </w:r>
    </w:p>
    <w:p>
      <w:pPr>
        <w:spacing w:after="0"/>
        <w:ind w:left="0"/>
        <w:jc w:val="left"/>
      </w:pPr>
      <w:r>
        <w:rPr>
          <w:rFonts w:ascii="Times New Roman"/>
          <w:b/>
          <w:i w:val="false"/>
          <w:color w:val="000000"/>
        </w:rPr>
        <w:t xml:space="preserve"> № 180 сайлау учаскесі</w:t>
      </w:r>
    </w:p>
    <w:p>
      <w:pPr>
        <w:spacing w:after="0"/>
        <w:ind w:left="0"/>
        <w:jc w:val="both"/>
      </w:pPr>
      <w:r>
        <w:rPr>
          <w:rFonts w:ascii="Times New Roman"/>
          <w:b w:val="false"/>
          <w:i w:val="false"/>
          <w:color w:val="000000"/>
          <w:sz w:val="28"/>
        </w:rPr>
        <w:t>
      Сайлау учаскесінің орталығы: "ЦЭС ауылдық клубы" мемлекеттік қазыналық коммуналдық кәсіпорны, Шөптікөл ауылы;</w:t>
      </w:r>
    </w:p>
    <w:p>
      <w:pPr>
        <w:spacing w:after="0"/>
        <w:ind w:left="0"/>
        <w:jc w:val="both"/>
      </w:pPr>
      <w:r>
        <w:rPr>
          <w:rFonts w:ascii="Times New Roman"/>
          <w:b w:val="false"/>
          <w:i w:val="false"/>
          <w:color w:val="000000"/>
          <w:sz w:val="28"/>
        </w:rPr>
        <w:t>
      сайлау учаскесінің шекарасы: Шөптікөл ауылдық округі Майкөбе, Шөптікөл ауылдарының аумағы.</w:t>
      </w:r>
    </w:p>
    <w:p>
      <w:pPr>
        <w:spacing w:after="0"/>
        <w:ind w:left="0"/>
        <w:jc w:val="left"/>
      </w:pPr>
      <w:r>
        <w:rPr>
          <w:rFonts w:ascii="Times New Roman"/>
          <w:b/>
          <w:i w:val="false"/>
          <w:color w:val="000000"/>
        </w:rPr>
        <w:t xml:space="preserve"> № 181 сайлау учаскесі</w:t>
      </w:r>
    </w:p>
    <w:p>
      <w:pPr>
        <w:spacing w:after="0"/>
        <w:ind w:left="0"/>
        <w:jc w:val="both"/>
      </w:pPr>
      <w:r>
        <w:rPr>
          <w:rFonts w:ascii="Times New Roman"/>
          <w:b w:val="false"/>
          <w:i w:val="false"/>
          <w:color w:val="000000"/>
          <w:sz w:val="28"/>
        </w:rPr>
        <w:t>
      Сайлау учаскесінің орталығы: "Торайғыр ауылдық мәдениет үйі" мемлекеттік қазыналық коммуналдық кәсіпорны, Торайғыр ауылы;</w:t>
      </w:r>
    </w:p>
    <w:p>
      <w:pPr>
        <w:spacing w:after="0"/>
        <w:ind w:left="0"/>
        <w:jc w:val="both"/>
      </w:pPr>
      <w:r>
        <w:rPr>
          <w:rFonts w:ascii="Times New Roman"/>
          <w:b w:val="false"/>
          <w:i w:val="false"/>
          <w:color w:val="000000"/>
          <w:sz w:val="28"/>
        </w:rPr>
        <w:t>
      сайлау учаскесінің шекарасы: Торайғыр ауылдық округі Торайғыр ауылының аумағы.</w:t>
      </w:r>
    </w:p>
    <w:p>
      <w:pPr>
        <w:spacing w:after="0"/>
        <w:ind w:left="0"/>
        <w:jc w:val="left"/>
      </w:pPr>
      <w:r>
        <w:rPr>
          <w:rFonts w:ascii="Times New Roman"/>
          <w:b/>
          <w:i w:val="false"/>
          <w:color w:val="000000"/>
        </w:rPr>
        <w:t xml:space="preserve"> № 182 сайлау учаскесі</w:t>
      </w:r>
    </w:p>
    <w:p>
      <w:pPr>
        <w:spacing w:after="0"/>
        <w:ind w:left="0"/>
        <w:jc w:val="both"/>
      </w:pPr>
      <w:r>
        <w:rPr>
          <w:rFonts w:ascii="Times New Roman"/>
          <w:b w:val="false"/>
          <w:i w:val="false"/>
          <w:color w:val="000000"/>
          <w:sz w:val="28"/>
        </w:rPr>
        <w:t>
      Сайлау учаскесінің орталығы: Шағын орталығының ғимараты, Қызылшілік ауылы;</w:t>
      </w:r>
    </w:p>
    <w:p>
      <w:pPr>
        <w:spacing w:after="0"/>
        <w:ind w:left="0"/>
        <w:jc w:val="both"/>
      </w:pPr>
      <w:r>
        <w:rPr>
          <w:rFonts w:ascii="Times New Roman"/>
          <w:b w:val="false"/>
          <w:i w:val="false"/>
          <w:color w:val="000000"/>
          <w:sz w:val="28"/>
        </w:rPr>
        <w:t>
       сайлау учаскесінің шекарасы: Торайғыр ауылдық округі Қызылшілік ауылының аумағы.</w:t>
      </w:r>
    </w:p>
    <w:p>
      <w:pPr>
        <w:spacing w:after="0"/>
        <w:ind w:left="0"/>
        <w:jc w:val="left"/>
      </w:pPr>
      <w:r>
        <w:rPr>
          <w:rFonts w:ascii="Times New Roman"/>
          <w:b/>
          <w:i w:val="false"/>
          <w:color w:val="000000"/>
        </w:rPr>
        <w:t xml:space="preserve"> № 183 сайлау учаскесі</w:t>
      </w:r>
    </w:p>
    <w:p>
      <w:pPr>
        <w:spacing w:after="0"/>
        <w:ind w:left="0"/>
        <w:jc w:val="both"/>
      </w:pPr>
      <w:r>
        <w:rPr>
          <w:rFonts w:ascii="Times New Roman"/>
          <w:b w:val="false"/>
          <w:i w:val="false"/>
          <w:color w:val="000000"/>
          <w:sz w:val="28"/>
        </w:rPr>
        <w:t>
      Сайлау учаскесінің орталығы: "Ақсаң ауылдық мәдениет үйі" мемлекеттік қазыналық коммуналдық кәсіпорын ғимараты, Ақсан ауылы;</w:t>
      </w:r>
    </w:p>
    <w:p>
      <w:pPr>
        <w:spacing w:after="0"/>
        <w:ind w:left="0"/>
        <w:jc w:val="both"/>
      </w:pPr>
      <w:r>
        <w:rPr>
          <w:rFonts w:ascii="Times New Roman"/>
          <w:b w:val="false"/>
          <w:i w:val="false"/>
          <w:color w:val="000000"/>
          <w:sz w:val="28"/>
        </w:rPr>
        <w:t>
       сайлау учаскесінің шекарасы: Ақсан ауылдық округі Ақсаң ауылының аумағында.</w:t>
      </w:r>
    </w:p>
    <w:p>
      <w:pPr>
        <w:spacing w:after="0"/>
        <w:ind w:left="0"/>
        <w:jc w:val="left"/>
      </w:pPr>
      <w:r>
        <w:rPr>
          <w:rFonts w:ascii="Times New Roman"/>
          <w:b/>
          <w:i w:val="false"/>
          <w:color w:val="000000"/>
        </w:rPr>
        <w:t xml:space="preserve"> № 184 сайлау учаскесі</w:t>
      </w:r>
    </w:p>
    <w:p>
      <w:pPr>
        <w:spacing w:after="0"/>
        <w:ind w:left="0"/>
        <w:jc w:val="both"/>
      </w:pPr>
      <w:r>
        <w:rPr>
          <w:rFonts w:ascii="Times New Roman"/>
          <w:b w:val="false"/>
          <w:i w:val="false"/>
          <w:color w:val="000000"/>
          <w:sz w:val="28"/>
        </w:rPr>
        <w:t>
      Сайлау учаскесінің орталығы: Қаражар ауылдық клубының ғимараты, Қаражар ауылы;</w:t>
      </w:r>
    </w:p>
    <w:p>
      <w:pPr>
        <w:spacing w:after="0"/>
        <w:ind w:left="0"/>
        <w:jc w:val="both"/>
      </w:pPr>
      <w:r>
        <w:rPr>
          <w:rFonts w:ascii="Times New Roman"/>
          <w:b w:val="false"/>
          <w:i w:val="false"/>
          <w:color w:val="000000"/>
          <w:sz w:val="28"/>
        </w:rPr>
        <w:t>
      сайлау учаскесінің шекарасы: Ақсан ауылдық округі Қаражар ауылының аумағында.</w:t>
      </w:r>
    </w:p>
    <w:p>
      <w:pPr>
        <w:spacing w:after="0"/>
        <w:ind w:left="0"/>
        <w:jc w:val="left"/>
      </w:pPr>
      <w:r>
        <w:rPr>
          <w:rFonts w:ascii="Times New Roman"/>
          <w:b/>
          <w:i w:val="false"/>
          <w:color w:val="000000"/>
        </w:rPr>
        <w:t xml:space="preserve"> № 185 сайлау учаскесі</w:t>
      </w:r>
    </w:p>
    <w:p>
      <w:pPr>
        <w:spacing w:after="0"/>
        <w:ind w:left="0"/>
        <w:jc w:val="both"/>
      </w:pPr>
      <w:r>
        <w:rPr>
          <w:rFonts w:ascii="Times New Roman"/>
          <w:b w:val="false"/>
          <w:i w:val="false"/>
          <w:color w:val="000000"/>
          <w:sz w:val="28"/>
        </w:rPr>
        <w:t>
      Сайлау учаскесінің орталығы: Жалғызқайың ауылдық клубының ғимараты, Жалғызқайың ауылы;</w:t>
      </w:r>
    </w:p>
    <w:p>
      <w:pPr>
        <w:spacing w:after="0"/>
        <w:ind w:left="0"/>
        <w:jc w:val="both"/>
      </w:pPr>
      <w:r>
        <w:rPr>
          <w:rFonts w:ascii="Times New Roman"/>
          <w:b w:val="false"/>
          <w:i w:val="false"/>
          <w:color w:val="000000"/>
          <w:sz w:val="28"/>
        </w:rPr>
        <w:t>
      сайлау учаскесінің шекарасы: Ақсан ауылдық округі Жалғызқайың ауылының аумағында.</w:t>
      </w:r>
    </w:p>
    <w:p>
      <w:pPr>
        <w:spacing w:after="0"/>
        <w:ind w:left="0"/>
        <w:jc w:val="left"/>
      </w:pPr>
      <w:r>
        <w:rPr>
          <w:rFonts w:ascii="Times New Roman"/>
          <w:b/>
          <w:i w:val="false"/>
          <w:color w:val="000000"/>
        </w:rPr>
        <w:t xml:space="preserve"> № 186 сайлау учаскесі</w:t>
      </w:r>
    </w:p>
    <w:p>
      <w:pPr>
        <w:spacing w:after="0"/>
        <w:ind w:left="0"/>
        <w:jc w:val="both"/>
      </w:pPr>
      <w:r>
        <w:rPr>
          <w:rFonts w:ascii="Times New Roman"/>
          <w:b w:val="false"/>
          <w:i w:val="false"/>
          <w:color w:val="000000"/>
          <w:sz w:val="28"/>
        </w:rPr>
        <w:t>
      Сайлау учаскесінің орталығы: Лекер ауылдық клубы, Лекер ауылы;</w:t>
      </w:r>
    </w:p>
    <w:p>
      <w:pPr>
        <w:spacing w:after="0"/>
        <w:ind w:left="0"/>
        <w:jc w:val="both"/>
      </w:pPr>
      <w:r>
        <w:rPr>
          <w:rFonts w:ascii="Times New Roman"/>
          <w:b w:val="false"/>
          <w:i w:val="false"/>
          <w:color w:val="000000"/>
          <w:sz w:val="28"/>
        </w:rPr>
        <w:t>
      сайлау учаскесінің шекарасы: Ж. М. Байжанов 1, 2, 3, 4, 5, 6, 7, 8, 9, 10, 11/1, 11/2, 12, 13/1, 13/2, 14/1, 14/2, 16/1, 16/2, 18/1, 18/2, 20/1, 20/2, 20/3.</w:t>
      </w:r>
    </w:p>
    <w:p>
      <w:pPr>
        <w:spacing w:after="0"/>
        <w:ind w:left="0"/>
        <w:jc w:val="both"/>
      </w:pPr>
      <w:r>
        <w:rPr>
          <w:rFonts w:ascii="Times New Roman"/>
          <w:b w:val="false"/>
          <w:i w:val="false"/>
          <w:color w:val="000000"/>
          <w:sz w:val="28"/>
        </w:rPr>
        <w:t>
      М. Ж. Көпеев 1/1, 1/2, 2, 3/1, 3/2, 4/1, 4/2, 5/1, 5/2, 6/1, 6/2, 7/1, 7/2, 9, 11/1, 11/2, 13, 15/1, 15/2, 17/1, 17/2.</w:t>
      </w:r>
    </w:p>
    <w:p>
      <w:pPr>
        <w:spacing w:after="0"/>
        <w:ind w:left="0"/>
        <w:jc w:val="both"/>
      </w:pPr>
      <w:r>
        <w:rPr>
          <w:rFonts w:ascii="Times New Roman"/>
          <w:b w:val="false"/>
          <w:i w:val="false"/>
          <w:color w:val="000000"/>
          <w:sz w:val="28"/>
        </w:rPr>
        <w:t>
      Лекер қажы 1, 2/1, 2/2, 3/1, 3/2, 4/1, 4/2, 5, 6/1, 6/2, 7/1, 7/2, 8/1, 8/2, 9/1, 9/2, 10/1, 10/2, 11/1, 11/2, 12/1, 12/2, 14/1, 14/2 көшелері.</w:t>
      </w:r>
    </w:p>
    <w:p>
      <w:pPr>
        <w:spacing w:after="0"/>
        <w:ind w:left="0"/>
        <w:jc w:val="left"/>
      </w:pPr>
      <w:r>
        <w:rPr>
          <w:rFonts w:ascii="Times New Roman"/>
          <w:b/>
          <w:i w:val="false"/>
          <w:color w:val="000000"/>
        </w:rPr>
        <w:t xml:space="preserve"> № 187 сайлау учаскесі</w:t>
      </w:r>
    </w:p>
    <w:p>
      <w:pPr>
        <w:spacing w:after="0"/>
        <w:ind w:left="0"/>
        <w:jc w:val="both"/>
      </w:pPr>
      <w:r>
        <w:rPr>
          <w:rFonts w:ascii="Times New Roman"/>
          <w:b w:val="false"/>
          <w:i w:val="false"/>
          <w:color w:val="000000"/>
          <w:sz w:val="28"/>
        </w:rPr>
        <w:t>
      Сайлау учаскесінің орталығы: "Бірлік ауылдық мәдениет үйі" мемлекеттік қазыналық коммуналдық кәсіпорны, Бірлік ауылы, Абай көшесі 1;</w:t>
      </w:r>
    </w:p>
    <w:p>
      <w:pPr>
        <w:spacing w:after="0"/>
        <w:ind w:left="0"/>
        <w:jc w:val="both"/>
      </w:pPr>
      <w:r>
        <w:rPr>
          <w:rFonts w:ascii="Times New Roman"/>
          <w:b w:val="false"/>
          <w:i w:val="false"/>
          <w:color w:val="000000"/>
          <w:sz w:val="28"/>
        </w:rPr>
        <w:t>
      сайлау учаскесінің шекарасы: Абай 1, 2, 3, 4, 5, 6, 7, 8, 9, 10, 11/1, 11/2, 12/1, 12/2, 13/1, 13/2, 14/1, 14/2, 15, 16, 17, 18, 19/1, 19/2, 20, 21/2, 21/2, 22/1, 22/2, 23, 24/1, 24/2.</w:t>
      </w:r>
    </w:p>
    <w:p>
      <w:pPr>
        <w:spacing w:after="0"/>
        <w:ind w:left="0"/>
        <w:jc w:val="both"/>
      </w:pPr>
      <w:r>
        <w:rPr>
          <w:rFonts w:ascii="Times New Roman"/>
          <w:b w:val="false"/>
          <w:i w:val="false"/>
          <w:color w:val="000000"/>
          <w:sz w:val="28"/>
        </w:rPr>
        <w:t>
      Бөгембай 1/1, 1/2, 2/1, 2/2, 3, 4/1, 4/2, 5/1, 5/2, 6/1, 6/2, 7/1, 7/2, 8/1, 8/2, 9/1, 9/2.</w:t>
      </w:r>
    </w:p>
    <w:p>
      <w:pPr>
        <w:spacing w:after="0"/>
        <w:ind w:left="0"/>
        <w:jc w:val="both"/>
      </w:pPr>
      <w:r>
        <w:rPr>
          <w:rFonts w:ascii="Times New Roman"/>
          <w:b w:val="false"/>
          <w:i w:val="false"/>
          <w:color w:val="000000"/>
          <w:sz w:val="28"/>
        </w:rPr>
        <w:t>
      Бұхар жырау 1, 2, 3, 4, 5, 6, 7, 8, 9, 10, 11, 12, 13, 14, 15, 16, 17, 18, 19, 20, 21, 22, 23, 24, 25, 26, 27/1, 27/2, 28/1, 28/2, 29/1, 29/2, 30/1, 30/2, 31/1,31/2,32/1,32/2,33/1,33/2,34/1,34/2,35/1, 35/2, 36, 37/1, 37/2, 38/1, 38/2, 39, 40, 41, 42, 43, 44, 45, 46.</w:t>
      </w:r>
    </w:p>
    <w:p>
      <w:pPr>
        <w:spacing w:after="0"/>
        <w:ind w:left="0"/>
        <w:jc w:val="both"/>
      </w:pPr>
      <w:r>
        <w:rPr>
          <w:rFonts w:ascii="Times New Roman"/>
          <w:b w:val="false"/>
          <w:i w:val="false"/>
          <w:color w:val="000000"/>
          <w:sz w:val="28"/>
        </w:rPr>
        <w:t>
      Көпеев 1/1, 1/2, 2/1, 2/2, 3/1, 3/2, 4/1, 4/2, 5/1, 5/2, 6, 7, 8, 9, 10, 11/1, 11/2, 12/1, 12/2, 13/1, 13/2, 14, 15/1, 15/2, 16, 17, 18, 19/1, 19/2, 20/1, 20/2, 21.</w:t>
      </w:r>
    </w:p>
    <w:p>
      <w:pPr>
        <w:spacing w:after="0"/>
        <w:ind w:left="0"/>
        <w:jc w:val="both"/>
      </w:pPr>
      <w:r>
        <w:rPr>
          <w:rFonts w:ascii="Times New Roman"/>
          <w:b w:val="false"/>
          <w:i w:val="false"/>
          <w:color w:val="000000"/>
          <w:sz w:val="28"/>
        </w:rPr>
        <w:t>
      Сәтбаев 1/1, 1/2, 2, 3, 4, 5, 6, 7, 8, 9, 10, 11, 12, 13, 14, 15/1, 15/2, 16, 17, 18, 19, 20, 21, 22, 23, 24, 25, 26, 27, 28, 29, 30, 31, 32, 33, 34, 35, 36, 37, 38, 39, 40.</w:t>
      </w:r>
    </w:p>
    <w:p>
      <w:pPr>
        <w:spacing w:after="0"/>
        <w:ind w:left="0"/>
        <w:jc w:val="both"/>
      </w:pPr>
      <w:r>
        <w:rPr>
          <w:rFonts w:ascii="Times New Roman"/>
          <w:b w:val="false"/>
          <w:i w:val="false"/>
          <w:color w:val="000000"/>
          <w:sz w:val="28"/>
        </w:rPr>
        <w:t>
      Торайғыров 1/1, 1/2, 2/1, 2/2, 3, 4/1, 4/2, 5/1, 5/2, 6/1, 6/2, 7/1, 7/2, 8/1, 8/2, 9/1, 9/2, 10/1, 10/2, 11/1, 11/2, 12/1, 12/2, 13/1, 13/2, 14, 15, 16, 17, 18, 19, 20, 21, 22, 23, 24/1, 24/2, 25/1, 25/2, 26/1, 26/2, 27/1, 27/2, 28/1, 28/2, 29/1, 29/2, 30/1, 30/2, 31/1, 31/2 көшелері.</w:t>
      </w:r>
    </w:p>
    <w:p>
      <w:pPr>
        <w:spacing w:after="0"/>
        <w:ind w:left="0"/>
        <w:jc w:val="left"/>
      </w:pPr>
      <w:r>
        <w:rPr>
          <w:rFonts w:ascii="Times New Roman"/>
          <w:b/>
          <w:i w:val="false"/>
          <w:color w:val="000000"/>
        </w:rPr>
        <w:t xml:space="preserve"> № 188 сайлау учаскесі</w:t>
      </w:r>
    </w:p>
    <w:p>
      <w:pPr>
        <w:spacing w:after="0"/>
        <w:ind w:left="0"/>
        <w:jc w:val="both"/>
      </w:pPr>
      <w:r>
        <w:rPr>
          <w:rFonts w:ascii="Times New Roman"/>
          <w:b w:val="false"/>
          <w:i w:val="false"/>
          <w:color w:val="000000"/>
          <w:sz w:val="28"/>
        </w:rPr>
        <w:t>
      Сайлау учаскесінің орталығы: Ақмектеп бастауыш мектебі, Ақмектеп ауылы, Жаяу Мұса 7/1;</w:t>
      </w:r>
    </w:p>
    <w:p>
      <w:pPr>
        <w:spacing w:after="0"/>
        <w:ind w:left="0"/>
        <w:jc w:val="both"/>
      </w:pPr>
      <w:r>
        <w:rPr>
          <w:rFonts w:ascii="Times New Roman"/>
          <w:b w:val="false"/>
          <w:i w:val="false"/>
          <w:color w:val="000000"/>
          <w:sz w:val="28"/>
        </w:rPr>
        <w:t>
      сайлау учаскесінің шекарасы: Жаяу Мұса 1, 2, 3, 4, 5/1, 5/2, 6/1, 6/2, 7/2, 8, 9, 10, 11, 12, 13/1, 13/2, 14, 15/1, 15/2, 16 көшелері.</w:t>
      </w:r>
    </w:p>
    <w:p>
      <w:pPr>
        <w:spacing w:after="0"/>
        <w:ind w:left="0"/>
        <w:jc w:val="left"/>
      </w:pPr>
      <w:r>
        <w:rPr>
          <w:rFonts w:ascii="Times New Roman"/>
          <w:b/>
          <w:i w:val="false"/>
          <w:color w:val="000000"/>
        </w:rPr>
        <w:t xml:space="preserve"> № 189 сайлау учаскесі</w:t>
      </w:r>
    </w:p>
    <w:p>
      <w:pPr>
        <w:spacing w:after="0"/>
        <w:ind w:left="0"/>
        <w:jc w:val="both"/>
      </w:pPr>
      <w:r>
        <w:rPr>
          <w:rFonts w:ascii="Times New Roman"/>
          <w:b w:val="false"/>
          <w:i w:val="false"/>
          <w:color w:val="000000"/>
          <w:sz w:val="28"/>
        </w:rPr>
        <w:t>
      Сайлау учаскесінің орталығы: "Ауылдық мәдениет үйі" мемлекеттік қазыналық коммуналдық кәсіпорын, Жаңатілек ауылы, Бақыт Хайдаров көшесі 3;</w:t>
      </w:r>
    </w:p>
    <w:p>
      <w:pPr>
        <w:spacing w:after="0"/>
        <w:ind w:left="0"/>
        <w:jc w:val="both"/>
      </w:pPr>
      <w:r>
        <w:rPr>
          <w:rFonts w:ascii="Times New Roman"/>
          <w:b w:val="false"/>
          <w:i w:val="false"/>
          <w:color w:val="000000"/>
          <w:sz w:val="28"/>
        </w:rPr>
        <w:t>
      сайлау учаскесінің шекарасы: Бақыт Хайдаров 4, 6/1, 6/2, 8/1, 8/2, 9/1, 9/2, 10, 11/1, 11/2, 12, 13/1, 13/2, 14/1, 14/2, 15, 16/1, 16/2, 17, 18/1, 18/2, 19, 20, 21, 23.</w:t>
      </w:r>
    </w:p>
    <w:p>
      <w:pPr>
        <w:spacing w:after="0"/>
        <w:ind w:left="0"/>
        <w:jc w:val="both"/>
      </w:pPr>
      <w:r>
        <w:rPr>
          <w:rFonts w:ascii="Times New Roman"/>
          <w:b w:val="false"/>
          <w:i w:val="false"/>
          <w:color w:val="000000"/>
          <w:sz w:val="28"/>
        </w:rPr>
        <w:t>
      Бұхар-Жырау 2, 4/1, 4/2, 6/1, 6/2, 8/1, 8/2, 10/1, 10/2, 12/1, 12/2, 14, 16.</w:t>
      </w:r>
    </w:p>
    <w:p>
      <w:pPr>
        <w:spacing w:after="0"/>
        <w:ind w:left="0"/>
        <w:jc w:val="both"/>
      </w:pPr>
      <w:r>
        <w:rPr>
          <w:rFonts w:ascii="Times New Roman"/>
          <w:b w:val="false"/>
          <w:i w:val="false"/>
          <w:color w:val="000000"/>
          <w:sz w:val="28"/>
        </w:rPr>
        <w:t>
      Карамат Жанабеков 2/1, 2/2,3/1, 3/2, 4, 5/1, 5/2, 6, 7, 8/1, 8/2, 9, 10, 11/1, 11/2, 12, 13/1, 13/2, 14/1, 14/2, 15/1, 15/2, 16, 17/1, 17/2, 18, 18а, 20, 22/1, 22/2, 24, 26/1, 26/2, 28, 30/1, 30/2, 32, 34/1, 34/2.</w:t>
      </w:r>
    </w:p>
    <w:p>
      <w:pPr>
        <w:spacing w:after="0"/>
        <w:ind w:left="0"/>
        <w:jc w:val="both"/>
      </w:pPr>
      <w:r>
        <w:rPr>
          <w:rFonts w:ascii="Times New Roman"/>
          <w:b w:val="false"/>
          <w:i w:val="false"/>
          <w:color w:val="000000"/>
          <w:sz w:val="28"/>
        </w:rPr>
        <w:t>
      Қаныш Сатпаев1,2, 3, 4, 5, 6, 7, 8/1, 8/2, 9, 10/1, 10/2, 11/1, 11/2, 12/1, 12/2, 13/1, 13/2, 14/1, 14/2, 15/1, 15/2, 16/1, 16/2, 17, 18/1, 18/2, 19/1, 19/2, 20/1, 20/2, 21, 22/1, 22/2, 23, 24, 26, 28, 30.</w:t>
      </w:r>
    </w:p>
    <w:p>
      <w:pPr>
        <w:spacing w:after="0"/>
        <w:ind w:left="0"/>
        <w:jc w:val="both"/>
      </w:pPr>
      <w:r>
        <w:rPr>
          <w:rFonts w:ascii="Times New Roman"/>
          <w:b w:val="false"/>
          <w:i w:val="false"/>
          <w:color w:val="000000"/>
          <w:sz w:val="28"/>
        </w:rPr>
        <w:t>
      Шәмен ата 1, 2, 3, 4, 5, 6, 7/1, 7/2, 8, 9, 10/1, 10/2, 10/3, 11, 12, 13, 14, 15, 16, 17, 18, 19, 20, 21, 22, 23, 24, 25, 26, 27, 28, 29.</w:t>
      </w:r>
    </w:p>
    <w:p>
      <w:pPr>
        <w:spacing w:after="0"/>
        <w:ind w:left="0"/>
        <w:jc w:val="both"/>
      </w:pPr>
      <w:r>
        <w:rPr>
          <w:rFonts w:ascii="Times New Roman"/>
          <w:b w:val="false"/>
          <w:i w:val="false"/>
          <w:color w:val="000000"/>
          <w:sz w:val="28"/>
        </w:rPr>
        <w:t>
      Жаяу-Мұса1, 2, 3, 4, 5, 6, 7, 8, 9, 10, 11, 12, 13, 14, 15, 16, 17, 18, 19/1, 19/2, 20.</w:t>
      </w:r>
    </w:p>
    <w:p>
      <w:pPr>
        <w:spacing w:after="0"/>
        <w:ind w:left="0"/>
        <w:jc w:val="both"/>
      </w:pPr>
      <w:r>
        <w:rPr>
          <w:rFonts w:ascii="Times New Roman"/>
          <w:b w:val="false"/>
          <w:i w:val="false"/>
          <w:color w:val="000000"/>
          <w:sz w:val="28"/>
        </w:rPr>
        <w:t>
      Айман Алданов1, 2, 3, 4, 5, 6, 7, 8, 9, 10, 11, 12, 13, 14, 15, 16, 18, 20, 22, 24, 26, 28, 30, 32, 34, 36, 38, 40, 42, 44, 46, 48, 50, 52, 54, 56.</w:t>
      </w:r>
    </w:p>
    <w:p>
      <w:pPr>
        <w:spacing w:after="0"/>
        <w:ind w:left="0"/>
        <w:jc w:val="both"/>
      </w:pPr>
      <w:r>
        <w:rPr>
          <w:rFonts w:ascii="Times New Roman"/>
          <w:b w:val="false"/>
          <w:i w:val="false"/>
          <w:color w:val="000000"/>
          <w:sz w:val="28"/>
        </w:rPr>
        <w:t>
      Акажан Тұмарбеков1,2, 3, 4, 5, 6, 7, 8, 9, 10, 11, 12, 13, 14, 15, 16, 17, 18, 19, 20, 22, 24.</w:t>
      </w:r>
    </w:p>
    <w:p>
      <w:pPr>
        <w:spacing w:after="0"/>
        <w:ind w:left="0"/>
        <w:jc w:val="both"/>
      </w:pPr>
      <w:r>
        <w:rPr>
          <w:rFonts w:ascii="Times New Roman"/>
          <w:b w:val="false"/>
          <w:i w:val="false"/>
          <w:color w:val="000000"/>
          <w:sz w:val="28"/>
        </w:rPr>
        <w:t>
      Башерден Бейсенов1, 2, 3,4,5, 6, 7, 8, 10, 12, 14, 16, 18, 20 көшелері.</w:t>
      </w:r>
    </w:p>
    <w:p>
      <w:pPr>
        <w:spacing w:after="0"/>
        <w:ind w:left="0"/>
        <w:jc w:val="left"/>
      </w:pPr>
      <w:r>
        <w:rPr>
          <w:rFonts w:ascii="Times New Roman"/>
          <w:b/>
          <w:i w:val="false"/>
          <w:color w:val="000000"/>
        </w:rPr>
        <w:t xml:space="preserve"> № 190 сайлау учаскесі</w:t>
      </w:r>
    </w:p>
    <w:p>
      <w:pPr>
        <w:spacing w:after="0"/>
        <w:ind w:left="0"/>
        <w:jc w:val="both"/>
      </w:pPr>
      <w:r>
        <w:rPr>
          <w:rFonts w:ascii="Times New Roman"/>
          <w:b w:val="false"/>
          <w:i w:val="false"/>
          <w:color w:val="000000"/>
          <w:sz w:val="28"/>
        </w:rPr>
        <w:t>
      Сайлау учаскесінің орталығы: Мұрынтал бастауыш мектебі, Мұрынтал ауылы;</w:t>
      </w:r>
    </w:p>
    <w:p>
      <w:pPr>
        <w:spacing w:after="0"/>
        <w:ind w:left="0"/>
        <w:jc w:val="both"/>
      </w:pPr>
      <w:r>
        <w:rPr>
          <w:rFonts w:ascii="Times New Roman"/>
          <w:b w:val="false"/>
          <w:i w:val="false"/>
          <w:color w:val="000000"/>
          <w:sz w:val="28"/>
        </w:rPr>
        <w:t>
      сайлау учаскесінің шекарасы: Тәйгелтір би 1, 2, 3, 4, 5/1, 5/2, 6/1, 6/2, 8, 10/1, 10/2, 12.</w:t>
      </w:r>
    </w:p>
    <w:p>
      <w:pPr>
        <w:spacing w:after="0"/>
        <w:ind w:left="0"/>
        <w:jc w:val="both"/>
      </w:pPr>
      <w:r>
        <w:rPr>
          <w:rFonts w:ascii="Times New Roman"/>
          <w:b w:val="false"/>
          <w:i w:val="false"/>
          <w:color w:val="000000"/>
          <w:sz w:val="28"/>
        </w:rPr>
        <w:t>
      Шон би 1, 2, 3, 4, 5, 6, 7, 8, 9, 10, 11, 12, 13, 14, 15 көшелері.</w:t>
      </w:r>
    </w:p>
    <w:p>
      <w:pPr>
        <w:spacing w:after="0"/>
        <w:ind w:left="0"/>
        <w:jc w:val="left"/>
      </w:pPr>
      <w:r>
        <w:rPr>
          <w:rFonts w:ascii="Times New Roman"/>
          <w:b/>
          <w:i w:val="false"/>
          <w:color w:val="000000"/>
        </w:rPr>
        <w:t xml:space="preserve"> № 191 сайлау учаскесі</w:t>
      </w:r>
    </w:p>
    <w:p>
      <w:pPr>
        <w:spacing w:after="0"/>
        <w:ind w:left="0"/>
        <w:jc w:val="both"/>
      </w:pPr>
      <w:r>
        <w:rPr>
          <w:rFonts w:ascii="Times New Roman"/>
          <w:b w:val="false"/>
          <w:i w:val="false"/>
          <w:color w:val="000000"/>
          <w:sz w:val="28"/>
        </w:rPr>
        <w:t>
      Сайлау учаскесінің орталығы: ауылдық мәдениет үйінің ғимараты, Мәшһүр Жүсіп ауылы;</w:t>
      </w:r>
    </w:p>
    <w:p>
      <w:pPr>
        <w:spacing w:after="0"/>
        <w:ind w:left="0"/>
        <w:jc w:val="both"/>
      </w:pPr>
      <w:r>
        <w:rPr>
          <w:rFonts w:ascii="Times New Roman"/>
          <w:b w:val="false"/>
          <w:i w:val="false"/>
          <w:color w:val="000000"/>
          <w:sz w:val="28"/>
        </w:rPr>
        <w:t>
      сайлау учаскесінің шекарасы: Жанажол ауылдық округі Мәшһүр Жүсіп, Бүркітті, Қарашоқы ауылдарының аумағында.</w:t>
      </w:r>
    </w:p>
    <w:p>
      <w:pPr>
        <w:spacing w:after="0"/>
        <w:ind w:left="0"/>
        <w:jc w:val="left"/>
      </w:pPr>
      <w:r>
        <w:rPr>
          <w:rFonts w:ascii="Times New Roman"/>
          <w:b/>
          <w:i w:val="false"/>
          <w:color w:val="000000"/>
        </w:rPr>
        <w:t xml:space="preserve"> № 192 сайлау учаскесі</w:t>
      </w:r>
    </w:p>
    <w:p>
      <w:pPr>
        <w:spacing w:after="0"/>
        <w:ind w:left="0"/>
        <w:jc w:val="both"/>
      </w:pPr>
      <w:r>
        <w:rPr>
          <w:rFonts w:ascii="Times New Roman"/>
          <w:b w:val="false"/>
          <w:i w:val="false"/>
          <w:color w:val="000000"/>
          <w:sz w:val="28"/>
        </w:rPr>
        <w:t xml:space="preserve">
      Сайлау учаскесінің орталығы: Мәдениет үйінің ғимараты, Қаратомар ауылы, </w:t>
      </w:r>
      <w:r>
        <w:br/>
      </w:r>
      <w:r>
        <w:rPr>
          <w:rFonts w:ascii="Times New Roman"/>
          <w:b w:val="false"/>
          <w:i w:val="false"/>
          <w:color w:val="000000"/>
          <w:sz w:val="28"/>
        </w:rPr>
        <w:t>Қ. Сатбаев көшесі 3;</w:t>
      </w:r>
    </w:p>
    <w:p>
      <w:pPr>
        <w:spacing w:after="0"/>
        <w:ind w:left="0"/>
        <w:jc w:val="both"/>
      </w:pPr>
      <w:r>
        <w:rPr>
          <w:rFonts w:ascii="Times New Roman"/>
          <w:b w:val="false"/>
          <w:i w:val="false"/>
          <w:color w:val="000000"/>
          <w:sz w:val="28"/>
        </w:rPr>
        <w:t>
      сайлау учаскесінің шекарасы: Абай 2/1, 2/2, 3/1, 3/2, 4/1, 4/2, 5, 6, 7/1, 7/2, 8/1, 8/2, 9, 11/1, 11/2, 13, 15, 17, 19/1, 19/2, 21/1, 21/2, 23.</w:t>
      </w:r>
    </w:p>
    <w:p>
      <w:pPr>
        <w:spacing w:after="0"/>
        <w:ind w:left="0"/>
        <w:jc w:val="both"/>
      </w:pPr>
      <w:r>
        <w:rPr>
          <w:rFonts w:ascii="Times New Roman"/>
          <w:b w:val="false"/>
          <w:i w:val="false"/>
          <w:color w:val="000000"/>
          <w:sz w:val="28"/>
        </w:rPr>
        <w:t>
      Академик Қаныш Сәтбаев 1, 2, 3, 4, 5,6/1, 6/2, 7, 8/1, 8/2, 9/1, 9/2, 10/1, 10/2, 11/1, 11/2, 12/1, 12/2, 13/1, 13/2, 14/1, 14/2, 15/1, 15/2, 16/1, 16/2, 17/1, 17/2, 19, 20/1, 20/2, 21/1, 21/2, 22/1, 22/2, 23/1, 23/2, 24/1, 24/2.</w:t>
      </w:r>
    </w:p>
    <w:p>
      <w:pPr>
        <w:spacing w:after="0"/>
        <w:ind w:left="0"/>
        <w:jc w:val="both"/>
      </w:pPr>
      <w:r>
        <w:rPr>
          <w:rFonts w:ascii="Times New Roman"/>
          <w:b w:val="false"/>
          <w:i w:val="false"/>
          <w:color w:val="000000"/>
          <w:sz w:val="28"/>
        </w:rPr>
        <w:t>
      Зейін Шашкин 1/1, 1/2, 2/1, 2/2,3, 4/1, 4/2, 5/1, 5/2, 6, 7/1, 7/2, 8, 9, 10/1, 10/2, 11/1, 11/2, 12/1, 12/2, 13/1, 13/2, 14/1, 14/2, 15/1, 15/2, 16/1, 16/2, 17, 18, 19, 20, 21/1, 21/2, 23, 25/1, 25/2, 27/1, 27/2, 29, 31/1, 31/2, 33/1, 33/2, 35/1, 35/2, 37/1, 37/2, 9/1, 39/2, 41/1, 41/2, 43/1, 43/2, 45/1, 45/2, 47/1, 47/2, көшелері.</w:t>
      </w:r>
    </w:p>
    <w:p>
      <w:pPr>
        <w:spacing w:after="0"/>
        <w:ind w:left="0"/>
        <w:jc w:val="left"/>
      </w:pPr>
      <w:r>
        <w:rPr>
          <w:rFonts w:ascii="Times New Roman"/>
          <w:b/>
          <w:i w:val="false"/>
          <w:color w:val="000000"/>
        </w:rPr>
        <w:t xml:space="preserve"> № 193 сайлау учаскесі</w:t>
      </w:r>
    </w:p>
    <w:p>
      <w:pPr>
        <w:spacing w:after="0"/>
        <w:ind w:left="0"/>
        <w:jc w:val="both"/>
      </w:pPr>
      <w:r>
        <w:rPr>
          <w:rFonts w:ascii="Times New Roman"/>
          <w:b w:val="false"/>
          <w:i w:val="false"/>
          <w:color w:val="000000"/>
          <w:sz w:val="28"/>
        </w:rPr>
        <w:t>
      Сайлау учаскесінің орталығы: Ауыл кітапханасының ғимараты, Белағаш ауылы;</w:t>
      </w:r>
    </w:p>
    <w:p>
      <w:pPr>
        <w:spacing w:after="0"/>
        <w:ind w:left="0"/>
        <w:jc w:val="both"/>
      </w:pPr>
      <w:r>
        <w:rPr>
          <w:rFonts w:ascii="Times New Roman"/>
          <w:b w:val="false"/>
          <w:i w:val="false"/>
          <w:color w:val="000000"/>
          <w:sz w:val="28"/>
        </w:rPr>
        <w:t>
      сайлау учаскесінің шекарасы: Қаратомар ауылдық округі Белағаш ауылының аумағында.</w:t>
      </w:r>
    </w:p>
    <w:p>
      <w:pPr>
        <w:spacing w:after="0"/>
        <w:ind w:left="0"/>
        <w:jc w:val="left"/>
      </w:pPr>
      <w:r>
        <w:rPr>
          <w:rFonts w:ascii="Times New Roman"/>
          <w:b/>
          <w:i w:val="false"/>
          <w:color w:val="000000"/>
        </w:rPr>
        <w:t xml:space="preserve"> № 194 сайлау учаскесі</w:t>
      </w:r>
    </w:p>
    <w:p>
      <w:pPr>
        <w:spacing w:after="0"/>
        <w:ind w:left="0"/>
        <w:jc w:val="both"/>
      </w:pPr>
      <w:r>
        <w:rPr>
          <w:rFonts w:ascii="Times New Roman"/>
          <w:b w:val="false"/>
          <w:i w:val="false"/>
          <w:color w:val="000000"/>
          <w:sz w:val="28"/>
        </w:rPr>
        <w:t>
      Сайлау учаскесінің орталығы: "Ж. Аймауытов ауылдық мәдениет үйі" мемлекеттік қазыналық коммуналдық кәсіпорын, Ж. Аймауытов ауылы;</w:t>
      </w:r>
    </w:p>
    <w:p>
      <w:pPr>
        <w:spacing w:after="0"/>
        <w:ind w:left="0"/>
        <w:jc w:val="both"/>
      </w:pPr>
      <w:r>
        <w:rPr>
          <w:rFonts w:ascii="Times New Roman"/>
          <w:b w:val="false"/>
          <w:i w:val="false"/>
          <w:color w:val="000000"/>
          <w:sz w:val="28"/>
        </w:rPr>
        <w:t>
      сайлау учаскесінің шекарасы: М. Ж. Көпеев 4/2, 5, 6/1, 6/2, 7, 8/1, 8/2, 9, 10/2, 11/2, 13, 14/1, 14/2, 15/1, 15/2, 16, 17, 18/1, 18/2, 19, 20/1, 20/2, 21/1, 21/2, 22/1, 22/2, 23, 24/1, 24/2.</w:t>
      </w:r>
    </w:p>
    <w:p>
      <w:pPr>
        <w:spacing w:after="0"/>
        <w:ind w:left="0"/>
        <w:jc w:val="both"/>
      </w:pPr>
      <w:r>
        <w:rPr>
          <w:rFonts w:ascii="Times New Roman"/>
          <w:b w:val="false"/>
          <w:i w:val="false"/>
          <w:color w:val="000000"/>
          <w:sz w:val="28"/>
        </w:rPr>
        <w:t>
      Ақсары Шотана 1, 2/1, 2/2, 3/1, 3/2, 4, 5/1, 5/2, 6/1, 6/2, 7/1, 7/2, 8, 9, 10/1, 10/2, 11, 12/1, 12/2, 13, 14/1, 14/2, 15, 17, 19, 21/1, 21/2, 23/1, 23/2, 25.</w:t>
      </w:r>
    </w:p>
    <w:p>
      <w:pPr>
        <w:spacing w:after="0"/>
        <w:ind w:left="0"/>
        <w:jc w:val="both"/>
      </w:pPr>
      <w:r>
        <w:rPr>
          <w:rFonts w:ascii="Times New Roman"/>
          <w:b w:val="false"/>
          <w:i w:val="false"/>
          <w:color w:val="000000"/>
          <w:sz w:val="28"/>
        </w:rPr>
        <w:t>
      Қадыр Тайшықов 1, 2, 2/1, 3, 4/1, 4/2, 5, 6, 7, 8, 9, 10, 11, 12, 13, 14, 15, 16, 17/1, 17/2, 18, 19/1, 19/2.</w:t>
      </w:r>
    </w:p>
    <w:p>
      <w:pPr>
        <w:spacing w:after="0"/>
        <w:ind w:left="0"/>
        <w:jc w:val="both"/>
      </w:pPr>
      <w:r>
        <w:rPr>
          <w:rFonts w:ascii="Times New Roman"/>
          <w:b w:val="false"/>
          <w:i w:val="false"/>
          <w:color w:val="000000"/>
          <w:sz w:val="28"/>
        </w:rPr>
        <w:t>
      Қ. Сәтбаев 6/1, 6/2, 11, 13, 15/1, 15/2, 17/1, 17/2, 19, 21, 23, 25, 27.</w:t>
      </w:r>
    </w:p>
    <w:p>
      <w:pPr>
        <w:spacing w:after="0"/>
        <w:ind w:left="0"/>
        <w:jc w:val="both"/>
      </w:pPr>
      <w:r>
        <w:rPr>
          <w:rFonts w:ascii="Times New Roman"/>
          <w:b w:val="false"/>
          <w:i w:val="false"/>
          <w:color w:val="000000"/>
          <w:sz w:val="28"/>
        </w:rPr>
        <w:t>
      З. Шашкин 2/1, 2/2, 3, 4, 5, 6/1, 6/2, 7, 8, 10, 12, 14, 16.</w:t>
      </w:r>
    </w:p>
    <w:p>
      <w:pPr>
        <w:spacing w:after="0"/>
        <w:ind w:left="0"/>
        <w:jc w:val="both"/>
      </w:pPr>
      <w:r>
        <w:rPr>
          <w:rFonts w:ascii="Times New Roman"/>
          <w:b w:val="false"/>
          <w:i w:val="false"/>
          <w:color w:val="000000"/>
          <w:sz w:val="28"/>
        </w:rPr>
        <w:t>
      Қадыршат Шүленбаев 1, 2/1, 2/2, 3/1, 3/2, 4/1, 4/2, 5/1, 5/2, 6/1, 6/2, 7/1, 7/2, 8/1, 8/2, 9/1, 9/2, 11/1, 11/2, 13/1, 13/2.</w:t>
      </w:r>
    </w:p>
    <w:p>
      <w:pPr>
        <w:spacing w:after="0"/>
        <w:ind w:left="0"/>
        <w:jc w:val="both"/>
      </w:pPr>
      <w:r>
        <w:rPr>
          <w:rFonts w:ascii="Times New Roman"/>
          <w:b w:val="false"/>
          <w:i w:val="false"/>
          <w:color w:val="000000"/>
          <w:sz w:val="28"/>
        </w:rPr>
        <w:t>
      Шоқан Уалиханов 1, 2, 3/1, 3/2, 4, 6/1, 6/2, 8, 10/1, 10/2, 12/1, 12/2.</w:t>
      </w:r>
    </w:p>
    <w:p>
      <w:pPr>
        <w:spacing w:after="0"/>
        <w:ind w:left="0"/>
        <w:jc w:val="both"/>
      </w:pPr>
      <w:r>
        <w:rPr>
          <w:rFonts w:ascii="Times New Roman"/>
          <w:b w:val="false"/>
          <w:i w:val="false"/>
          <w:color w:val="000000"/>
          <w:sz w:val="28"/>
        </w:rPr>
        <w:t>
      Үйтас ауылы: Ж.Аймауытов 1, 2, 3, 4, 5, 6, 7, 8, 9, 10, 11, 12, 13, 14, 15, 16 көшелері.</w:t>
      </w:r>
    </w:p>
    <w:p>
      <w:pPr>
        <w:spacing w:after="0"/>
        <w:ind w:left="0"/>
        <w:jc w:val="left"/>
      </w:pPr>
      <w:r>
        <w:rPr>
          <w:rFonts w:ascii="Times New Roman"/>
          <w:b/>
          <w:i w:val="false"/>
          <w:color w:val="000000"/>
        </w:rPr>
        <w:t xml:space="preserve"> № 195 сайлау учаскесі</w:t>
      </w:r>
    </w:p>
    <w:p>
      <w:pPr>
        <w:spacing w:after="0"/>
        <w:ind w:left="0"/>
        <w:jc w:val="both"/>
      </w:pPr>
      <w:r>
        <w:rPr>
          <w:rFonts w:ascii="Times New Roman"/>
          <w:b w:val="false"/>
          <w:i w:val="false"/>
          <w:color w:val="000000"/>
          <w:sz w:val="28"/>
        </w:rPr>
        <w:t>
      Сайлау учаскесінің орталығы: Ақши бастауыш мектеп, Ақши ауылы;</w:t>
      </w:r>
    </w:p>
    <w:p>
      <w:pPr>
        <w:spacing w:after="0"/>
        <w:ind w:left="0"/>
        <w:jc w:val="both"/>
      </w:pPr>
      <w:r>
        <w:rPr>
          <w:rFonts w:ascii="Times New Roman"/>
          <w:b w:val="false"/>
          <w:i w:val="false"/>
          <w:color w:val="000000"/>
          <w:sz w:val="28"/>
        </w:rPr>
        <w:t>
      сайлау учаскесінің шекарасы: Қ. Баженеев 1, 2/1, 2/2, 2/3, 3, 4, 5, 6, 7, 8/1, 8/2, 9, 10, 11, 12, 13, 14, 15. 16, 17, 19 көшелері.</w:t>
      </w:r>
    </w:p>
    <w:p>
      <w:pPr>
        <w:spacing w:after="0"/>
        <w:ind w:left="0"/>
        <w:jc w:val="left"/>
      </w:pPr>
      <w:r>
        <w:rPr>
          <w:rFonts w:ascii="Times New Roman"/>
          <w:b/>
          <w:i w:val="false"/>
          <w:color w:val="000000"/>
        </w:rPr>
        <w:t xml:space="preserve"> № 196 сайлау учаскесі</w:t>
      </w:r>
    </w:p>
    <w:p>
      <w:pPr>
        <w:spacing w:after="0"/>
        <w:ind w:left="0"/>
        <w:jc w:val="both"/>
      </w:pPr>
      <w:r>
        <w:rPr>
          <w:rFonts w:ascii="Times New Roman"/>
          <w:b w:val="false"/>
          <w:i w:val="false"/>
          <w:color w:val="000000"/>
          <w:sz w:val="28"/>
        </w:rPr>
        <w:t>
      Сайлау учаскесінің орталығы: Құндыкөл ауылының мәдениет үйінің ғимараты, Құндыкөль ауылы;</w:t>
      </w:r>
    </w:p>
    <w:p>
      <w:pPr>
        <w:spacing w:after="0"/>
        <w:ind w:left="0"/>
        <w:jc w:val="both"/>
      </w:pPr>
      <w:r>
        <w:rPr>
          <w:rFonts w:ascii="Times New Roman"/>
          <w:b w:val="false"/>
          <w:i w:val="false"/>
          <w:color w:val="000000"/>
          <w:sz w:val="28"/>
        </w:rPr>
        <w:t>
      сайлау учаскесінің шекарасы: Құндыкөл ауылдық округі Құндыкөл ауылының аумағында.</w:t>
      </w:r>
    </w:p>
    <w:p>
      <w:pPr>
        <w:spacing w:after="0"/>
        <w:ind w:left="0"/>
        <w:jc w:val="left"/>
      </w:pPr>
      <w:r>
        <w:rPr>
          <w:rFonts w:ascii="Times New Roman"/>
          <w:b/>
          <w:i w:val="false"/>
          <w:color w:val="000000"/>
        </w:rPr>
        <w:t xml:space="preserve"> № 197 сайлау учаскесі</w:t>
      </w:r>
    </w:p>
    <w:p>
      <w:pPr>
        <w:spacing w:after="0"/>
        <w:ind w:left="0"/>
        <w:jc w:val="both"/>
      </w:pPr>
      <w:r>
        <w:rPr>
          <w:rFonts w:ascii="Times New Roman"/>
          <w:b w:val="false"/>
          <w:i w:val="false"/>
          <w:color w:val="000000"/>
          <w:sz w:val="28"/>
        </w:rPr>
        <w:t>
      Сайлау учаскесінің орталығы: Егіндібұлақ ауылдық клубының ғимараты, Егіндібұлақ ауылы;</w:t>
      </w:r>
    </w:p>
    <w:p>
      <w:pPr>
        <w:spacing w:after="0"/>
        <w:ind w:left="0"/>
        <w:jc w:val="both"/>
      </w:pPr>
      <w:r>
        <w:rPr>
          <w:rFonts w:ascii="Times New Roman"/>
          <w:b w:val="false"/>
          <w:i w:val="false"/>
          <w:color w:val="000000"/>
          <w:sz w:val="28"/>
        </w:rPr>
        <w:t>
      сайлау учаскесінің шекарасы: Құндыкөл ауылдық округі Егіндібұлақ ауылының аумағында.</w:t>
      </w:r>
    </w:p>
    <w:p>
      <w:pPr>
        <w:spacing w:after="0"/>
        <w:ind w:left="0"/>
        <w:jc w:val="left"/>
      </w:pPr>
      <w:r>
        <w:rPr>
          <w:rFonts w:ascii="Times New Roman"/>
          <w:b/>
          <w:i w:val="false"/>
          <w:color w:val="000000"/>
        </w:rPr>
        <w:t xml:space="preserve"> № 198 сайлау учаскесі</w:t>
      </w:r>
    </w:p>
    <w:p>
      <w:pPr>
        <w:spacing w:after="0"/>
        <w:ind w:left="0"/>
        <w:jc w:val="both"/>
      </w:pPr>
      <w:r>
        <w:rPr>
          <w:rFonts w:ascii="Times New Roman"/>
          <w:b w:val="false"/>
          <w:i w:val="false"/>
          <w:color w:val="000000"/>
          <w:sz w:val="28"/>
        </w:rPr>
        <w:t>
      Сайлау учаскесінің орталығы: Біржанкөл ауылдық кітапханасының ғимараты, Біржанкөл ауылы;</w:t>
      </w:r>
    </w:p>
    <w:p>
      <w:pPr>
        <w:spacing w:after="0"/>
        <w:ind w:left="0"/>
        <w:jc w:val="both"/>
      </w:pPr>
      <w:r>
        <w:rPr>
          <w:rFonts w:ascii="Times New Roman"/>
          <w:b w:val="false"/>
          <w:i w:val="false"/>
          <w:color w:val="000000"/>
          <w:sz w:val="28"/>
        </w:rPr>
        <w:t>
      сайлау учаскесінің шекарасы: Құндыкөл ауылдық округі Біржанкөл ауылының аумағында.</w:t>
      </w:r>
    </w:p>
    <w:p>
      <w:pPr>
        <w:spacing w:after="0"/>
        <w:ind w:left="0"/>
        <w:jc w:val="left"/>
      </w:pPr>
      <w:r>
        <w:rPr>
          <w:rFonts w:ascii="Times New Roman"/>
          <w:b/>
          <w:i w:val="false"/>
          <w:color w:val="000000"/>
        </w:rPr>
        <w:t xml:space="preserve"> № 199 сайлау учаскесі</w:t>
      </w:r>
    </w:p>
    <w:p>
      <w:pPr>
        <w:spacing w:after="0"/>
        <w:ind w:left="0"/>
        <w:jc w:val="both"/>
      </w:pPr>
      <w:r>
        <w:rPr>
          <w:rFonts w:ascii="Times New Roman"/>
          <w:b w:val="false"/>
          <w:i w:val="false"/>
          <w:color w:val="000000"/>
          <w:sz w:val="28"/>
        </w:rPr>
        <w:t>
      Сайлау учаскесінің орталығы: "Күркелі ауылдық Мәдениет үйі" мемлекеттік қазыналық коммуналдық кәсіпорын, Жұмат Шанин ауылы;</w:t>
      </w:r>
    </w:p>
    <w:p>
      <w:pPr>
        <w:spacing w:after="0"/>
        <w:ind w:left="0"/>
        <w:jc w:val="both"/>
      </w:pPr>
      <w:r>
        <w:rPr>
          <w:rFonts w:ascii="Times New Roman"/>
          <w:b w:val="false"/>
          <w:i w:val="false"/>
          <w:color w:val="000000"/>
          <w:sz w:val="28"/>
        </w:rPr>
        <w:t>
      сайлау учаскесінің шекарасы: Күркелі ауылдық округі Жұмат Шанин ауылының аумағында.</w:t>
      </w:r>
    </w:p>
    <w:p>
      <w:pPr>
        <w:spacing w:after="0"/>
        <w:ind w:left="0"/>
        <w:jc w:val="left"/>
      </w:pPr>
      <w:r>
        <w:rPr>
          <w:rFonts w:ascii="Times New Roman"/>
          <w:b/>
          <w:i w:val="false"/>
          <w:color w:val="000000"/>
        </w:rPr>
        <w:t xml:space="preserve"> № 200 сайлау учаскесі</w:t>
      </w:r>
    </w:p>
    <w:p>
      <w:pPr>
        <w:spacing w:after="0"/>
        <w:ind w:left="0"/>
        <w:jc w:val="both"/>
      </w:pPr>
      <w:r>
        <w:rPr>
          <w:rFonts w:ascii="Times New Roman"/>
          <w:b w:val="false"/>
          <w:i w:val="false"/>
          <w:color w:val="000000"/>
          <w:sz w:val="28"/>
        </w:rPr>
        <w:t>
      Сайлау учаскесінің орталығы: Шоманкөл бастауыш мектебі, Шоманкөл ауылы;</w:t>
      </w:r>
    </w:p>
    <w:p>
      <w:pPr>
        <w:spacing w:after="0"/>
        <w:ind w:left="0"/>
        <w:jc w:val="both"/>
      </w:pPr>
      <w:r>
        <w:rPr>
          <w:rFonts w:ascii="Times New Roman"/>
          <w:b w:val="false"/>
          <w:i w:val="false"/>
          <w:color w:val="000000"/>
          <w:sz w:val="28"/>
        </w:rPr>
        <w:t>
      сайлау учаскесінің шекарасы: Күркелі ауылдық округі Шоманкөл ауылының аумағында.</w:t>
      </w:r>
    </w:p>
    <w:p>
      <w:pPr>
        <w:spacing w:after="0"/>
        <w:ind w:left="0"/>
        <w:jc w:val="left"/>
      </w:pPr>
      <w:r>
        <w:rPr>
          <w:rFonts w:ascii="Times New Roman"/>
          <w:b/>
          <w:i w:val="false"/>
          <w:color w:val="000000"/>
        </w:rPr>
        <w:t xml:space="preserve"> № 201 сайлау учаскесі</w:t>
      </w:r>
    </w:p>
    <w:p>
      <w:pPr>
        <w:spacing w:after="0"/>
        <w:ind w:left="0"/>
        <w:jc w:val="both"/>
      </w:pPr>
      <w:r>
        <w:rPr>
          <w:rFonts w:ascii="Times New Roman"/>
          <w:b w:val="false"/>
          <w:i w:val="false"/>
          <w:color w:val="000000"/>
          <w:sz w:val="28"/>
        </w:rPr>
        <w:t>
      Сайлау учаскесінің орталығы: Қойтас ауылдық кітапханасы, Қойтас ауылы;</w:t>
      </w:r>
    </w:p>
    <w:p>
      <w:pPr>
        <w:spacing w:after="0"/>
        <w:ind w:left="0"/>
        <w:jc w:val="both"/>
      </w:pPr>
      <w:r>
        <w:rPr>
          <w:rFonts w:ascii="Times New Roman"/>
          <w:b w:val="false"/>
          <w:i w:val="false"/>
          <w:color w:val="000000"/>
          <w:sz w:val="28"/>
        </w:rPr>
        <w:t>
      сайлау учаскесінің шекарасы: Күркелі ауылдық округі Қойтас ауылының аумағында.</w:t>
      </w:r>
    </w:p>
    <w:p>
      <w:pPr>
        <w:spacing w:after="0"/>
        <w:ind w:left="0"/>
        <w:jc w:val="left"/>
      </w:pPr>
      <w:r>
        <w:rPr>
          <w:rFonts w:ascii="Times New Roman"/>
          <w:b/>
          <w:i w:val="false"/>
          <w:color w:val="000000"/>
        </w:rPr>
        <w:t xml:space="preserve"> № 203 сайлау учаскесі</w:t>
      </w:r>
    </w:p>
    <w:p>
      <w:pPr>
        <w:spacing w:after="0"/>
        <w:ind w:left="0"/>
        <w:jc w:val="both"/>
      </w:pPr>
      <w:r>
        <w:rPr>
          <w:rFonts w:ascii="Times New Roman"/>
          <w:b w:val="false"/>
          <w:i w:val="false"/>
          <w:color w:val="000000"/>
          <w:sz w:val="28"/>
        </w:rPr>
        <w:t>
      Сайлау учаскесінің орталығы: Бірінші май бастауыш мектебі, Жарылғап ауылы;</w:t>
      </w:r>
    </w:p>
    <w:p>
      <w:pPr>
        <w:spacing w:after="0"/>
        <w:ind w:left="0"/>
        <w:jc w:val="both"/>
      </w:pPr>
      <w:r>
        <w:rPr>
          <w:rFonts w:ascii="Times New Roman"/>
          <w:b w:val="false"/>
          <w:i w:val="false"/>
          <w:color w:val="000000"/>
          <w:sz w:val="28"/>
        </w:rPr>
        <w:t>
      сайлау учаскесінің шекарасы: Күркелі ауылдық округі Жарылғап ауылының аумағында.</w:t>
      </w:r>
    </w:p>
    <w:p>
      <w:pPr>
        <w:spacing w:after="0"/>
        <w:ind w:left="0"/>
        <w:jc w:val="left"/>
      </w:pPr>
      <w:r>
        <w:rPr>
          <w:rFonts w:ascii="Times New Roman"/>
          <w:b/>
          <w:i w:val="false"/>
          <w:color w:val="000000"/>
        </w:rPr>
        <w:t xml:space="preserve"> № 204 сайлау учаскесі</w:t>
      </w:r>
    </w:p>
    <w:p>
      <w:pPr>
        <w:spacing w:after="0"/>
        <w:ind w:left="0"/>
        <w:jc w:val="both"/>
      </w:pPr>
      <w:r>
        <w:rPr>
          <w:rFonts w:ascii="Times New Roman"/>
          <w:b w:val="false"/>
          <w:i w:val="false"/>
          <w:color w:val="000000"/>
          <w:sz w:val="28"/>
        </w:rPr>
        <w:t>
      Сайлау учаскесінің орталығы: "Қараащы ауылдық Мәдениет үйі" мемлекеттік қазыналық коммуналдық кәсіпорынының ғимараты,       Қаныш Сәтбаев ауылы;</w:t>
      </w:r>
    </w:p>
    <w:p>
      <w:pPr>
        <w:spacing w:after="0"/>
        <w:ind w:left="0"/>
        <w:jc w:val="both"/>
      </w:pPr>
      <w:r>
        <w:rPr>
          <w:rFonts w:ascii="Times New Roman"/>
          <w:b w:val="false"/>
          <w:i w:val="false"/>
          <w:color w:val="000000"/>
          <w:sz w:val="28"/>
        </w:rPr>
        <w:t>
      сайлау учаскесінің шекарасы: Сәтбаев ауылдық округі Қаныш Сәтбаев ауылының аумағында.</w:t>
      </w:r>
    </w:p>
    <w:p>
      <w:pPr>
        <w:spacing w:after="0"/>
        <w:ind w:left="0"/>
        <w:jc w:val="left"/>
      </w:pPr>
      <w:r>
        <w:rPr>
          <w:rFonts w:ascii="Times New Roman"/>
          <w:b/>
          <w:i w:val="false"/>
          <w:color w:val="000000"/>
        </w:rPr>
        <w:t xml:space="preserve"> № 205 сайлау учаскесі</w:t>
      </w:r>
    </w:p>
    <w:p>
      <w:pPr>
        <w:spacing w:after="0"/>
        <w:ind w:left="0"/>
        <w:jc w:val="both"/>
      </w:pPr>
      <w:r>
        <w:rPr>
          <w:rFonts w:ascii="Times New Roman"/>
          <w:b w:val="false"/>
          <w:i w:val="false"/>
          <w:color w:val="000000"/>
          <w:sz w:val="28"/>
        </w:rPr>
        <w:t>
      Сайлау учаскесінің орталығы: Тендік ауылдық клубы, Мұса Шорман ауылы;</w:t>
      </w:r>
    </w:p>
    <w:p>
      <w:pPr>
        <w:spacing w:after="0"/>
        <w:ind w:left="0"/>
        <w:jc w:val="both"/>
      </w:pPr>
      <w:r>
        <w:rPr>
          <w:rFonts w:ascii="Times New Roman"/>
          <w:b w:val="false"/>
          <w:i w:val="false"/>
          <w:color w:val="000000"/>
          <w:sz w:val="28"/>
        </w:rPr>
        <w:t>
      сайлау учаскесінің шекарасы: Сәтбаев ауылдық округі Мұса Шорман ауылының аумағында.</w:t>
      </w:r>
    </w:p>
    <w:p>
      <w:pPr>
        <w:spacing w:after="0"/>
        <w:ind w:left="0"/>
        <w:jc w:val="left"/>
      </w:pPr>
      <w:r>
        <w:rPr>
          <w:rFonts w:ascii="Times New Roman"/>
          <w:b/>
          <w:i w:val="false"/>
          <w:color w:val="000000"/>
        </w:rPr>
        <w:t xml:space="preserve"> № 206 сайлау учаскесі</w:t>
      </w:r>
    </w:p>
    <w:p>
      <w:pPr>
        <w:spacing w:after="0"/>
        <w:ind w:left="0"/>
        <w:jc w:val="both"/>
      </w:pPr>
      <w:r>
        <w:rPr>
          <w:rFonts w:ascii="Times New Roman"/>
          <w:b w:val="false"/>
          <w:i w:val="false"/>
          <w:color w:val="000000"/>
          <w:sz w:val="28"/>
        </w:rPr>
        <w:t>
      Сайлау учаскесінің орталығы: Көкдомбақ ауылдық клубының ғимараты, Көкдомбақ ауылы;</w:t>
      </w:r>
    </w:p>
    <w:p>
      <w:pPr>
        <w:spacing w:after="0"/>
        <w:ind w:left="0"/>
        <w:jc w:val="both"/>
      </w:pPr>
      <w:r>
        <w:rPr>
          <w:rFonts w:ascii="Times New Roman"/>
          <w:b w:val="false"/>
          <w:i w:val="false"/>
          <w:color w:val="000000"/>
          <w:sz w:val="28"/>
        </w:rPr>
        <w:t>
      сайлау учаскесінің шекарасы: Сәтбаев ауылдық округі Көкдомбақ ауылының аумағында.</w:t>
      </w:r>
    </w:p>
    <w:p>
      <w:pPr>
        <w:spacing w:after="0"/>
        <w:ind w:left="0"/>
        <w:jc w:val="left"/>
      </w:pPr>
      <w:r>
        <w:rPr>
          <w:rFonts w:ascii="Times New Roman"/>
          <w:b/>
          <w:i w:val="false"/>
          <w:color w:val="000000"/>
        </w:rPr>
        <w:t xml:space="preserve"> № 207 сайлау учаскесі</w:t>
      </w:r>
    </w:p>
    <w:p>
      <w:pPr>
        <w:spacing w:after="0"/>
        <w:ind w:left="0"/>
        <w:jc w:val="both"/>
      </w:pPr>
      <w:r>
        <w:rPr>
          <w:rFonts w:ascii="Times New Roman"/>
          <w:b w:val="false"/>
          <w:i w:val="false"/>
          <w:color w:val="000000"/>
          <w:sz w:val="28"/>
        </w:rPr>
        <w:t>
      Сайлау учаскесінің орталығы: "Ұзынбұлақ ауылдық мәдениет үйі" мемлекеттік қазыналық коммуналдық кәсіпорынының ғимараты, Ұзынбұлақ ауылы;</w:t>
      </w:r>
    </w:p>
    <w:p>
      <w:pPr>
        <w:spacing w:after="0"/>
        <w:ind w:left="0"/>
        <w:jc w:val="both"/>
      </w:pPr>
      <w:r>
        <w:rPr>
          <w:rFonts w:ascii="Times New Roman"/>
          <w:b w:val="false"/>
          <w:i w:val="false"/>
          <w:color w:val="000000"/>
          <w:sz w:val="28"/>
        </w:rPr>
        <w:t>
      сайлау учаскесінің шекарасы: Ұзынбұлақ ауылдық округі Ұзынбұлақ ауылының аумағында.</w:t>
      </w:r>
    </w:p>
    <w:p>
      <w:pPr>
        <w:spacing w:after="0"/>
        <w:ind w:left="0"/>
        <w:jc w:val="left"/>
      </w:pPr>
      <w:r>
        <w:rPr>
          <w:rFonts w:ascii="Times New Roman"/>
          <w:b/>
          <w:i w:val="false"/>
          <w:color w:val="000000"/>
        </w:rPr>
        <w:t xml:space="preserve"> № 208 сайлау учаскесі</w:t>
      </w:r>
    </w:p>
    <w:p>
      <w:pPr>
        <w:spacing w:after="0"/>
        <w:ind w:left="0"/>
        <w:jc w:val="both"/>
      </w:pPr>
      <w:r>
        <w:rPr>
          <w:rFonts w:ascii="Times New Roman"/>
          <w:b w:val="false"/>
          <w:i w:val="false"/>
          <w:color w:val="000000"/>
          <w:sz w:val="28"/>
        </w:rPr>
        <w:t>
      Сайлау учаскесінің орталығы: Ақши ауылдық клубының ғимараты, Ақши ауылы;</w:t>
      </w:r>
    </w:p>
    <w:p>
      <w:pPr>
        <w:spacing w:after="0"/>
        <w:ind w:left="0"/>
        <w:jc w:val="both"/>
      </w:pPr>
      <w:r>
        <w:rPr>
          <w:rFonts w:ascii="Times New Roman"/>
          <w:b w:val="false"/>
          <w:i w:val="false"/>
          <w:color w:val="000000"/>
          <w:sz w:val="28"/>
        </w:rPr>
        <w:t>
      сайлау учаскесінің шекарасы: Ұзынбұлақ ауылдық округі Ақши ауылының аумағында.</w:t>
      </w:r>
    </w:p>
    <w:p>
      <w:pPr>
        <w:spacing w:after="0"/>
        <w:ind w:left="0"/>
        <w:jc w:val="left"/>
      </w:pPr>
      <w:r>
        <w:rPr>
          <w:rFonts w:ascii="Times New Roman"/>
          <w:b/>
          <w:i w:val="false"/>
          <w:color w:val="000000"/>
        </w:rPr>
        <w:t xml:space="preserve"> № 209 сайлау учаскесі</w:t>
      </w:r>
    </w:p>
    <w:p>
      <w:pPr>
        <w:spacing w:after="0"/>
        <w:ind w:left="0"/>
        <w:jc w:val="both"/>
      </w:pPr>
      <w:r>
        <w:rPr>
          <w:rFonts w:ascii="Times New Roman"/>
          <w:b w:val="false"/>
          <w:i w:val="false"/>
          <w:color w:val="000000"/>
          <w:sz w:val="28"/>
        </w:rPr>
        <w:t>
      Сайлау учаскесінің орталығы: Александровка ауылдық кітапханасының ғимараты, Александровка ауылы;</w:t>
      </w:r>
    </w:p>
    <w:p>
      <w:pPr>
        <w:spacing w:after="0"/>
        <w:ind w:left="0"/>
        <w:jc w:val="both"/>
      </w:pPr>
      <w:r>
        <w:rPr>
          <w:rFonts w:ascii="Times New Roman"/>
          <w:b w:val="false"/>
          <w:i w:val="false"/>
          <w:color w:val="000000"/>
          <w:sz w:val="28"/>
        </w:rPr>
        <w:t>
      сайлау учаскесінің шекарасы: Торайғыр ауылдық округі Александровка ауылының аумағында.</w:t>
      </w:r>
    </w:p>
    <w:p>
      <w:pPr>
        <w:spacing w:after="0"/>
        <w:ind w:left="0"/>
        <w:jc w:val="left"/>
      </w:pPr>
      <w:r>
        <w:rPr>
          <w:rFonts w:ascii="Times New Roman"/>
          <w:b/>
          <w:i w:val="false"/>
          <w:color w:val="000000"/>
        </w:rPr>
        <w:t xml:space="preserve"> № 210 сайлау учаскесі</w:t>
      </w:r>
    </w:p>
    <w:p>
      <w:pPr>
        <w:spacing w:after="0"/>
        <w:ind w:left="0"/>
        <w:jc w:val="both"/>
      </w:pPr>
      <w:r>
        <w:rPr>
          <w:rFonts w:ascii="Times New Roman"/>
          <w:b w:val="false"/>
          <w:i w:val="false"/>
          <w:color w:val="000000"/>
          <w:sz w:val="28"/>
        </w:rPr>
        <w:t>
      Сайлау учаскесінің орталығы: "Майқайың балалар өнер мектебі" коммуналдық мемлекеттік мекемесінің ғимараты, Майқаин кенті, Ленин көшесі, 52г;</w:t>
      </w:r>
    </w:p>
    <w:p>
      <w:pPr>
        <w:spacing w:after="0"/>
        <w:ind w:left="0"/>
        <w:jc w:val="both"/>
      </w:pPr>
      <w:r>
        <w:rPr>
          <w:rFonts w:ascii="Times New Roman"/>
          <w:b w:val="false"/>
          <w:i w:val="false"/>
          <w:color w:val="000000"/>
          <w:sz w:val="28"/>
        </w:rPr>
        <w:t>
      Cайлау учаскесінің шекарасы: Абай: 1, 2, 3 ,4, 5, 6, 7, 8, 9, 10, 11, 12, 13, 14, 15, 16, 17, 18, 19, 20, 21, 22, 23, 25.</w:t>
      </w:r>
    </w:p>
    <w:p>
      <w:pPr>
        <w:spacing w:after="0"/>
        <w:ind w:left="0"/>
        <w:jc w:val="both"/>
      </w:pPr>
      <w:r>
        <w:rPr>
          <w:rFonts w:ascii="Times New Roman"/>
          <w:b w:val="false"/>
          <w:i w:val="false"/>
          <w:color w:val="000000"/>
          <w:sz w:val="28"/>
        </w:rPr>
        <w:t>
      Гоголь: 1, 2, 3, 4, 5, 6, 7, 8, 9, 11, 12, 13, 14, 15, 16, 17, 18, 18/1, 18/2, 19, 19/1, 19/2, 20/1, 20/2, 22/1, 22/2, 23/1,23/2, 24, 25/1,25/2, 26/1, 26/2, 27/1,27/2, 28/1, 28/2, 29, 30/1, 30/2, 31, 33, 34, 34/1, 34/2, 36/1, 36/2, 37/1, 37/2.</w:t>
      </w:r>
    </w:p>
    <w:p>
      <w:pPr>
        <w:spacing w:after="0"/>
        <w:ind w:left="0"/>
        <w:jc w:val="both"/>
      </w:pPr>
      <w:r>
        <w:rPr>
          <w:rFonts w:ascii="Times New Roman"/>
          <w:b w:val="false"/>
          <w:i w:val="false"/>
          <w:color w:val="000000"/>
          <w:sz w:val="28"/>
        </w:rPr>
        <w:t>
      Бәйтерек: 1, 2, 3 , 4, 5, 6, 7, 8, 9, 10/1, 10/2, 11, 12, 13, 14, 15, 16, 17, 18, 19, 20, 21, 22, 23, 24, 25, 26, 27, 28, 29, 30, 31, 32, 33/1, 33/2, 33/3, 33/4, 34/1, 34/3, 34/4, 35/2, 35/4, 36/1, 36/2, 36/3, 37/2, 38/1, 38/4, 38/5, 38/8, 39/1, 39/3, 39/8, 39/9.</w:t>
      </w:r>
    </w:p>
    <w:p>
      <w:pPr>
        <w:spacing w:after="0"/>
        <w:ind w:left="0"/>
        <w:jc w:val="both"/>
      </w:pPr>
      <w:r>
        <w:rPr>
          <w:rFonts w:ascii="Times New Roman"/>
          <w:b w:val="false"/>
          <w:i w:val="false"/>
          <w:color w:val="000000"/>
          <w:sz w:val="28"/>
        </w:rPr>
        <w:t>
      Шәкен Айманов: 1, 2, 3/1, 3/2, 4/1, 4/2, 5/1, 5/2, 6/1, 6/2, 7/1, 7/2, 8/1, 8/2, 9/1, 9/2, 10/1, 10/2, 11/1, 11/2.</w:t>
      </w:r>
    </w:p>
    <w:p>
      <w:pPr>
        <w:spacing w:after="0"/>
        <w:ind w:left="0"/>
        <w:jc w:val="both"/>
      </w:pPr>
      <w:r>
        <w:rPr>
          <w:rFonts w:ascii="Times New Roman"/>
          <w:b w:val="false"/>
          <w:i w:val="false"/>
          <w:color w:val="000000"/>
          <w:sz w:val="28"/>
        </w:rPr>
        <w:t>
      Василий Христенко: 25, 27.</w:t>
      </w:r>
    </w:p>
    <w:p>
      <w:pPr>
        <w:spacing w:after="0"/>
        <w:ind w:left="0"/>
        <w:jc w:val="both"/>
      </w:pPr>
      <w:r>
        <w:rPr>
          <w:rFonts w:ascii="Times New Roman"/>
          <w:b w:val="false"/>
          <w:i w:val="false"/>
          <w:color w:val="000000"/>
          <w:sz w:val="28"/>
        </w:rPr>
        <w:t>
      Бауыржан Момышұлы: 1/1, 1/2, 2/1, 2/2, 3/1, 3/2, 4/1, 4/2, 4/3, 4/4, 5/1, 5/2, 6/1, 6/2, 7/1, 7/2, 8/1, 8/2, 9/1, 9/2, 10/1,10/2, 11/1, 11/2, 12/1, 12/2.</w:t>
      </w:r>
    </w:p>
    <w:p>
      <w:pPr>
        <w:spacing w:after="0"/>
        <w:ind w:left="0"/>
        <w:jc w:val="both"/>
      </w:pPr>
      <w:r>
        <w:rPr>
          <w:rFonts w:ascii="Times New Roman"/>
          <w:b w:val="false"/>
          <w:i w:val="false"/>
          <w:color w:val="000000"/>
          <w:sz w:val="28"/>
        </w:rPr>
        <w:t>
      Торайғыр: 1, 1а, 2а, 2/1, 2/2, 2а/2, 3/1, 3/2, 4, 4а, 5/1, 5/2, 5/4, 6/1, 6/2, 7/1 ,7/2, 8/1, 8/2, 9/1, 9/2, 10/1, 10/2, 11/1, 11/2, 12/1, 12/2, 13/1, 13/2, 14/1, 14/2, 15/1, 15/2, 16/1, 16/2, 17/1, 17/2, 18/1, 18/2, 19/1, 19/2, 20/1, 20/2, 21/1, 21/2, 22/1, 22/2, 23/1, 23/2, 24/1, 24/2, 25/1, 25/2, 26, 27, 28, 29, 32, 33, 34, 35, 36, 37, 38, 39, 40, 41, 42/1, 42/2, 43/1, 43/2, 44/1, 44/2, 45/1, 45/2, 47/1, 47/2, 48/1, 48/2, 49/1, 49/2, 50/1, 50/2, 51/1, 51/2, 52/1, 52/2, 53/1, 53/2, 55, 57.</w:t>
      </w:r>
    </w:p>
    <w:p>
      <w:pPr>
        <w:spacing w:after="0"/>
        <w:ind w:left="0"/>
        <w:jc w:val="both"/>
      </w:pPr>
      <w:r>
        <w:rPr>
          <w:rFonts w:ascii="Times New Roman"/>
          <w:b w:val="false"/>
          <w:i w:val="false"/>
          <w:color w:val="000000"/>
          <w:sz w:val="28"/>
        </w:rPr>
        <w:t>
      Жаяу Мұса: 1, 3, 5, 7, 9, 13, 15, 17,19 көшелері.</w:t>
      </w:r>
    </w:p>
    <w:p>
      <w:pPr>
        <w:spacing w:after="0"/>
        <w:ind w:left="0"/>
        <w:jc w:val="left"/>
      </w:pPr>
      <w:r>
        <w:rPr>
          <w:rFonts w:ascii="Times New Roman"/>
          <w:b/>
          <w:i w:val="false"/>
          <w:color w:val="000000"/>
        </w:rPr>
        <w:t xml:space="preserve"> № 211 сайлау учаскесі</w:t>
      </w:r>
    </w:p>
    <w:p>
      <w:pPr>
        <w:spacing w:after="0"/>
        <w:ind w:left="0"/>
        <w:jc w:val="both"/>
      </w:pPr>
      <w:r>
        <w:rPr>
          <w:rFonts w:ascii="Times New Roman"/>
          <w:b w:val="false"/>
          <w:i w:val="false"/>
          <w:color w:val="000000"/>
          <w:sz w:val="28"/>
        </w:rPr>
        <w:t>
      Сайлау учаскесінің орталығы: "№ 1 жалпы орта білім беру мектебі" коммуналдық мемлекеттік мекемесінің ғимараты, Майқаин кенті, Жамбыл көшесі, 74а;</w:t>
      </w:r>
    </w:p>
    <w:p>
      <w:pPr>
        <w:spacing w:after="0"/>
        <w:ind w:left="0"/>
        <w:jc w:val="both"/>
      </w:pPr>
      <w:r>
        <w:rPr>
          <w:rFonts w:ascii="Times New Roman"/>
          <w:b w:val="false"/>
          <w:i w:val="false"/>
          <w:color w:val="000000"/>
          <w:sz w:val="28"/>
        </w:rPr>
        <w:t>
      сайлау учаскесінің шекарасы: Бақыт Хайдаров: 1, 2, 3, 4, 5, 6, 7, 8, 9, 10, 11/2, 12/1, 12/2.</w:t>
      </w:r>
    </w:p>
    <w:p>
      <w:pPr>
        <w:spacing w:after="0"/>
        <w:ind w:left="0"/>
        <w:jc w:val="both"/>
      </w:pPr>
      <w:r>
        <w:rPr>
          <w:rFonts w:ascii="Times New Roman"/>
          <w:b w:val="false"/>
          <w:i w:val="false"/>
          <w:color w:val="000000"/>
          <w:sz w:val="28"/>
        </w:rPr>
        <w:t>
      Геолог: 1/1, 1/2, 13/1, 13/2.</w:t>
      </w:r>
    </w:p>
    <w:p>
      <w:pPr>
        <w:spacing w:after="0"/>
        <w:ind w:left="0"/>
        <w:jc w:val="both"/>
      </w:pPr>
      <w:r>
        <w:rPr>
          <w:rFonts w:ascii="Times New Roman"/>
          <w:b w:val="false"/>
          <w:i w:val="false"/>
          <w:color w:val="000000"/>
          <w:sz w:val="28"/>
        </w:rPr>
        <w:t xml:space="preserve">
      Жамбыл: 8, 10, 12, 13, 15, 16, 17, 18, 19, 20, 21, 22, 23, 24, 25, 27, 28, 29, 30, 31, 32, 33, 35, 36, 37, 37а/1, 37а/2, 38, 39, 40, 41/1, 41/2, 42, 43/1, 43/2, 43/3, 44, 48, 50, 52, 54, 56, 58 ,60, 64, 68, 70, 76, 78, 80, 84, 86/1, 86/2, 86/3, 88/1, 88/2, 88/3, 90/1, 90/2, 90/3, 92/1, 92/2, 94/1, 96. </w:t>
      </w:r>
    </w:p>
    <w:p>
      <w:pPr>
        <w:spacing w:after="0"/>
        <w:ind w:left="0"/>
        <w:jc w:val="both"/>
      </w:pPr>
      <w:r>
        <w:rPr>
          <w:rFonts w:ascii="Times New Roman"/>
          <w:b w:val="false"/>
          <w:i w:val="false"/>
          <w:color w:val="000000"/>
          <w:sz w:val="28"/>
        </w:rPr>
        <w:t>
      Астана: 39, 41, 43/1, 43/5, 43/6, 43/7, 43/8, 45, 45а, 48/2, 48/3, 48/4, 51, 53, 57.</w:t>
      </w:r>
    </w:p>
    <w:p>
      <w:pPr>
        <w:spacing w:after="0"/>
        <w:ind w:left="0"/>
        <w:jc w:val="both"/>
      </w:pPr>
      <w:r>
        <w:rPr>
          <w:rFonts w:ascii="Times New Roman"/>
          <w:b w:val="false"/>
          <w:i w:val="false"/>
          <w:color w:val="000000"/>
          <w:sz w:val="28"/>
        </w:rPr>
        <w:t>
      Лермонтов: 2, 3, 4/1, 4/2, 5, 6, 8, 9,10, 14, 15, 16, 17, 18, 19, 21, 23, 24, 25, 26, 27/1, 27/2, 28, 29, 30, 31, 32/1,32/2, 33, 34, 36, 37, 38, 39, 40, 41, 42, 44/1, 44/2, 45/1, 45/2.</w:t>
      </w:r>
    </w:p>
    <w:p>
      <w:pPr>
        <w:spacing w:after="0"/>
        <w:ind w:left="0"/>
        <w:jc w:val="both"/>
      </w:pPr>
      <w:r>
        <w:rPr>
          <w:rFonts w:ascii="Times New Roman"/>
          <w:b w:val="false"/>
          <w:i w:val="false"/>
          <w:color w:val="000000"/>
          <w:sz w:val="28"/>
        </w:rPr>
        <w:t>
      М. Горький: 1, 2, 3, 4, 5, 6, 10/1, 10/2, 12/1, 12/2, 14, 16, 18, 20, 22, 24а/1, 24а/2, 28/1, 28/2, 30/1, 30/2, 32.</w:t>
      </w:r>
    </w:p>
    <w:p>
      <w:pPr>
        <w:spacing w:after="0"/>
        <w:ind w:left="0"/>
        <w:jc w:val="both"/>
      </w:pPr>
      <w:r>
        <w:rPr>
          <w:rFonts w:ascii="Times New Roman"/>
          <w:b w:val="false"/>
          <w:i w:val="false"/>
          <w:color w:val="000000"/>
          <w:sz w:val="28"/>
        </w:rPr>
        <w:t>
      Қаныш Сәтбаев: 1/1, 1/2, 2/1, 2/2, 3/1, 3/2, 4/1, 4/2, 5/1, 5/2, 6/1, 6/2, 7/1, 7/2, 8/1, 8/2, 9/1, 9/2, 11/1, 11/2, 13/1, 13/2, 15/1, 15/2, 15/3, 17/1, 17/2, 19/1, 19/2, 21/1, 21/2, 23/1, 23/2, 25/1, 25/2, 28/1, 28/2, 29/1, 29/2, 30/1, 30/2, 31/1, 31/2, 32/1, 32/2, 33/1, 33/2, 34/1, 34/2.</w:t>
      </w:r>
    </w:p>
    <w:p>
      <w:pPr>
        <w:spacing w:after="0"/>
        <w:ind w:left="0"/>
        <w:jc w:val="both"/>
      </w:pPr>
      <w:r>
        <w:rPr>
          <w:rFonts w:ascii="Times New Roman"/>
          <w:b w:val="false"/>
          <w:i w:val="false"/>
          <w:color w:val="000000"/>
          <w:sz w:val="28"/>
        </w:rPr>
        <w:t>
      Мәншүк Мәметова:1/1, 1/2, 5, 7 , 9, 11, 13, 15, 17, 19, 21, 27, 29/2, 29/3, 31, 33/1, 33/2.</w:t>
      </w:r>
    </w:p>
    <w:p>
      <w:pPr>
        <w:spacing w:after="0"/>
        <w:ind w:left="0"/>
        <w:jc w:val="both"/>
      </w:pPr>
      <w:r>
        <w:rPr>
          <w:rFonts w:ascii="Times New Roman"/>
          <w:b w:val="false"/>
          <w:i w:val="false"/>
          <w:color w:val="000000"/>
          <w:sz w:val="28"/>
        </w:rPr>
        <w:t>
      Пушкин: 1, 3, 6, 8, 12, 13, 14, 15, 16, 17, 18, 19, 20, 21, 22, 24, 25, 26, 27, 28, 30, 31, 32, 34, 36, 38, 40, 42, 44, 46, 48, 50, 52, 54, 56, 58, 60, 62, 64/1, 64/2, 66, 68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