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5ccf" w14:textId="fa55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Құрмет грамотасымен марапаттау жөнінде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2015 жылғы 06 наурыздағы № 258/44 шешімі. Павлодар облысының Әділет департаментінде 2015 жылғы 27 наурызда № 4393 болып тіркелді. Күші жойылды - Павлодар облысы Баянауыл аудандық мәслихатының 2017 жылғы 21 қарашадағы № 125/19 (алғаш ресми жарияланған күнінен бастап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21.11.2017 № 125/19 (алғаш ресми жарияланған күнінен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Баянауыл аудандық мәслихаты </w:t>
      </w:r>
      <w:r>
        <w:rPr>
          <w:rFonts w:ascii="Times New Roman"/>
          <w:b/>
          <w:i w:val="false"/>
          <w:color w:val="000000"/>
          <w:sz w:val="28"/>
        </w:rPr>
        <w:t>ШЕШIМ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ауданының Құрмет грамотасымен марапаттау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06 наурыздағы</w:t>
            </w:r>
            <w:r>
              <w:br/>
            </w:r>
            <w:r>
              <w:rPr>
                <w:rFonts w:ascii="Times New Roman"/>
                <w:b w:val="false"/>
                <w:i w:val="false"/>
                <w:color w:val="000000"/>
                <w:sz w:val="20"/>
              </w:rPr>
              <w:t>№ 258/44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Баянауыл ауданының Құрмет грамотасымен</w:t>
      </w:r>
      <w:r>
        <w:br/>
      </w:r>
      <w:r>
        <w:rPr>
          <w:rFonts w:ascii="Times New Roman"/>
          <w:b/>
          <w:i w:val="false"/>
          <w:color w:val="000000"/>
        </w:rPr>
        <w:t>марапаттау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ауданның Құрмет грамотасымен марапаттауға ұсыну және оны тапсыру тәртібін анықтайды.</w:t>
      </w:r>
    </w:p>
    <w:bookmarkEnd w:id="6"/>
    <w:bookmarkStart w:name="z9" w:id="7"/>
    <w:p>
      <w:pPr>
        <w:spacing w:after="0"/>
        <w:ind w:left="0"/>
        <w:jc w:val="both"/>
      </w:pPr>
      <w:r>
        <w:rPr>
          <w:rFonts w:ascii="Times New Roman"/>
          <w:b w:val="false"/>
          <w:i w:val="false"/>
          <w:color w:val="000000"/>
          <w:sz w:val="28"/>
        </w:rPr>
        <w:t>
      2. Баянауыл ауданының Құрмет грамотасымен экономиканың, әлеуметтік саланың, ғылым, мәдениет, білім берудің дамуына, ұлтаралық келісім мен өзара түсінушіліктің, әскери және қоғамдық,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марапатталады.</w:t>
      </w:r>
    </w:p>
    <w:bookmarkEnd w:id="7"/>
    <w:bookmarkStart w:name="z10" w:id="8"/>
    <w:p>
      <w:pPr>
        <w:spacing w:after="0"/>
        <w:ind w:left="0"/>
        <w:jc w:val="both"/>
      </w:pPr>
      <w:r>
        <w:rPr>
          <w:rFonts w:ascii="Times New Roman"/>
          <w:b w:val="false"/>
          <w:i w:val="false"/>
          <w:color w:val="000000"/>
          <w:sz w:val="28"/>
        </w:rPr>
        <w:t>
      3. Баянауыл ауданының Құрмет грамотасымен марапаттау үшін ұсынымдар еңбек, шығармашылық ұжымдармен, аудандық өкілді және атқарушы органдарымен, қоғамдық бірлестіктермен, демократияның, достық пен қоғамдық ынтымақтастықтың нығаюына, Баянауыл ауданының аумағында әлеуметтік және экономикалық саясаттың қалыптасуы мен іске асырылуына қомақты үлесін қосқаны үшін енгізіледі.</w:t>
      </w:r>
    </w:p>
    <w:bookmarkEnd w:id="8"/>
    <w:bookmarkStart w:name="z11" w:id="9"/>
    <w:p>
      <w:pPr>
        <w:spacing w:after="0"/>
        <w:ind w:left="0"/>
        <w:jc w:val="both"/>
      </w:pPr>
      <w:r>
        <w:rPr>
          <w:rFonts w:ascii="Times New Roman"/>
          <w:b w:val="false"/>
          <w:i w:val="false"/>
          <w:color w:val="000000"/>
          <w:sz w:val="28"/>
        </w:rPr>
        <w:t>
      4. Белгіленген үлгідегі наградтау парағында марапатталушының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 және елтаңбалы мөрмен бекітеді.</w:t>
      </w:r>
    </w:p>
    <w:bookmarkStart w:name="z12" w:id="10"/>
    <w:p>
      <w:pPr>
        <w:spacing w:after="0"/>
        <w:ind w:left="0"/>
        <w:jc w:val="left"/>
      </w:pPr>
      <w:r>
        <w:rPr>
          <w:rFonts w:ascii="Times New Roman"/>
          <w:b/>
          <w:i w:val="false"/>
          <w:color w:val="000000"/>
        </w:rPr>
        <w:t xml:space="preserve"> 2. Баянауыл ауданы Құрмет грамотасының сипаттамасы</w:t>
      </w:r>
    </w:p>
    <w:bookmarkEnd w:id="10"/>
    <w:bookmarkStart w:name="z13" w:id="11"/>
    <w:p>
      <w:pPr>
        <w:spacing w:after="0"/>
        <w:ind w:left="0"/>
        <w:jc w:val="both"/>
      </w:pPr>
      <w:r>
        <w:rPr>
          <w:rFonts w:ascii="Times New Roman"/>
          <w:b w:val="false"/>
          <w:i w:val="false"/>
          <w:color w:val="000000"/>
          <w:sz w:val="28"/>
        </w:rPr>
        <w:t>
      5. Баянауыл ауданы Құрмет грамотасының формасы:</w:t>
      </w:r>
    </w:p>
    <w:bookmarkEnd w:id="11"/>
    <w:p>
      <w:pPr>
        <w:spacing w:after="0"/>
        <w:ind w:left="0"/>
        <w:jc w:val="both"/>
      </w:pPr>
      <w:r>
        <w:rPr>
          <w:rFonts w:ascii="Times New Roman"/>
          <w:b w:val="false"/>
          <w:i w:val="false"/>
          <w:color w:val="000000"/>
          <w:sz w:val="28"/>
        </w:rPr>
        <w:t>
      - мемлекеттік тілінде: Баянауыл ауданының Құрмет грамотасы;</w:t>
      </w:r>
    </w:p>
    <w:p>
      <w:pPr>
        <w:spacing w:after="0"/>
        <w:ind w:left="0"/>
        <w:jc w:val="both"/>
      </w:pPr>
      <w:r>
        <w:rPr>
          <w:rFonts w:ascii="Times New Roman"/>
          <w:b w:val="false"/>
          <w:i w:val="false"/>
          <w:color w:val="000000"/>
          <w:sz w:val="28"/>
        </w:rPr>
        <w:t>
      - орыс тілінде: Почетная грамота Баянаульского района.</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мемлекеттік тілде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мемлекеттік тілде "Баянауыл ауданы" және төменгі бөлігінде орыс тілінде "Баянаульский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мемлекеттік тілде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мемлекеттік тілде марапатталушының тегін, атын, әкесінің атын және сіңірген еңбегін атап көрсету үшін арнайы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еңбегін атап көрсету үшін арнайы орын белгіленген.</w:t>
      </w:r>
    </w:p>
    <w:bookmarkStart w:name="z14" w:id="12"/>
    <w:p>
      <w:pPr>
        <w:spacing w:after="0"/>
        <w:ind w:left="0"/>
        <w:jc w:val="left"/>
      </w:pPr>
      <w:r>
        <w:rPr>
          <w:rFonts w:ascii="Times New Roman"/>
          <w:b/>
          <w:i w:val="false"/>
          <w:color w:val="000000"/>
        </w:rPr>
        <w:t xml:space="preserve"> 3. Баянауыл ауданының Құрмет грамотасын тапсыру тәртібі</w:t>
      </w:r>
    </w:p>
    <w:bookmarkEnd w:id="12"/>
    <w:bookmarkStart w:name="z15" w:id="13"/>
    <w:p>
      <w:pPr>
        <w:spacing w:after="0"/>
        <w:ind w:left="0"/>
        <w:jc w:val="both"/>
      </w:pPr>
      <w:r>
        <w:rPr>
          <w:rFonts w:ascii="Times New Roman"/>
          <w:b w:val="false"/>
          <w:i w:val="false"/>
          <w:color w:val="000000"/>
          <w:sz w:val="28"/>
        </w:rPr>
        <w:t>
      6. Баянауыл ауданының Құрмет грамотасымен марапаттау туралы шешім Баянауыл аудандық мәслихаты хатшысының және Баянауыл ауданы әкімінің ұсынысы бойынша Баянауыл аудандық мәслихатының сессиясында қабылданады.</w:t>
      </w:r>
    </w:p>
    <w:bookmarkEnd w:id="13"/>
    <w:p>
      <w:pPr>
        <w:spacing w:after="0"/>
        <w:ind w:left="0"/>
        <w:jc w:val="both"/>
      </w:pPr>
      <w:r>
        <w:rPr>
          <w:rFonts w:ascii="Times New Roman"/>
          <w:b w:val="false"/>
          <w:i w:val="false"/>
          <w:color w:val="000000"/>
          <w:sz w:val="28"/>
        </w:rPr>
        <w:t>
      Құрмет грамотасына аудандық мәслихатының хатшысы және Баянауыл ауданының әкімі қол қояды.</w:t>
      </w:r>
    </w:p>
    <w:bookmarkStart w:name="z16" w:id="14"/>
    <w:p>
      <w:pPr>
        <w:spacing w:after="0"/>
        <w:ind w:left="0"/>
        <w:jc w:val="both"/>
      </w:pPr>
      <w:r>
        <w:rPr>
          <w:rFonts w:ascii="Times New Roman"/>
          <w:b w:val="false"/>
          <w:i w:val="false"/>
          <w:color w:val="000000"/>
          <w:sz w:val="28"/>
        </w:rPr>
        <w:t>
      7. Баянауыл ауданының Құрмет грамотасы тапсыру салтанатты түрде Баянауыл ауданы мәслихатының хатшысымен және Баянауыл ауданының әкімімен өткізіледі.</w:t>
      </w:r>
    </w:p>
    <w:bookmarkEnd w:id="14"/>
    <w:bookmarkStart w:name="z17" w:id="15"/>
    <w:p>
      <w:pPr>
        <w:spacing w:after="0"/>
        <w:ind w:left="0"/>
        <w:jc w:val="both"/>
      </w:pPr>
      <w:r>
        <w:rPr>
          <w:rFonts w:ascii="Times New Roman"/>
          <w:b w:val="false"/>
          <w:i w:val="false"/>
          <w:color w:val="000000"/>
          <w:sz w:val="28"/>
        </w:rPr>
        <w:t>
      8. Баянауыл ауданының Құрмет грамотасымен марапаттау бойынша алдын ала қарастыру және ұсыныстарды дайындау үшін келіп түскен құжаттар Баянауыл ауданы мәслихатының жанында құрылған әлеуметтік мәселелері жөніндегі тұрақты комиссиясына жолданады.</w:t>
      </w:r>
    </w:p>
    <w:bookmarkEnd w:id="15"/>
    <w:bookmarkStart w:name="z18" w:id="16"/>
    <w:p>
      <w:pPr>
        <w:spacing w:after="0"/>
        <w:ind w:left="0"/>
        <w:jc w:val="both"/>
      </w:pPr>
      <w:r>
        <w:rPr>
          <w:rFonts w:ascii="Times New Roman"/>
          <w:b w:val="false"/>
          <w:i w:val="false"/>
          <w:color w:val="000000"/>
          <w:sz w:val="28"/>
        </w:rPr>
        <w:t>
      9. Марапаттау бойынша материалдар Баянауыл ауданының мәслихатында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