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1f6a" w14:textId="ab81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кезектен тыс XXXII сессиясы) 2014 жылғы 30 сәуірдегі "Жекелеген санаттағы алушыларға мерекелік және атаулы күндерге әлеуметтік көмектің мөлшерлерін белгілеу туралы" № 166/32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2015 жылғы 13 ақпандағы № 244/43 шешімі. Павлодар облысының Әділет департаментінде 2015 жылғы 30 наурызда № 4396 болып тіркелді. Күші жойылды – Павлодар облысы Баянауыл аудандық мәслихатының 2021 жылғы 6 мамырдағы № 40/4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Баянауыл аудандық мәслихатының 06.05.2021 № 40/4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17) тармақшасына,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2014 жылғы 30 сәуірдегі "Жекелеген санаттағы алушыларға мерекелік және атаулы күндерге әлеуметтік көмектің мөлшерлерін белгілеу туралы" № 166/32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3790 тіркелген, 2014 жылғы 23 мамырдағы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"69 айлық есептік көрсеткіш мөлшерінде (бұдан әрі - АЕК)" деген сөздер мен сандар "150000 (бір жүз елу мың) теңге" деген сөздермен және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"14"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"3,5"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үшінші, он бесінші абзацтардағы "1,8"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және он алтыншы абзацтар алынып тасталынсын;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абзацтағы "1,8" деген сандар "5" деген санымен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орындалуын бақылау Баянауыл аудандық мәслихаттың әлеуметтік–экономикалық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 төрағасы,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"3"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