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b381" w14:textId="945b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Баянауыл ауданының Қазақстан Республикасының жер заңнамасына сәйкес пайдаланылмайтын ауыл шаруашылығы мақсатындағы жерлеріне жер салығының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2015 жылғы 30 қарашадағы № 307/51 шешімі. Павлодар облысының Әділет департаментінде 2015 жылғы 14 желтоқсанда № 4842 болып тіркелді. Күші жойылды - Павлодар облысы Баянауыл аудандық мәслихатының 2016 жылғы 24 ақпандағы № 336/55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Баянауыл аудандық мәслихатының 24.02.2016 № 336/55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2008 жылғы 10 желтоқсандағы "Салық және бюджетке төленетін басқа да міндетті төлемдер туралы" (Салық кодексі) Кодексінің 387-бабының 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Павлодар облысы Баянауыл ауданының Қазақстан Республикасының жер заңнамасына сәйкес пайдаланылмайтын ауыл шаруашылығы мақсатындағы жерлеріне жер салығының мөлшерлемесі 7 (жеті)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Баянауыл аудандық мәслихатының заңдылық, азаматтардың өтініш-шағымдарын қабылдау және аграрлық мәселелер мен экология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кезінен бастап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