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feda" w14:textId="80cf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аумағында дене шынықтыру-сауықтыру қызметтерін тегін пайдаланатын азаматтар санаттарының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2015 жылғы 20 қарашадағы № 216/11 қаулысы. Павлодар облысының Әділет департаментінде 2015 жылғы 18 желтоқсанда № 4848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көмек көрсету және спорттық инфрақұрылымға қол жеткізу мақсатында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ауданының аумағында дене шынықтыру-сауықтыру қызметтерін тегін пайдаланатын азаматтар санаттарының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Баянауыл ауданы әкімінің жетекшілік ететін орынбасары Б.К. Тоғжігітоваға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аумағында дене шынықтыру-сауықтыру</w:t>
      </w:r>
      <w:r>
        <w:br/>
      </w:r>
      <w:r>
        <w:rPr>
          <w:rFonts w:ascii="Times New Roman"/>
          <w:b/>
          <w:i w:val="false"/>
          <w:color w:val="000000"/>
        </w:rPr>
        <w:t>қызметтерін тегін пайдаланатын азаматтар санаттарының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4"/>
        <w:gridCol w:w="6433"/>
        <w:gridCol w:w="1883"/>
      </w:tblGrid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отбасыларынан оқушы -балалар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үйінен оқушы -балалар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* Ескертпе: Осы тізбе мемлекеттік дене шынықтыру-сауықтыру </w:t>
      </w:r>
      <w:r>
        <w:rPr>
          <w:rFonts w:ascii="Times New Roman"/>
          <w:b w:val="false"/>
          <w:i/>
          <w:color w:val="000000"/>
          <w:sz w:val="28"/>
        </w:rPr>
        <w:t>және спорт құрылыстарына қолдан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