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40aa5" w14:textId="2740a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ауданының 2016 - 2018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2015 жылғы 24 желтоқсандағы № 322/52 шешімі. Павлодар облысының Әділет департаментінде 2015 жылғы 29 желтоқсанда № 4869 болып тіркелді. Күші жойылды - Павлодар облысы Баянауыл аудандық мәслихатының 2017 жылғы 7 наурыздағы № 80/14 (алғашқы ресми жарияланған күнінен бастап он күнтізбелік күн өткеннен кейін қолданысқа енгізіледі)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Баянауыл аудандық мәслихатының 07.03.2017 № 80/14 (алғашқы ресми жарияланған күнінен бастап он күнтізбелік күн өткеннен кейін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Қазақстан Республикасының "Агроөнеркәсіптік кешенді және ауылдық аумақтарды дамытуды мемлекеттік реттеу туралы" Заңының 18-бабы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Павлодар облыстық мәслихатының 2015 жылғы 10 желтоқсандағы "2016 - 2018 жылдарға арналған облыстық бюджет туралы" № 394/46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Баянауыл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Баянауыл ауданының 2016 - 2018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сәйкес, оның ішінде 2016 жылға мына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4332423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1130604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10457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1989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– 3189373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4335764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8250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28311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20061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нөлге тең;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-11591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11591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1-тармаққа өзгерістер енгізілді - Павлодар облысы Баянауыл аудандық мәслихатының 24.02.2016 </w:t>
      </w:r>
      <w:r>
        <w:rPr>
          <w:rFonts w:ascii="Times New Roman"/>
          <w:b w:val="false"/>
          <w:i w:val="false"/>
          <w:color w:val="ff0000"/>
          <w:sz w:val="28"/>
        </w:rPr>
        <w:t>№ 333/55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01.04.2016 </w:t>
      </w:r>
      <w:r>
        <w:rPr>
          <w:rFonts w:ascii="Times New Roman"/>
          <w:b w:val="false"/>
          <w:i w:val="false"/>
          <w:color w:val="ff0000"/>
          <w:sz w:val="28"/>
        </w:rPr>
        <w:t>№ 10/02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05.05.2016 </w:t>
      </w:r>
      <w:r>
        <w:rPr>
          <w:rFonts w:ascii="Times New Roman"/>
          <w:b w:val="false"/>
          <w:i w:val="false"/>
          <w:color w:val="ff0000"/>
          <w:sz w:val="28"/>
        </w:rPr>
        <w:t>№ 16/03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20.07.2016 </w:t>
      </w:r>
      <w:r>
        <w:rPr>
          <w:rFonts w:ascii="Times New Roman"/>
          <w:b w:val="false"/>
          <w:i w:val="false"/>
          <w:color w:val="ff0000"/>
          <w:sz w:val="28"/>
        </w:rPr>
        <w:t>№ 24/05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28.11.2016 </w:t>
      </w:r>
      <w:r>
        <w:rPr>
          <w:rFonts w:ascii="Times New Roman"/>
          <w:b w:val="false"/>
          <w:i w:val="false"/>
          <w:color w:val="ff0000"/>
          <w:sz w:val="28"/>
        </w:rPr>
        <w:t>№ 50/11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21.12.2016 </w:t>
      </w:r>
      <w:r>
        <w:rPr>
          <w:rFonts w:ascii="Times New Roman"/>
          <w:b w:val="false"/>
          <w:i w:val="false"/>
          <w:color w:val="ff0000"/>
          <w:sz w:val="28"/>
        </w:rPr>
        <w:t>№ 64/12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2016 жылға арналған облыстық бюджеттен берілген субвенциялар көлемі 1841734 мың теңге көлемінде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Аудандық жергілікті атқарушы органының 2016 жылға арналған резерві 20690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2016 жылға арналған аудан бюджетінің атқарылу үрдісінде секвестрге жатпайтын жергілікті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2016 жылға арналған Майқайың кенті мен аудандық ауылдық округтердің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2016 жылға арналған Майқайың кенті мен ауылдық округтер арасында жергілікті өзін - өзі басқару органдарына трансферттерді бөлу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Азаматтық қызметші болып табылатын және ауылдық елдi мекендерде жұмыс iстейтiн денсаулық сақтау, әлеуметтiк қамсыздандыру, бiлiм беру, мәдениет, спорт және ветеринария саласындағы мамандарға, сондай-ақ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ставкаларымен салыстырғанда 2016 жылға жиырма бес пайызға жоғарылатылған айлықақылар мен тарифтiк ставкалар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Осы шешімнің орындалуын бақылау аудандық мәслихаттың әлеуметтік-экономикалық даму мәселелері, жоспар мен бюджет және әлеуметтік саясат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(V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LII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322/52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Баянауыл ауданының 2016 жылға арналған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1-қосымша жаңа редакцияда – Павлодар облысы Баянауыл аудандық мәслихатының 21.12.2016 </w:t>
      </w:r>
      <w:r>
        <w:rPr>
          <w:rFonts w:ascii="Times New Roman"/>
          <w:b w:val="false"/>
          <w:i w:val="false"/>
          <w:color w:val="ff0000"/>
          <w:sz w:val="28"/>
        </w:rPr>
        <w:t>№ 64/12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1159"/>
        <w:gridCol w:w="677"/>
        <w:gridCol w:w="434"/>
        <w:gridCol w:w="5772"/>
        <w:gridCol w:w="35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242"/>
        <w:gridCol w:w="1242"/>
        <w:gridCol w:w="5360"/>
        <w:gridCol w:w="27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желілерін пайдалануды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(V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LII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322/52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Баянауыл ауданының 2017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1201"/>
        <w:gridCol w:w="702"/>
        <w:gridCol w:w="5983"/>
        <w:gridCol w:w="3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881"/>
        <w:gridCol w:w="1250"/>
        <w:gridCol w:w="1250"/>
        <w:gridCol w:w="5315"/>
        <w:gridCol w:w="27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 – 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(V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LII сессия)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322/52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Баянауыл ауданының 2018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1201"/>
        <w:gridCol w:w="702"/>
        <w:gridCol w:w="5983"/>
        <w:gridCol w:w="3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881"/>
        <w:gridCol w:w="1250"/>
        <w:gridCol w:w="1250"/>
        <w:gridCol w:w="5315"/>
        <w:gridCol w:w="27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 – 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(V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LII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322/52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бюджетінің атқарылу үрдісінде</w:t>
      </w:r>
      <w:r>
        <w:br/>
      </w:r>
      <w:r>
        <w:rPr>
          <w:rFonts w:ascii="Times New Roman"/>
          <w:b/>
          <w:i w:val="false"/>
          <w:color w:val="000000"/>
        </w:rPr>
        <w:t>секвестрге жатпайтын жергілікті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8"/>
        <w:gridCol w:w="1068"/>
        <w:gridCol w:w="2593"/>
        <w:gridCol w:w="2594"/>
        <w:gridCol w:w="4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(V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LII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322/52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Майқайың кенті мен аудандық</w:t>
      </w:r>
      <w:r>
        <w:br/>
      </w:r>
      <w:r>
        <w:rPr>
          <w:rFonts w:ascii="Times New Roman"/>
          <w:b/>
          <w:i w:val="false"/>
          <w:color w:val="000000"/>
        </w:rPr>
        <w:t>ауылдық округтердің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3"/>
        <w:gridCol w:w="1803"/>
        <w:gridCol w:w="6589"/>
        <w:gridCol w:w="476"/>
        <w:gridCol w:w="16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Ақсан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Бірлік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 техникалық жарақтандыру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Жаңажол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Жаңатілек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Қаратомар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Құндыкөл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Күркелі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Қызылтау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Майқайың кенті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Торайғыр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Ұзынбұлақ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Шөптікөл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(V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LII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322/52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Майқайың кенті мен ауылдық округтер</w:t>
      </w:r>
      <w:r>
        <w:br/>
      </w:r>
      <w:r>
        <w:rPr>
          <w:rFonts w:ascii="Times New Roman"/>
          <w:b/>
          <w:i w:val="false"/>
          <w:color w:val="000000"/>
        </w:rPr>
        <w:t>арасында жергілікті өзін-өзі басқару органдарына трансферттерді бөлу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6-қосымша жаңа редакцияда – Павлодар облысы Баянауыл аудандық мәслихатының 07.09.2016 </w:t>
      </w:r>
      <w:r>
        <w:rPr>
          <w:rFonts w:ascii="Times New Roman"/>
          <w:b w:val="false"/>
          <w:i w:val="false"/>
          <w:color w:val="ff0000"/>
          <w:sz w:val="28"/>
        </w:rPr>
        <w:t>№ 36/09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627"/>
        <w:gridCol w:w="5530"/>
        <w:gridCol w:w="37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Жаңатілек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Қаратомар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Құндыкөл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Күркелі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Қызылтау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Майқайың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Торайғыр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Ұзынбұлақ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Шөптікөл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