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181d" w14:textId="6d31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Сәтбаев ауылдық округінің Көкдомбақ ауылына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Сәтбаев ауылдық округі әкімінің 2015 жылғы 15 мамырдағы № 04 шешімі. Павлодар облысының Әділет департаментінде 2015 жылғы 10 маусымда № 4520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тармақшасы, Қазақстан Республикасы ауыл шаруашылық Министрлігі ветеринариялық бақылау және қадағалау комитетінің Баянауыл аудандық аумақтық инспекциясының 2015 жылғы 12 мамырдағы №2-19/102 ұсынысына сәйкес Баянауыл ауданы Сәтбаев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ауданы Сәтбаев ауылдық округінің Көкдомбақ ауылына ауыл шаруашылық малдардың сарып ауруының ошағы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шаруашылық Министрлігі ветеринариялық бақылау және қадағалау комитетінің Баянауыл аудандық аумақтық инспекциясының басшысы, ауданның бас мемлекеттік ветеринариялық-санитарлық инспекторы (келісім бойынша) осы шешімнен туындайтын, шара қолдануды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ауданы Сәтбаев ауылдық округінің ветеринариялық пунктің меңгерушісі (келісім бойынша)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3"/>
        <w:gridCol w:w="4107"/>
      </w:tblGrid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"Баянауыл ауданының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 Т. Дәулетов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"15" мамыр 2015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 ауыл 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комитетінің 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аумақтық инспекциясының басшысы, ауданың бас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ветеринариялық-санитарлық 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"15" мамыр 2015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"Қазақстан Республикасы Тұтынушылардың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құқықтарын қорғау агенттігінің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тұтынушылардың құқықтарын 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департаментінің Баянауыл аудандық тұтынушылардың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құқықтарын қорғау басқармасы" 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Т. Н. Ишанова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_____________________________________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"15" мамыр 2015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