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76a8" w14:textId="40d76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ауданының ішкі саясат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әкімдігінің 2015 жылғы 13 сәуірдегі № 105/4 қаулысы. Павлодар облысының Әділет департаментінде 2015 жылғы 12 мамырда № 4460 болып тіркелді. Күші жойылды - Павлодар облысы Железин аудандық әкімдігінің 2018 жылғы 19 желтоқсандағы № 417/11 (алғаш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Железин аудандық әкімдігінің 19.12.2018 № 417/11 (алғаш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Железин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"Железин ауданының ішкі саясат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жетекшілік ететін аудан әкімінің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Абушахманов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Железин</w:t>
            </w:r>
            <w:r>
              <w:br/>
            </w:r>
            <w:r>
              <w:rPr>
                <w:rFonts w:ascii="Times New Roman"/>
                <w:b w:val="false"/>
                <w:i w:val="false"/>
                <w:color w:val="000000"/>
                <w:sz w:val="20"/>
              </w:rPr>
              <w:t>ауданы әкімдігінің</w:t>
            </w:r>
            <w:r>
              <w:br/>
            </w:r>
            <w:r>
              <w:rPr>
                <w:rFonts w:ascii="Times New Roman"/>
                <w:b w:val="false"/>
                <w:i w:val="false"/>
                <w:color w:val="000000"/>
                <w:sz w:val="20"/>
              </w:rPr>
              <w:t>2015 жылғы "13" сәуірдегі</w:t>
            </w:r>
            <w:r>
              <w:br/>
            </w:r>
            <w:r>
              <w:rPr>
                <w:rFonts w:ascii="Times New Roman"/>
                <w:b w:val="false"/>
                <w:i w:val="false"/>
                <w:color w:val="000000"/>
                <w:sz w:val="20"/>
              </w:rPr>
              <w:t>№ 105/4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"Железин ауданының ішкі саясат бөлімі"</w:t>
      </w:r>
      <w:r>
        <w:br/>
      </w:r>
      <w:r>
        <w:rPr>
          <w:rFonts w:ascii="Times New Roman"/>
          <w:b/>
          <w:i w:val="false"/>
          <w:color w:val="000000"/>
        </w:rPr>
        <w:t>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"Железин ауданының ішкі саясат бөлімі" мемлекеттік мекемесі Железин ауданының ішкі саясат саласындағы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"Железин ауданының ішкі саясат бөлімі" мемлекеттік мекемесінің ведомстволары жоқ.</w:t>
      </w:r>
    </w:p>
    <w:bookmarkEnd w:id="7"/>
    <w:bookmarkStart w:name="z10" w:id="8"/>
    <w:p>
      <w:pPr>
        <w:spacing w:after="0"/>
        <w:ind w:left="0"/>
        <w:jc w:val="both"/>
      </w:pPr>
      <w:r>
        <w:rPr>
          <w:rFonts w:ascii="Times New Roman"/>
          <w:b w:val="false"/>
          <w:i w:val="false"/>
          <w:color w:val="000000"/>
          <w:sz w:val="28"/>
        </w:rPr>
        <w:t xml:space="preserve">
      3. "Железин ауданының ішкі саясат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аудан әкімінің құзыретіне жататын мәселелер бойынша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"Железин ауданының ішкі саясат бөлімі" мемлекеттік мекемесі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"Железин ауданының ішкі саясат бөлімі"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"Железин ауданының ішкі саясат бөлімі" мемлекеттік мекемесінің,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"Железин ауданының ішкі саясат бөлімі" мемлекеттік мекемесі өз құзыретінің мәселелері бойынша заңнамада белгіленген тәртіппен "Железин ауданының ішкі саясат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"Железин ауданының ішкі саясат бөлімі" мемлекеттік мекемесінің құрылымы мен штат санының лимиті қолданыстағы Қазақстан Республикасының заңнамасына сәйкес бекітіледі.</w:t>
      </w:r>
    </w:p>
    <w:bookmarkEnd w:id="13"/>
    <w:bookmarkStart w:name="z16" w:id="14"/>
    <w:p>
      <w:pPr>
        <w:spacing w:after="0"/>
        <w:ind w:left="0"/>
        <w:jc w:val="both"/>
      </w:pPr>
      <w:r>
        <w:rPr>
          <w:rFonts w:ascii="Times New Roman"/>
          <w:b w:val="false"/>
          <w:i w:val="false"/>
          <w:color w:val="000000"/>
          <w:sz w:val="28"/>
        </w:rPr>
        <w:t>
      9. "Железин ауданының ішкі саясат бөлімі" мемлекеттік мекемесінің орналасқан жері: Қазақстан Республикасы, Павлодар облысы, 140400, Железин ауданы, Железинка ауылы, Әуезов көшесі, 19.</w:t>
      </w:r>
    </w:p>
    <w:bookmarkEnd w:id="14"/>
    <w:bookmarkStart w:name="z17" w:id="15"/>
    <w:p>
      <w:pPr>
        <w:spacing w:after="0"/>
        <w:ind w:left="0"/>
        <w:jc w:val="both"/>
      </w:pPr>
      <w:r>
        <w:rPr>
          <w:rFonts w:ascii="Times New Roman"/>
          <w:b w:val="false"/>
          <w:i w:val="false"/>
          <w:color w:val="000000"/>
          <w:sz w:val="28"/>
        </w:rPr>
        <w:t>
      10. "Железин ауданының ішкі саясат бөлімі" мемлекеттік мекемесінің жұмыс тәртібі: жұмыс күндері: дүйсенбі-жұма, жұмыс уақыты: сағат 9.00-ден 18.30-ға дейін, түскі үзіліс сағат 13.00-ден 14.30-ға дейін, демалыс күндері: сенбі-жексенбі.</w:t>
      </w:r>
    </w:p>
    <w:bookmarkEnd w:id="15"/>
    <w:bookmarkStart w:name="z18" w:id="16"/>
    <w:p>
      <w:pPr>
        <w:spacing w:after="0"/>
        <w:ind w:left="0"/>
        <w:jc w:val="both"/>
      </w:pPr>
      <w:r>
        <w:rPr>
          <w:rFonts w:ascii="Times New Roman"/>
          <w:b w:val="false"/>
          <w:i w:val="false"/>
          <w:color w:val="000000"/>
          <w:sz w:val="28"/>
        </w:rPr>
        <w:t>
      11. Мемлекеттік мекеменің мемлекеттік тілдегі толық атауы: "Железин ауданының ішкі саясат бөлімі" мемлекеттік мекемесі, орыс тілінде: государственное учреждение "Отдел внутренней политики Железинского района".</w:t>
      </w:r>
    </w:p>
    <w:bookmarkEnd w:id="16"/>
    <w:bookmarkStart w:name="z19" w:id="17"/>
    <w:p>
      <w:pPr>
        <w:spacing w:after="0"/>
        <w:ind w:left="0"/>
        <w:jc w:val="both"/>
      </w:pPr>
      <w:r>
        <w:rPr>
          <w:rFonts w:ascii="Times New Roman"/>
          <w:b w:val="false"/>
          <w:i w:val="false"/>
          <w:color w:val="000000"/>
          <w:sz w:val="28"/>
        </w:rPr>
        <w:t>
      12. "Железин ауданының ішкі саясат бөлімі" мемлекеттік мекемесінің құрылтайшысы Павлодар облысы Железин ауданының әкімдігі тұлғасында мемлекет болып табылады.</w:t>
      </w:r>
    </w:p>
    <w:bookmarkEnd w:id="17"/>
    <w:bookmarkStart w:name="z20" w:id="18"/>
    <w:p>
      <w:pPr>
        <w:spacing w:after="0"/>
        <w:ind w:left="0"/>
        <w:jc w:val="both"/>
      </w:pPr>
      <w:r>
        <w:rPr>
          <w:rFonts w:ascii="Times New Roman"/>
          <w:b w:val="false"/>
          <w:i w:val="false"/>
          <w:color w:val="000000"/>
          <w:sz w:val="28"/>
        </w:rPr>
        <w:t>
      13. Осы Ереже "Железин ауданының ішкі саясат бөлімі"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"Железин ауданының ішкі саясат бөлімі" мемлекеттік мекемесінің қызметін қаржыландыру аудандық бюджеттен жүзеге асырылады.</w:t>
      </w:r>
    </w:p>
    <w:bookmarkEnd w:id="19"/>
    <w:bookmarkStart w:name="z22" w:id="20"/>
    <w:p>
      <w:pPr>
        <w:spacing w:after="0"/>
        <w:ind w:left="0"/>
        <w:jc w:val="both"/>
      </w:pPr>
      <w:r>
        <w:rPr>
          <w:rFonts w:ascii="Times New Roman"/>
          <w:b w:val="false"/>
          <w:i w:val="false"/>
          <w:color w:val="000000"/>
          <w:sz w:val="28"/>
        </w:rPr>
        <w:t>
      15. "Железин ауданының ішкі саясат бөлімі" мемлекеттік мекемесіне кәсіпкерлік субъектілерімен "Железин ауданының ішкі саясат бөлімі" мемлекеттік мекемесінің функциялары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"Железин ауданының ішкі саясат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1"/>
    <w:p>
      <w:pPr>
        <w:spacing w:after="0"/>
        <w:ind w:left="0"/>
        <w:jc w:val="left"/>
      </w:pPr>
      <w:r>
        <w:rPr>
          <w:rFonts w:ascii="Times New Roman"/>
          <w:b/>
          <w:i w:val="false"/>
          <w:color w:val="000000"/>
        </w:rPr>
        <w:t xml:space="preserve"> 2. "Железин ауданының ішкі саясат бөлімі"</w:t>
      </w:r>
      <w:r>
        <w:br/>
      </w:r>
      <w:r>
        <w:rPr>
          <w:rFonts w:ascii="Times New Roman"/>
          <w:b/>
          <w:i w:val="false"/>
          <w:color w:val="000000"/>
        </w:rPr>
        <w:t>мемлекеттік мекемесінің миссиясы, мақсаты,</w:t>
      </w:r>
      <w:r>
        <w:br/>
      </w:r>
      <w:r>
        <w:rPr>
          <w:rFonts w:ascii="Times New Roman"/>
          <w:b/>
          <w:i w:val="false"/>
          <w:color w:val="000000"/>
        </w:rPr>
        <w:t>қызметінің мәні, негізгі міндеттері, функциялары,</w:t>
      </w:r>
      <w:r>
        <w:br/>
      </w:r>
      <w:r>
        <w:rPr>
          <w:rFonts w:ascii="Times New Roman"/>
          <w:b/>
          <w:i w:val="false"/>
          <w:color w:val="000000"/>
        </w:rPr>
        <w:t>құқықтары мен міндеттері</w:t>
      </w:r>
    </w:p>
    <w:bookmarkEnd w:id="21"/>
    <w:bookmarkStart w:name="z24" w:id="22"/>
    <w:p>
      <w:pPr>
        <w:spacing w:after="0"/>
        <w:ind w:left="0"/>
        <w:jc w:val="both"/>
      </w:pPr>
      <w:r>
        <w:rPr>
          <w:rFonts w:ascii="Times New Roman"/>
          <w:b w:val="false"/>
          <w:i w:val="false"/>
          <w:color w:val="000000"/>
          <w:sz w:val="28"/>
        </w:rPr>
        <w:t>
      16. "Железин ауданының ішкі саясат бөлімі" мемлекеттік мекемесінің миссиясы:</w:t>
      </w:r>
    </w:p>
    <w:bookmarkEnd w:id="22"/>
    <w:p>
      <w:pPr>
        <w:spacing w:after="0"/>
        <w:ind w:left="0"/>
        <w:jc w:val="both"/>
      </w:pPr>
      <w:r>
        <w:rPr>
          <w:rFonts w:ascii="Times New Roman"/>
          <w:b w:val="false"/>
          <w:i w:val="false"/>
          <w:color w:val="000000"/>
          <w:sz w:val="28"/>
        </w:rPr>
        <w:t>
      1) Қазақстан Республикасы Президентінің саясатын алға бастыруға бағытталған іс-шараларды аудан деңгейінде іске асыру;</w:t>
      </w:r>
    </w:p>
    <w:p>
      <w:pPr>
        <w:spacing w:after="0"/>
        <w:ind w:left="0"/>
        <w:jc w:val="both"/>
      </w:pPr>
      <w:r>
        <w:rPr>
          <w:rFonts w:ascii="Times New Roman"/>
          <w:b w:val="false"/>
          <w:i w:val="false"/>
          <w:color w:val="000000"/>
          <w:sz w:val="28"/>
        </w:rPr>
        <w:t>
      2) Железин ауданында қоғамдық-саяси ахуалды, саяси партиялардың, қоғамдық бірлестіктердің бұқаралық ақпарат құралдарының қызметін мемлекеттік саясаттың барлық аспектілері бойынша бақылау, талдау және болжау жүйелерін ұйымдастыру;</w:t>
      </w:r>
    </w:p>
    <w:p>
      <w:pPr>
        <w:spacing w:after="0"/>
        <w:ind w:left="0"/>
        <w:jc w:val="both"/>
      </w:pPr>
      <w:r>
        <w:rPr>
          <w:rFonts w:ascii="Times New Roman"/>
          <w:b w:val="false"/>
          <w:i w:val="false"/>
          <w:color w:val="000000"/>
          <w:sz w:val="28"/>
        </w:rPr>
        <w:t>
      3) ішкі саяси тұрақтылықты, қоғамның бірігуіне, қазақстандық патриотизмді насихаттау және тәрбиелеуге қажетті жағдайлар жасау.</w:t>
      </w:r>
    </w:p>
    <w:bookmarkStart w:name="z25" w:id="23"/>
    <w:p>
      <w:pPr>
        <w:spacing w:after="0"/>
        <w:ind w:left="0"/>
        <w:jc w:val="both"/>
      </w:pPr>
      <w:r>
        <w:rPr>
          <w:rFonts w:ascii="Times New Roman"/>
          <w:b w:val="false"/>
          <w:i w:val="false"/>
          <w:color w:val="000000"/>
          <w:sz w:val="28"/>
        </w:rPr>
        <w:t>
      17. "Железин ауданының ішкі саясат бөлімі" мемлекеттік мекемесінің мақсаты ішкі саяси үрдістерді мемлекеттік реттеуге, ауданның мемлекеттік органдарымен ішкі саясат саласында әрекеттесуге, аудандағы қоғамдық-саяси ахуалды, саяси партиялардың және өзге қоғамдық бірлестіктердің қызметін бақылауға, талдауға, болжауға және ішкі саяси тұрақтылықты қамтамасыз етуге қатысу болып табылады.</w:t>
      </w:r>
    </w:p>
    <w:bookmarkEnd w:id="23"/>
    <w:bookmarkStart w:name="z26" w:id="24"/>
    <w:p>
      <w:pPr>
        <w:spacing w:after="0"/>
        <w:ind w:left="0"/>
        <w:jc w:val="both"/>
      </w:pPr>
      <w:r>
        <w:rPr>
          <w:rFonts w:ascii="Times New Roman"/>
          <w:b w:val="false"/>
          <w:i w:val="false"/>
          <w:color w:val="000000"/>
          <w:sz w:val="28"/>
        </w:rPr>
        <w:t>
      18. "Железин ауданының ішкі саясат бөлімі" мемлекеттік мекемесі қызметінің мәні ішкі саяси үрдістерді реттеуге, мемлекеттік органдармен ішкі саясат саласында әрекеттесуге бағытталған мемлекеттік саясатты жүргізу болып табылады.</w:t>
      </w:r>
    </w:p>
    <w:bookmarkEnd w:id="24"/>
    <w:bookmarkStart w:name="z27" w:id="25"/>
    <w:p>
      <w:pPr>
        <w:spacing w:after="0"/>
        <w:ind w:left="0"/>
        <w:jc w:val="both"/>
      </w:pPr>
      <w:r>
        <w:rPr>
          <w:rFonts w:ascii="Times New Roman"/>
          <w:b w:val="false"/>
          <w:i w:val="false"/>
          <w:color w:val="000000"/>
          <w:sz w:val="28"/>
        </w:rPr>
        <w:t>
      19. Міндеттері:</w:t>
      </w:r>
    </w:p>
    <w:bookmarkEnd w:id="25"/>
    <w:p>
      <w:pPr>
        <w:spacing w:after="0"/>
        <w:ind w:left="0"/>
        <w:jc w:val="both"/>
      </w:pPr>
      <w:r>
        <w:rPr>
          <w:rFonts w:ascii="Times New Roman"/>
          <w:b w:val="false"/>
          <w:i w:val="false"/>
          <w:color w:val="000000"/>
          <w:sz w:val="28"/>
        </w:rPr>
        <w:t>
      1) ауданның мемлекеттік органдарымен қоғамдық-саяси тұрақтылықты, қоғамдық үрдістердің демократизациялануын және қоғамның бірігуін қамтамасыз ету бойынша әрекеттесу;</w:t>
      </w:r>
    </w:p>
    <w:p>
      <w:pPr>
        <w:spacing w:after="0"/>
        <w:ind w:left="0"/>
        <w:jc w:val="both"/>
      </w:pPr>
      <w:r>
        <w:rPr>
          <w:rFonts w:ascii="Times New Roman"/>
          <w:b w:val="false"/>
          <w:i w:val="false"/>
          <w:color w:val="000000"/>
          <w:sz w:val="28"/>
        </w:rPr>
        <w:t xml:space="preserve">
      2) қоғамдық бірлестіктермен, саяси партиялармен өзара әрекеттесу және қолдау; </w:t>
      </w:r>
    </w:p>
    <w:p>
      <w:pPr>
        <w:spacing w:after="0"/>
        <w:ind w:left="0"/>
        <w:jc w:val="both"/>
      </w:pPr>
      <w:r>
        <w:rPr>
          <w:rFonts w:ascii="Times New Roman"/>
          <w:b w:val="false"/>
          <w:i w:val="false"/>
          <w:color w:val="000000"/>
          <w:sz w:val="28"/>
        </w:rPr>
        <w:t>
      3) мемлекеттік саясатты жүргізуге жағдай туғызуға, ауданның мемлекеттік органдарымен мемлекеттік ішкі саясатты насихаттау және түсіндіру бойынша аудандық бағдарламаларды өңдеуге және іске асыруға бағытталған жағдайларды тудыру бойынша шараларды әзірлеу;</w:t>
      </w:r>
    </w:p>
    <w:p>
      <w:pPr>
        <w:spacing w:after="0"/>
        <w:ind w:left="0"/>
        <w:jc w:val="both"/>
      </w:pPr>
      <w:r>
        <w:rPr>
          <w:rFonts w:ascii="Times New Roman"/>
          <w:b w:val="false"/>
          <w:i w:val="false"/>
          <w:color w:val="000000"/>
          <w:sz w:val="28"/>
        </w:rPr>
        <w:t>
      4) ауданда болып жатқан қоғамдық-саяси үрдістерді және олардың даму тенденцияларын жан-жақты бақылау, болжау және объективті зерттеу жүйелерін ұйымдастыру;</w:t>
      </w:r>
    </w:p>
    <w:p>
      <w:pPr>
        <w:spacing w:after="0"/>
        <w:ind w:left="0"/>
        <w:jc w:val="both"/>
      </w:pPr>
      <w:r>
        <w:rPr>
          <w:rFonts w:ascii="Times New Roman"/>
          <w:b w:val="false"/>
          <w:i w:val="false"/>
          <w:color w:val="000000"/>
          <w:sz w:val="28"/>
        </w:rPr>
        <w:t>
      5) Железин ауданының ішкі саясаты саласындағы басымдылықтарды әзірлеу;</w:t>
      </w:r>
    </w:p>
    <w:p>
      <w:pPr>
        <w:spacing w:after="0"/>
        <w:ind w:left="0"/>
        <w:jc w:val="both"/>
      </w:pPr>
      <w:r>
        <w:rPr>
          <w:rFonts w:ascii="Times New Roman"/>
          <w:b w:val="false"/>
          <w:i w:val="false"/>
          <w:color w:val="000000"/>
          <w:sz w:val="28"/>
        </w:rPr>
        <w:t>
      6) Железин ауданындағы қоғамдық-саяси жағдай мониторингі.</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1) "Железин ауданының ішкі саясат бөлімі" мемлекеттік мекемесінің құзыретіне жататын мәселелер бойынша аудан әкімі актілерінің жобаларын әзірлеу;</w:t>
      </w:r>
    </w:p>
    <w:p>
      <w:pPr>
        <w:spacing w:after="0"/>
        <w:ind w:left="0"/>
        <w:jc w:val="both"/>
      </w:pPr>
      <w:r>
        <w:rPr>
          <w:rFonts w:ascii="Times New Roman"/>
          <w:b w:val="false"/>
          <w:i w:val="false"/>
          <w:color w:val="000000"/>
          <w:sz w:val="28"/>
        </w:rPr>
        <w:t>
      2) Железин ауданы туралы ақпаратты тарату жүйесін, қоғамдық-саяси және экономикалық салада мемлекеттік билік органдарының қызметін жетілдіруге бағытталған аудан әкімдігінің жұмысына қатысады;</w:t>
      </w:r>
    </w:p>
    <w:p>
      <w:pPr>
        <w:spacing w:after="0"/>
        <w:ind w:left="0"/>
        <w:jc w:val="both"/>
      </w:pPr>
      <w:r>
        <w:rPr>
          <w:rFonts w:ascii="Times New Roman"/>
          <w:b w:val="false"/>
          <w:i w:val="false"/>
          <w:color w:val="000000"/>
          <w:sz w:val="28"/>
        </w:rPr>
        <w:t>
      3) ауданда 2050 жылға дейінгі Қазақстанның даму Стратегиясының, жыл сайынғы Президенттің Қазақстан халқына Жолдауларын, мемлекеттік және салалық бағдарламалар мен басқа да стратегиялық құжаттардың негізгі артықшылықтарын түсіндіру және насихаттауды қамтамасыз етеді;</w:t>
      </w:r>
    </w:p>
    <w:p>
      <w:pPr>
        <w:spacing w:after="0"/>
        <w:ind w:left="0"/>
        <w:jc w:val="both"/>
      </w:pPr>
      <w:r>
        <w:rPr>
          <w:rFonts w:ascii="Times New Roman"/>
          <w:b w:val="false"/>
          <w:i w:val="false"/>
          <w:color w:val="000000"/>
          <w:sz w:val="28"/>
        </w:rPr>
        <w:t>
      4) ауданның жергілікті атқарушы органдарының әлеуметтік-экономикалық, қоғамдық-саяси және басқа да салалардағы қызметі туралы ақпараттық-түсіндіру жұмысын, аталған бағытта жұмысты жетілдіру бойынша ұсыныстардың әзірленуін ұйымдастырады;</w:t>
      </w:r>
    </w:p>
    <w:p>
      <w:pPr>
        <w:spacing w:after="0"/>
        <w:ind w:left="0"/>
        <w:jc w:val="both"/>
      </w:pPr>
      <w:r>
        <w:rPr>
          <w:rFonts w:ascii="Times New Roman"/>
          <w:b w:val="false"/>
          <w:i w:val="false"/>
          <w:color w:val="000000"/>
          <w:sz w:val="28"/>
        </w:rPr>
        <w:t>
      5) ауданның ішкі саяси өмірі мәселелері бойынша аудан әкімдігінің мәжілістеріне материалдарды дайындауға қатысады;</w:t>
      </w:r>
    </w:p>
    <w:p>
      <w:pPr>
        <w:spacing w:after="0"/>
        <w:ind w:left="0"/>
        <w:jc w:val="both"/>
      </w:pPr>
      <w:r>
        <w:rPr>
          <w:rFonts w:ascii="Times New Roman"/>
          <w:b w:val="false"/>
          <w:i w:val="false"/>
          <w:color w:val="000000"/>
          <w:sz w:val="28"/>
        </w:rPr>
        <w:t>
      6) ішкі саяси салада, этникааралық қарым-қатынас, Қазақстан Республикасында адамның құқықтары мен бостандықтарын қамтамасыз ету және сақтау мәселелерінде мемлекеттік саясатты анықтайтын тұжырымдамаларды, бағдарламаларды дайындау мен іске асыруға қатысады;</w:t>
      </w:r>
    </w:p>
    <w:p>
      <w:pPr>
        <w:spacing w:after="0"/>
        <w:ind w:left="0"/>
        <w:jc w:val="both"/>
      </w:pPr>
      <w:r>
        <w:rPr>
          <w:rFonts w:ascii="Times New Roman"/>
          <w:b w:val="false"/>
          <w:i w:val="false"/>
          <w:color w:val="000000"/>
          <w:sz w:val="28"/>
        </w:rPr>
        <w:t>
      7) мемлекеттің ішкі саясат мәселелері бойынша ақпараттық (компьютерлік, мәтіндік) дерекқорды құру, жинау, жалпылау және бөлу;</w:t>
      </w:r>
    </w:p>
    <w:p>
      <w:pPr>
        <w:spacing w:after="0"/>
        <w:ind w:left="0"/>
        <w:jc w:val="both"/>
      </w:pPr>
      <w:r>
        <w:rPr>
          <w:rFonts w:ascii="Times New Roman"/>
          <w:b w:val="false"/>
          <w:i w:val="false"/>
          <w:color w:val="000000"/>
          <w:sz w:val="28"/>
        </w:rPr>
        <w:t>
      8) Қазақстан Республикасының заңнамасына сәйкес аудандық деңгейде мемлекеттік ақпараттық саясатты жүргізу бойынша мемлекеттік тапсырыстың жүзеге асуын қалыптастырады, орналастырады және бақылайды;</w:t>
      </w:r>
    </w:p>
    <w:p>
      <w:pPr>
        <w:spacing w:after="0"/>
        <w:ind w:left="0"/>
        <w:jc w:val="both"/>
      </w:pPr>
      <w:r>
        <w:rPr>
          <w:rFonts w:ascii="Times New Roman"/>
          <w:b w:val="false"/>
          <w:i w:val="false"/>
          <w:color w:val="000000"/>
          <w:sz w:val="28"/>
        </w:rPr>
        <w:t>
      9) ауданда ішкі саяси тұрақтылықты нығайтуға, саяси үрдістерді демократизациялауға бағытталған облыстық және аудандық ғылыми-тәжірибелік конференцияларды дайындау мен өткізуге қатысады;</w:t>
      </w:r>
    </w:p>
    <w:p>
      <w:pPr>
        <w:spacing w:after="0"/>
        <w:ind w:left="0"/>
        <w:jc w:val="both"/>
      </w:pPr>
      <w:r>
        <w:rPr>
          <w:rFonts w:ascii="Times New Roman"/>
          <w:b w:val="false"/>
          <w:i w:val="false"/>
          <w:color w:val="000000"/>
          <w:sz w:val="28"/>
        </w:rPr>
        <w:t>
      10) Қазақстан Республикасының мемлекеттік рәміздерін қолдануды насихаттау, әдістемелік көмек көрсету жұмыстарын жүзеге асырады;</w:t>
      </w:r>
    </w:p>
    <w:p>
      <w:pPr>
        <w:spacing w:after="0"/>
        <w:ind w:left="0"/>
        <w:jc w:val="both"/>
      </w:pPr>
      <w:r>
        <w:rPr>
          <w:rFonts w:ascii="Times New Roman"/>
          <w:b w:val="false"/>
          <w:i w:val="false"/>
          <w:color w:val="000000"/>
          <w:sz w:val="28"/>
        </w:rPr>
        <w:t>
      11) "Железин ауданының ішкі саясат бөлімі" мемлекеттік мекемесіне жүктелген міндеттерді іске асыру үшін мемлекеттік органдармен және лауазымды тұлғалармен өзара әрекет жасайды;</w:t>
      </w:r>
    </w:p>
    <w:p>
      <w:pPr>
        <w:spacing w:after="0"/>
        <w:ind w:left="0"/>
        <w:jc w:val="both"/>
      </w:pPr>
      <w:r>
        <w:rPr>
          <w:rFonts w:ascii="Times New Roman"/>
          <w:b w:val="false"/>
          <w:i w:val="false"/>
          <w:color w:val="000000"/>
          <w:sz w:val="28"/>
        </w:rPr>
        <w:t>
      12) бұқаралық ақпарат құралдары арқылы қоғаммен байланысты орнату және үнемі дамыту;</w:t>
      </w:r>
    </w:p>
    <w:p>
      <w:pPr>
        <w:spacing w:after="0"/>
        <w:ind w:left="0"/>
        <w:jc w:val="both"/>
      </w:pPr>
      <w:r>
        <w:rPr>
          <w:rFonts w:ascii="Times New Roman"/>
          <w:b w:val="false"/>
          <w:i w:val="false"/>
          <w:color w:val="000000"/>
          <w:sz w:val="28"/>
        </w:rPr>
        <w:t>
      13) тиісті мәліметтер банкілерін құрумен ауданның бірыңғай электронды жүйесін ұйымдастыруға қатысады;</w:t>
      </w:r>
    </w:p>
    <w:p>
      <w:pPr>
        <w:spacing w:after="0"/>
        <w:ind w:left="0"/>
        <w:jc w:val="both"/>
      </w:pPr>
      <w:r>
        <w:rPr>
          <w:rFonts w:ascii="Times New Roman"/>
          <w:b w:val="false"/>
          <w:i w:val="false"/>
          <w:color w:val="000000"/>
          <w:sz w:val="28"/>
        </w:rPr>
        <w:t>
      14) ведомствоға қарасты ұйымдарға әдістемелік көмек көрсетеді;</w:t>
      </w:r>
    </w:p>
    <w:p>
      <w:pPr>
        <w:spacing w:after="0"/>
        <w:ind w:left="0"/>
        <w:jc w:val="both"/>
      </w:pPr>
      <w:r>
        <w:rPr>
          <w:rFonts w:ascii="Times New Roman"/>
          <w:b w:val="false"/>
          <w:i w:val="false"/>
          <w:color w:val="000000"/>
          <w:sz w:val="28"/>
        </w:rPr>
        <w:t>
      15) ауданда мемлекеттік жастар саясатын іске асырады;</w:t>
      </w:r>
    </w:p>
    <w:p>
      <w:pPr>
        <w:spacing w:after="0"/>
        <w:ind w:left="0"/>
        <w:jc w:val="both"/>
      </w:pPr>
      <w:r>
        <w:rPr>
          <w:rFonts w:ascii="Times New Roman"/>
          <w:b w:val="false"/>
          <w:i w:val="false"/>
          <w:color w:val="000000"/>
          <w:sz w:val="28"/>
        </w:rPr>
        <w:t>
      16) мемлекеттік жастар саясатын іске асыру бойынша консультативтік-кеңестік органдардың қызметін қамтамасыз етеді;</w:t>
      </w:r>
    </w:p>
    <w:p>
      <w:pPr>
        <w:spacing w:after="0"/>
        <w:ind w:left="0"/>
        <w:jc w:val="both"/>
      </w:pPr>
      <w:r>
        <w:rPr>
          <w:rFonts w:ascii="Times New Roman"/>
          <w:b w:val="false"/>
          <w:i w:val="false"/>
          <w:color w:val="000000"/>
          <w:sz w:val="28"/>
        </w:rPr>
        <w:t>
      17) бұқаралық ақпарат құралдары арқылы мемлекеттік ақпараттық саясатты іске асырады;</w:t>
      </w:r>
    </w:p>
    <w:p>
      <w:pPr>
        <w:spacing w:after="0"/>
        <w:ind w:left="0"/>
        <w:jc w:val="both"/>
      </w:pPr>
      <w:r>
        <w:rPr>
          <w:rFonts w:ascii="Times New Roman"/>
          <w:b w:val="false"/>
          <w:i w:val="false"/>
          <w:color w:val="000000"/>
          <w:sz w:val="28"/>
        </w:rPr>
        <w:t>
      18) Қазақстан Республикасының заңнамасында белгіленген тәртіпте аудандық деңгейде мемлекеттік ақпараттық саясатты жүргізу бойынша мемлекеттік тапсырыстың жүзеге асуын қалыптастырады, орналастырады және бақылайды;</w:t>
      </w:r>
    </w:p>
    <w:p>
      <w:pPr>
        <w:spacing w:after="0"/>
        <w:ind w:left="0"/>
        <w:jc w:val="both"/>
      </w:pPr>
      <w:r>
        <w:rPr>
          <w:rFonts w:ascii="Times New Roman"/>
          <w:b w:val="false"/>
          <w:i w:val="false"/>
          <w:color w:val="000000"/>
          <w:sz w:val="28"/>
        </w:rPr>
        <w:t>
      19) аудан аумағында бұқаралық ақпарат құралдарының Қазақстан Республикасы заңнамасын сақтауын бақылауды жүзеге асырады;</w:t>
      </w:r>
    </w:p>
    <w:p>
      <w:pPr>
        <w:spacing w:after="0"/>
        <w:ind w:left="0"/>
        <w:jc w:val="both"/>
      </w:pPr>
      <w:r>
        <w:rPr>
          <w:rFonts w:ascii="Times New Roman"/>
          <w:b w:val="false"/>
          <w:i w:val="false"/>
          <w:color w:val="000000"/>
          <w:sz w:val="28"/>
        </w:rPr>
        <w:t>
      20) қоғамдық бірлестіктермен келісімдерге, шарттарға отырып ынтымақтасуын және өзара әрекеттесуін қамтамасыз етеді;</w:t>
      </w:r>
    </w:p>
    <w:p>
      <w:pPr>
        <w:spacing w:after="0"/>
        <w:ind w:left="0"/>
        <w:jc w:val="both"/>
      </w:pPr>
      <w:r>
        <w:rPr>
          <w:rFonts w:ascii="Times New Roman"/>
          <w:b w:val="false"/>
          <w:i w:val="false"/>
          <w:color w:val="000000"/>
          <w:sz w:val="28"/>
        </w:rPr>
        <w:t xml:space="preserve">
      21) Қазақстан Республикасының "Әкімшілік құқық бұзушылықтар туралы" </w:t>
      </w:r>
      <w:r>
        <w:rPr>
          <w:rFonts w:ascii="Times New Roman"/>
          <w:b w:val="false"/>
          <w:i w:val="false"/>
          <w:color w:val="000000"/>
          <w:sz w:val="28"/>
        </w:rPr>
        <w:t>Кодексінде</w:t>
      </w:r>
      <w:r>
        <w:rPr>
          <w:rFonts w:ascii="Times New Roman"/>
          <w:b w:val="false"/>
          <w:i w:val="false"/>
          <w:color w:val="000000"/>
          <w:sz w:val="28"/>
        </w:rPr>
        <w:t xml:space="preserve"> қарастырылған әкімшілік құқық бұзушылықтар туралы істерді қарайды;</w:t>
      </w:r>
    </w:p>
    <w:p>
      <w:pPr>
        <w:spacing w:after="0"/>
        <w:ind w:left="0"/>
        <w:jc w:val="both"/>
      </w:pPr>
      <w:r>
        <w:rPr>
          <w:rFonts w:ascii="Times New Roman"/>
          <w:b w:val="false"/>
          <w:i w:val="false"/>
          <w:color w:val="000000"/>
          <w:sz w:val="28"/>
        </w:rPr>
        <w:t>
      22) Железин ауданы аумағында Қазақстан Республикасының мемлекеттік рәміздерін қолдануды (орналастыруды, орнатуды) бақылауды жүзеге асырады;</w:t>
      </w:r>
    </w:p>
    <w:p>
      <w:pPr>
        <w:spacing w:after="0"/>
        <w:ind w:left="0"/>
        <w:jc w:val="both"/>
      </w:pPr>
      <w:r>
        <w:rPr>
          <w:rFonts w:ascii="Times New Roman"/>
          <w:b w:val="false"/>
          <w:i w:val="false"/>
          <w:color w:val="000000"/>
          <w:sz w:val="28"/>
        </w:rPr>
        <w:t>
      23) "Железин ауданының ішкі саясат бөлімі" мемлекеттік мекемесі жергілікті мемлекеттік басқаруда Қазақстан Республикасының заңнамасымен жергілікті атқарушы органдарға жүктелген өзге де міндеттерді атқарады.</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1) жергілікті бюджеттен қаржыландырылатын атқарушы органдардың ішкі саясат саласында қызметін ұйымдастыруды жетілдіру бойынша ұсыныстарды аудан әкімінің қарауына енгізу, "Железин ауданының ішкі саясат бөлімі" мемлекеттік мекемесінің мәселелері бойынша ақпараттық-аналитикалық және басқа да материалдарды дайындау;</w:t>
      </w:r>
    </w:p>
    <w:p>
      <w:pPr>
        <w:spacing w:after="0"/>
        <w:ind w:left="0"/>
        <w:jc w:val="both"/>
      </w:pPr>
      <w:r>
        <w:rPr>
          <w:rFonts w:ascii="Times New Roman"/>
          <w:b w:val="false"/>
          <w:i w:val="false"/>
          <w:color w:val="000000"/>
          <w:sz w:val="28"/>
        </w:rPr>
        <w:t>
      2) "Железин ауданының ішкі саясат бөлімі" мемлекеттік мекемесіне қойылған міндеттерді орындау мәселелері бойынша мемлекеттік органдармен, лауазымды тұлғалармен, ұйымдармен және азаматтармен келісім бойынша заңнамамен белгіленген тәртіпте ақпаратты сұрау және алу;</w:t>
      </w:r>
    </w:p>
    <w:p>
      <w:pPr>
        <w:spacing w:after="0"/>
        <w:ind w:left="0"/>
        <w:jc w:val="both"/>
      </w:pPr>
      <w:r>
        <w:rPr>
          <w:rFonts w:ascii="Times New Roman"/>
          <w:b w:val="false"/>
          <w:i w:val="false"/>
          <w:color w:val="000000"/>
          <w:sz w:val="28"/>
        </w:rPr>
        <w:t>
      3) жергілікті бюджеттен қаржыландырылатын басқа атқарушы органдардың мамандарын, олардың басшыларымен келісіп, жұмысқа тартады;</w:t>
      </w:r>
    </w:p>
    <w:p>
      <w:pPr>
        <w:spacing w:after="0"/>
        <w:ind w:left="0"/>
        <w:jc w:val="both"/>
      </w:pPr>
      <w:r>
        <w:rPr>
          <w:rFonts w:ascii="Times New Roman"/>
          <w:b w:val="false"/>
          <w:i w:val="false"/>
          <w:color w:val="000000"/>
          <w:sz w:val="28"/>
        </w:rPr>
        <w:t>
      4) өз құзыреті шегінде орталық мемлекеттік және жергілікті атқарушы органдар өткізетін іс-шараларға қатысады;</w:t>
      </w:r>
    </w:p>
    <w:p>
      <w:pPr>
        <w:spacing w:after="0"/>
        <w:ind w:left="0"/>
        <w:jc w:val="both"/>
      </w:pPr>
      <w:r>
        <w:rPr>
          <w:rFonts w:ascii="Times New Roman"/>
          <w:b w:val="false"/>
          <w:i w:val="false"/>
          <w:color w:val="000000"/>
          <w:sz w:val="28"/>
        </w:rPr>
        <w:t>
      5) "Железин ауданының ішкі саясат бөлімі" мемлекеттік мекемесінің мүдделерін мемлекеттік органдарда, сотта білдіреді;</w:t>
      </w:r>
    </w:p>
    <w:p>
      <w:pPr>
        <w:spacing w:after="0"/>
        <w:ind w:left="0"/>
        <w:jc w:val="both"/>
      </w:pPr>
      <w:r>
        <w:rPr>
          <w:rFonts w:ascii="Times New Roman"/>
          <w:b w:val="false"/>
          <w:i w:val="false"/>
          <w:color w:val="000000"/>
          <w:sz w:val="28"/>
        </w:rPr>
        <w:t>
      6) өз құзыреті шеңберінде шарттарды, келісімдерді жасасады;</w:t>
      </w:r>
    </w:p>
    <w:p>
      <w:pPr>
        <w:spacing w:after="0"/>
        <w:ind w:left="0"/>
        <w:jc w:val="both"/>
      </w:pPr>
      <w:r>
        <w:rPr>
          <w:rFonts w:ascii="Times New Roman"/>
          <w:b w:val="false"/>
          <w:i w:val="false"/>
          <w:color w:val="000000"/>
          <w:sz w:val="28"/>
        </w:rPr>
        <w:t>
      7) Қазақстан Республикасының заңнамасымен қарастырылған басқа да құқықтарды жүзеге асырады және басқа да міндеттерді орындайды.</w:t>
      </w:r>
    </w:p>
    <w:bookmarkStart w:name="z30" w:id="28"/>
    <w:p>
      <w:pPr>
        <w:spacing w:after="0"/>
        <w:ind w:left="0"/>
        <w:jc w:val="left"/>
      </w:pPr>
      <w:r>
        <w:rPr>
          <w:rFonts w:ascii="Times New Roman"/>
          <w:b/>
          <w:i w:val="false"/>
          <w:color w:val="000000"/>
        </w:rPr>
        <w:t xml:space="preserve"> 3. "Железин ауданының ішкі саясат бөлімі"</w:t>
      </w:r>
      <w:r>
        <w:br/>
      </w:r>
      <w:r>
        <w:rPr>
          <w:rFonts w:ascii="Times New Roman"/>
          <w:b/>
          <w:i w:val="false"/>
          <w:color w:val="000000"/>
        </w:rPr>
        <w:t>мемлекеттік мекемесінің қызметін ұйымдастыру</w:t>
      </w:r>
    </w:p>
    <w:bookmarkEnd w:id="28"/>
    <w:bookmarkStart w:name="z31" w:id="29"/>
    <w:p>
      <w:pPr>
        <w:spacing w:after="0"/>
        <w:ind w:left="0"/>
        <w:jc w:val="both"/>
      </w:pPr>
      <w:r>
        <w:rPr>
          <w:rFonts w:ascii="Times New Roman"/>
          <w:b w:val="false"/>
          <w:i w:val="false"/>
          <w:color w:val="000000"/>
          <w:sz w:val="28"/>
        </w:rPr>
        <w:t>
      22. "Железин ауданының ішкі саясат бөлімі" мемлекеттік мекемесіне басшылықты "Железин ауданының ішкі саясат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9"/>
    <w:bookmarkStart w:name="z32" w:id="30"/>
    <w:p>
      <w:pPr>
        <w:spacing w:after="0"/>
        <w:ind w:left="0"/>
        <w:jc w:val="both"/>
      </w:pPr>
      <w:r>
        <w:rPr>
          <w:rFonts w:ascii="Times New Roman"/>
          <w:b w:val="false"/>
          <w:i w:val="false"/>
          <w:color w:val="000000"/>
          <w:sz w:val="28"/>
        </w:rPr>
        <w:t>
      23. "Железин ауданының ішкі саясат бөлімі" мемлекеттік мекемесінің бірінші басшысын Қазақстан Республикасының заңнамасына сәйкес аудан әкімі қызметке тағайындайды және қызметтен босатады.</w:t>
      </w:r>
    </w:p>
    <w:bookmarkEnd w:id="30"/>
    <w:bookmarkStart w:name="z33" w:id="31"/>
    <w:p>
      <w:pPr>
        <w:spacing w:after="0"/>
        <w:ind w:left="0"/>
        <w:jc w:val="both"/>
      </w:pPr>
      <w:r>
        <w:rPr>
          <w:rFonts w:ascii="Times New Roman"/>
          <w:b w:val="false"/>
          <w:i w:val="false"/>
          <w:color w:val="000000"/>
          <w:sz w:val="28"/>
        </w:rPr>
        <w:t>
      24. "Железин ауданының ішкі саясат бөлімі" мемлекеттік мекемесі басшысының өкілеттігі:</w:t>
      </w:r>
    </w:p>
    <w:bookmarkEnd w:id="31"/>
    <w:p>
      <w:pPr>
        <w:spacing w:after="0"/>
        <w:ind w:left="0"/>
        <w:jc w:val="both"/>
      </w:pPr>
      <w:r>
        <w:rPr>
          <w:rFonts w:ascii="Times New Roman"/>
          <w:b w:val="false"/>
          <w:i w:val="false"/>
          <w:color w:val="000000"/>
          <w:sz w:val="28"/>
        </w:rPr>
        <w:t>
      1) "Железин ауданының ішкі саясат бөлімі" мемлекеттік мекемесі қызметкерлерінің өкілеттіктерін және міндеттерін белгілейді;</w:t>
      </w:r>
    </w:p>
    <w:p>
      <w:pPr>
        <w:spacing w:after="0"/>
        <w:ind w:left="0"/>
        <w:jc w:val="both"/>
      </w:pPr>
      <w:r>
        <w:rPr>
          <w:rFonts w:ascii="Times New Roman"/>
          <w:b w:val="false"/>
          <w:i w:val="false"/>
          <w:color w:val="000000"/>
          <w:sz w:val="28"/>
        </w:rPr>
        <w:t>
      2) Қазақстан Республикасының заңнамасына сәйкес "Железин ауданының ішкі саясат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заңнамасымен белгіленген тәртіпте "Железин ауданының ішкі саясат бөлімі" мемлекеттік мекемесінің қызметкерлерін ынталандыруды, оларға материалдық көмек көрсетуді, тәртіптік жаза қолдануды жүзеге асырады;</w:t>
      </w:r>
    </w:p>
    <w:p>
      <w:pPr>
        <w:spacing w:after="0"/>
        <w:ind w:left="0"/>
        <w:jc w:val="both"/>
      </w:pPr>
      <w:r>
        <w:rPr>
          <w:rFonts w:ascii="Times New Roman"/>
          <w:b w:val="false"/>
          <w:i w:val="false"/>
          <w:color w:val="000000"/>
          <w:sz w:val="28"/>
        </w:rPr>
        <w:t>
      4) өзінің құзыретіндегі мәселелер бойынша "Железин ауданының ішкі саясат бөлімі"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5) Қазақстан Республикасының қолданыстағы заңнамасына сәйкес барлық мемлекеттік органдар мен меншік нысанына қарамастан өзге де ұйымдарда "Железин ауданының ішкі саясат бөлімі" мемлекеттік мекемесін білдіреді;</w:t>
      </w:r>
    </w:p>
    <w:p>
      <w:pPr>
        <w:spacing w:after="0"/>
        <w:ind w:left="0"/>
        <w:jc w:val="both"/>
      </w:pPr>
      <w:r>
        <w:rPr>
          <w:rFonts w:ascii="Times New Roman"/>
          <w:b w:val="false"/>
          <w:i w:val="false"/>
          <w:color w:val="000000"/>
          <w:sz w:val="28"/>
        </w:rPr>
        <w:t>
      6) ведомствоға бағынысты ұйымдардың басшыларымен кеңестер өткізеді;</w:t>
      </w:r>
    </w:p>
    <w:p>
      <w:pPr>
        <w:spacing w:after="0"/>
        <w:ind w:left="0"/>
        <w:jc w:val="both"/>
      </w:pPr>
      <w:r>
        <w:rPr>
          <w:rFonts w:ascii="Times New Roman"/>
          <w:b w:val="false"/>
          <w:i w:val="false"/>
          <w:color w:val="000000"/>
          <w:sz w:val="28"/>
        </w:rPr>
        <w:t>
      7) "Железин ауданының ішкі саясат бөлімі" мемлекеттік мекемесінің құрылымын әзірлеуді қамтамасыз етеді;</w:t>
      </w:r>
    </w:p>
    <w:p>
      <w:pPr>
        <w:spacing w:after="0"/>
        <w:ind w:left="0"/>
        <w:jc w:val="both"/>
      </w:pPr>
      <w:r>
        <w:rPr>
          <w:rFonts w:ascii="Times New Roman"/>
          <w:b w:val="false"/>
          <w:i w:val="false"/>
          <w:color w:val="000000"/>
          <w:sz w:val="28"/>
        </w:rPr>
        <w:t>
      8) "Железин ауданының ішкі саясат бөлімі" мемлекеттік мекемесінің болашақтағы және ағымдағы жұмыс жоспарларын бекітеді;</w:t>
      </w:r>
    </w:p>
    <w:p>
      <w:pPr>
        <w:spacing w:after="0"/>
        <w:ind w:left="0"/>
        <w:jc w:val="both"/>
      </w:pPr>
      <w:r>
        <w:rPr>
          <w:rFonts w:ascii="Times New Roman"/>
          <w:b w:val="false"/>
          <w:i w:val="false"/>
          <w:color w:val="000000"/>
          <w:sz w:val="28"/>
        </w:rPr>
        <w:t>
      9) өз құзыреті шеңберінде қызметтік құжаттарға қол қояды;</w:t>
      </w:r>
    </w:p>
    <w:p>
      <w:pPr>
        <w:spacing w:after="0"/>
        <w:ind w:left="0"/>
        <w:jc w:val="both"/>
      </w:pPr>
      <w:r>
        <w:rPr>
          <w:rFonts w:ascii="Times New Roman"/>
          <w:b w:val="false"/>
          <w:i w:val="false"/>
          <w:color w:val="000000"/>
          <w:sz w:val="28"/>
        </w:rPr>
        <w:t>
      10) сыбайлас жемқорлыққа қарсы әрекет етеді және ол үшін дербес жауапты болады.</w:t>
      </w:r>
    </w:p>
    <w:p>
      <w:pPr>
        <w:spacing w:after="0"/>
        <w:ind w:left="0"/>
        <w:jc w:val="both"/>
      </w:pPr>
      <w:r>
        <w:rPr>
          <w:rFonts w:ascii="Times New Roman"/>
          <w:b w:val="false"/>
          <w:i w:val="false"/>
          <w:color w:val="000000"/>
          <w:sz w:val="28"/>
        </w:rPr>
        <w:t>
      "Железин ауданының ішкі саясат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4" w:id="32"/>
    <w:p>
      <w:pPr>
        <w:spacing w:after="0"/>
        <w:ind w:left="0"/>
        <w:jc w:val="both"/>
      </w:pPr>
      <w:r>
        <w:rPr>
          <w:rFonts w:ascii="Times New Roman"/>
          <w:b w:val="false"/>
          <w:i w:val="false"/>
          <w:color w:val="000000"/>
          <w:sz w:val="28"/>
        </w:rPr>
        <w:t>
      25. "Железин ауданының ішкі саясат бөлімі" мемлекеттік мекемесі мен коммуналдық мүлікті басқаруға уәкілетті орган (жергілікті атқарушы орган) арасындағы өзара қарым-қатынастар Қазақстан Республикасының қолданыстағы заңнамасымен реттеледі.</w:t>
      </w:r>
    </w:p>
    <w:bookmarkEnd w:id="32"/>
    <w:bookmarkStart w:name="z35" w:id="33"/>
    <w:p>
      <w:pPr>
        <w:spacing w:after="0"/>
        <w:ind w:left="0"/>
        <w:jc w:val="both"/>
      </w:pPr>
      <w:r>
        <w:rPr>
          <w:rFonts w:ascii="Times New Roman"/>
          <w:b w:val="false"/>
          <w:i w:val="false"/>
          <w:color w:val="000000"/>
          <w:sz w:val="28"/>
        </w:rPr>
        <w:t>
      26. "Железин ауданының ішкі саясат бөлімі" мемлекеттік мекемесі мен тиісті саладағы уәкілетті орган (жергілікті атқарушы орган) арасындағы өзара қарым-қатынастар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xml:space="preserve">
      27. "Железин ауданының ішкі саясат бөлімі" мемлекеттік мекемесінің басшысы мен еңбек ұжымы арасындағы өзара қарым-қатынастар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айқындалады.</w:t>
      </w:r>
    </w:p>
    <w:bookmarkEnd w:id="34"/>
    <w:bookmarkStart w:name="z37" w:id="35"/>
    <w:p>
      <w:pPr>
        <w:spacing w:after="0"/>
        <w:ind w:left="0"/>
        <w:jc w:val="left"/>
      </w:pPr>
      <w:r>
        <w:rPr>
          <w:rFonts w:ascii="Times New Roman"/>
          <w:b/>
          <w:i w:val="false"/>
          <w:color w:val="000000"/>
        </w:rPr>
        <w:t xml:space="preserve"> 4. "Железин ауданының ішкі саясат бөлімі"</w:t>
      </w:r>
      <w:r>
        <w:br/>
      </w:r>
      <w:r>
        <w:rPr>
          <w:rFonts w:ascii="Times New Roman"/>
          <w:b/>
          <w:i w:val="false"/>
          <w:color w:val="000000"/>
        </w:rPr>
        <w:t>мемлекеттік мекемесінің мүлкі</w:t>
      </w:r>
    </w:p>
    <w:bookmarkEnd w:id="35"/>
    <w:bookmarkStart w:name="z38" w:id="36"/>
    <w:p>
      <w:pPr>
        <w:spacing w:after="0"/>
        <w:ind w:left="0"/>
        <w:jc w:val="both"/>
      </w:pPr>
      <w:r>
        <w:rPr>
          <w:rFonts w:ascii="Times New Roman"/>
          <w:b w:val="false"/>
          <w:i w:val="false"/>
          <w:color w:val="000000"/>
          <w:sz w:val="28"/>
        </w:rPr>
        <w:t>
      28. "Железин ауданының ішкі саясат бөлімі" мемлекеттік мекемесінде заңнамада көзделген жағдайларда жедел басқару құқығында оқшауланған мүлкі болуы мүмкін.</w:t>
      </w:r>
    </w:p>
    <w:bookmarkEnd w:id="36"/>
    <w:p>
      <w:pPr>
        <w:spacing w:after="0"/>
        <w:ind w:left="0"/>
        <w:jc w:val="both"/>
      </w:pPr>
      <w:r>
        <w:rPr>
          <w:rFonts w:ascii="Times New Roman"/>
          <w:b w:val="false"/>
          <w:i w:val="false"/>
          <w:color w:val="000000"/>
          <w:sz w:val="28"/>
        </w:rPr>
        <w:t>
      "Железин ауданының ішкі саясат бөлімі" мемлекеттік мекемесінің мүлкі оған меншік иесі берген мүлік, сондай-ақ жеке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p>
    <w:bookmarkStart w:name="z39" w:id="37"/>
    <w:p>
      <w:pPr>
        <w:spacing w:after="0"/>
        <w:ind w:left="0"/>
        <w:jc w:val="both"/>
      </w:pPr>
      <w:r>
        <w:rPr>
          <w:rFonts w:ascii="Times New Roman"/>
          <w:b w:val="false"/>
          <w:i w:val="false"/>
          <w:color w:val="000000"/>
          <w:sz w:val="28"/>
        </w:rPr>
        <w:t>
      29. "Железин ауданының ішкі саясат бөлімі" мемлекеттік мекемесінің мүлкі, "Железин ауданының ішкі саясат бөлімі" мемлекеттік мекемесіне бекітілген мүлік коммуналдық меншікке жатады.</w:t>
      </w:r>
    </w:p>
    <w:bookmarkEnd w:id="37"/>
    <w:bookmarkStart w:name="z40" w:id="38"/>
    <w:p>
      <w:pPr>
        <w:spacing w:after="0"/>
        <w:ind w:left="0"/>
        <w:jc w:val="both"/>
      </w:pPr>
      <w:r>
        <w:rPr>
          <w:rFonts w:ascii="Times New Roman"/>
          <w:b w:val="false"/>
          <w:i w:val="false"/>
          <w:color w:val="000000"/>
          <w:sz w:val="28"/>
        </w:rPr>
        <w:t>
      30. Егер заңнамада өзгеше көзделмесе, "Железин ауданының ішкі саясат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иелік етуге құқығы жоқ.</w:t>
      </w:r>
    </w:p>
    <w:bookmarkEnd w:id="38"/>
    <w:bookmarkStart w:name="z41" w:id="39"/>
    <w:p>
      <w:pPr>
        <w:spacing w:after="0"/>
        <w:ind w:left="0"/>
        <w:jc w:val="left"/>
      </w:pPr>
      <w:r>
        <w:rPr>
          <w:rFonts w:ascii="Times New Roman"/>
          <w:b/>
          <w:i w:val="false"/>
          <w:color w:val="000000"/>
        </w:rPr>
        <w:t xml:space="preserve"> 5. "Железин ауданының ішкі саясат бөлімі"</w:t>
      </w:r>
      <w:r>
        <w:br/>
      </w:r>
      <w:r>
        <w:rPr>
          <w:rFonts w:ascii="Times New Roman"/>
          <w:b/>
          <w:i w:val="false"/>
          <w:color w:val="000000"/>
        </w:rPr>
        <w:t>мемлекеттік мекемесін қайта</w:t>
      </w:r>
      <w:r>
        <w:br/>
      </w:r>
      <w:r>
        <w:rPr>
          <w:rFonts w:ascii="Times New Roman"/>
          <w:b/>
          <w:i w:val="false"/>
          <w:color w:val="000000"/>
        </w:rPr>
        <w:t>ұйымдастыру және тарату (қысқарту)</w:t>
      </w:r>
    </w:p>
    <w:bookmarkEnd w:id="39"/>
    <w:bookmarkStart w:name="z42" w:id="40"/>
    <w:p>
      <w:pPr>
        <w:spacing w:after="0"/>
        <w:ind w:left="0"/>
        <w:jc w:val="both"/>
      </w:pPr>
      <w:r>
        <w:rPr>
          <w:rFonts w:ascii="Times New Roman"/>
          <w:b w:val="false"/>
          <w:i w:val="false"/>
          <w:color w:val="000000"/>
          <w:sz w:val="28"/>
        </w:rPr>
        <w:t>
      31. "Железин ауданының ішкі саясат бөлімі" мемлекеттік мекемесін қайта ұйымдастыру және тарату Қазақстан Республикасының заңнамасына сәйкес жүзеге асырылады.</w:t>
      </w:r>
    </w:p>
    <w:bookmarkEnd w:id="40"/>
    <w:bookmarkStart w:name="z43" w:id="41"/>
    <w:p>
      <w:pPr>
        <w:spacing w:after="0"/>
        <w:ind w:left="0"/>
        <w:jc w:val="both"/>
      </w:pPr>
      <w:r>
        <w:rPr>
          <w:rFonts w:ascii="Times New Roman"/>
          <w:b w:val="false"/>
          <w:i w:val="false"/>
          <w:color w:val="000000"/>
          <w:sz w:val="28"/>
        </w:rPr>
        <w:t>
      32. "Железин ауданының ішкі саясат бөлімі" мемлекеттік мекемесі қысқартылған кезде кредиторлардың талаптарын қанағаттандырғаннан кейін қалған мүлік аудандық коммуналдық меншікте қалады.</w:t>
      </w:r>
    </w:p>
    <w:bookmarkEnd w:id="41"/>
    <w:bookmarkStart w:name="z44" w:id="42"/>
    <w:p>
      <w:pPr>
        <w:spacing w:after="0"/>
        <w:ind w:left="0"/>
        <w:jc w:val="left"/>
      </w:pPr>
      <w:r>
        <w:rPr>
          <w:rFonts w:ascii="Times New Roman"/>
          <w:b/>
          <w:i w:val="false"/>
          <w:color w:val="000000"/>
        </w:rPr>
        <w:t xml:space="preserve"> 6. "Железин ауданының ішкі саясат бөлімі"</w:t>
      </w:r>
      <w:r>
        <w:br/>
      </w:r>
      <w:r>
        <w:rPr>
          <w:rFonts w:ascii="Times New Roman"/>
          <w:b/>
          <w:i w:val="false"/>
          <w:color w:val="000000"/>
        </w:rPr>
        <w:t>мемлекеттік мекемесінің қарамағындағы</w:t>
      </w:r>
      <w:r>
        <w:br/>
      </w:r>
      <w:r>
        <w:rPr>
          <w:rFonts w:ascii="Times New Roman"/>
          <w:b/>
          <w:i w:val="false"/>
          <w:color w:val="000000"/>
        </w:rPr>
        <w:t>ұйымдардың тізбесі</w:t>
      </w:r>
    </w:p>
    <w:bookmarkEnd w:id="42"/>
    <w:bookmarkStart w:name="z45" w:id="43"/>
    <w:p>
      <w:pPr>
        <w:spacing w:after="0"/>
        <w:ind w:left="0"/>
        <w:jc w:val="both"/>
      </w:pPr>
      <w:r>
        <w:rPr>
          <w:rFonts w:ascii="Times New Roman"/>
          <w:b w:val="false"/>
          <w:i w:val="false"/>
          <w:color w:val="000000"/>
          <w:sz w:val="28"/>
        </w:rPr>
        <w:t>
      33. "Железин ауданының ішкі саясат бөлімі" мемлекеттік мекемесінің қарамағында келесі ұйымдар бар:</w:t>
      </w:r>
    </w:p>
    <w:bookmarkEnd w:id="43"/>
    <w:p>
      <w:pPr>
        <w:spacing w:after="0"/>
        <w:ind w:left="0"/>
        <w:jc w:val="both"/>
      </w:pPr>
      <w:r>
        <w:rPr>
          <w:rFonts w:ascii="Times New Roman"/>
          <w:b w:val="false"/>
          <w:i w:val="false"/>
          <w:color w:val="000000"/>
          <w:sz w:val="28"/>
        </w:rPr>
        <w:t xml:space="preserve">
      1) "Железин ауданының ақпараттық орталығы" жауапкершілігі шектеулі серіктестігі; </w:t>
      </w:r>
    </w:p>
    <w:p>
      <w:pPr>
        <w:spacing w:after="0"/>
        <w:ind w:left="0"/>
        <w:jc w:val="both"/>
      </w:pPr>
      <w:r>
        <w:rPr>
          <w:rFonts w:ascii="Times New Roman"/>
          <w:b w:val="false"/>
          <w:i w:val="false"/>
          <w:color w:val="000000"/>
          <w:sz w:val="28"/>
        </w:rPr>
        <w:t xml:space="preserve">
      2) "Нұрлы мекен жаршысы" жауапкершілігі шектеулі серіктестігі; </w:t>
      </w:r>
    </w:p>
    <w:p>
      <w:pPr>
        <w:spacing w:after="0"/>
        <w:ind w:left="0"/>
        <w:jc w:val="both"/>
      </w:pPr>
      <w:r>
        <w:rPr>
          <w:rFonts w:ascii="Times New Roman"/>
          <w:b w:val="false"/>
          <w:i w:val="false"/>
          <w:color w:val="000000"/>
          <w:sz w:val="28"/>
        </w:rPr>
        <w:t xml:space="preserve">
      3) Железин ауданы ішкі саясат бөлімінің "Айбат" жастар бастамаларын дамыту орталығы" коммуналдық мемлекеттік мекемесі.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