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195" w14:textId="3f14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2015 жылғы 3 маусымдағы "Железин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150/6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2015 жылғы 08 қазандағы № 327/10 қаулысы. Павлодар облысының Әділет департаментінде 2015 жылғы 17 қарашада № 4791 болып тіркелді. Қолданылу мерзімінің аяқталуына байланысты күші жойылды (Павлодар облысы Железин аудандық әкімдігінің 2016 жылғы 19 қаңтардағы № 1-16/22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(Павлодар облысы Железин аудандық әкімдігінің 19.01.2016 № 1-16/22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әкімдігінің 2015 жылғы 3 маусымдағы "Железин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150/6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4547 болып тіркелген, 2015 жылғы 4 шілдедегі "Туған өлке - Родные просторы" аудандық газетінде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күннен кейін қолданысқа енгізіледі.енгізіледі.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тапсырысын, жан</w:t>
      </w:r>
      <w:r>
        <w:br/>
      </w:r>
      <w:r>
        <w:rPr>
          <w:rFonts w:ascii="Times New Roman"/>
          <w:b/>
          <w:i w:val="false"/>
          <w:color w:val="000000"/>
        </w:rPr>
        <w:t>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662"/>
        <w:gridCol w:w="1315"/>
        <w:gridCol w:w="1816"/>
        <w:gridCol w:w="1816"/>
        <w:gridCol w:w="2717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"Балапан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жасқа дейін- 6300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"Балапан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Алакөл селолық округі әкімі аппаратының "Балдырған бала бақшасы" 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"Есқара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"Екішоқ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"Жаңабет жалпы білім беретін бастауыш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"Жолтаптық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"Славяновка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Озерный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Ш.Уәлиханов атындағы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Жаңа жұлдыз селосының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"Дуйсеке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Еңбекші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"Береговая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Башмачин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Железин жалпы білім беретін № 1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"Крупский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"Мыңкөл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"Буденный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"Кузьмино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"Захаровка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ауылының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"Пятерыжск ауылының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Березовка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Михайловка орта жалпы білім беретін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Веселая роща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