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8a02c" w14:textId="468a0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Ертіс аудандық мәслихатының 2014 жылғы 30 сәуірдегі "Атаулы және мереке күндеріне жеке алынған санаттағы алушылар үшін әлеуметтік көмек мөлшерлерін белгілеу туралы" № 134-30-5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мәслихатының 2015 жылғы 25 ақпандағы № 184-34-5 шешімі. Павлодар облысының Әділет департаментінде 2015 жылғы 19 наурызда № 4377 болып тіркелді. Күші жойылды - Павлодар облысы Ертіс аудандық мәслихатының 2020 жылғы 14 желтоқсандағы № 264-60-6 (алғашқы ресми жарияланған күнінен бастап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Ертіс аудандық мәслихатының 14.12.2020 № 264-60-6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№ 504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Әлеуметтік көмек көрсетудің, оның мөлшерлерін белгілеудің және мұқтаж азаматтардың жекелеген санаттарының тізбесін айқындаудың үлгілік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10-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Ертіс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Ертіс аудандық мәслихатының 2014 жылғы 30 сәуірдегі № 134-30-5 "Атаулы және мереке күндеріне жеке алынған санаттағы алушылар үшін әлеуметтік көмек мөлшерлерін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3786 болып тіркелген, 2014 жылы 17 мамыр күні "Ертіс нұры" және "Иртыш" газеттерінде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"Ұлы Отан соғысының қатысушылары мен мүгедектеріне (бұдан әрі - ҰОС) 150 000 (жүз елу мың) теңге мөлшерінде, сондай-ақ азық-түлік жиынтығына 5 000 (бес мың) теңге сомасында;";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төртінші абзацтағы "1,8" саны "10" санымен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бесінші абзацтағы "14" саны "10" санымен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алтыншы абзацтағы "3,5" саны "10" санымен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сегізінші абзацтағы "1,8" саны "10" санымен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тоғызыншы абзацтағы "1,8" саны "5" санымен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тармақша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мүгедектер күніне - қазан айының екінші жексенбісі - он сегіз жасқа дейінгі мүгедек балаларға, бірінші және екінші топтардағы мүгедектерге, кәмелетке толмаған балалары бар мүгедек әйелдерге (ерлерге) 2,3 АЕК мөлшерінде".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Осы шешім алғашқы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Кезектен тыс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Беспаев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Ертіс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Беспаев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КЕЛІСІЛГЕН: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облысы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Д.Тұрғанов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2015 жылғы 3 наурыз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