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0711" w14:textId="b6b0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2015 жылғы 26 ақпандағы № 61/2 қаулысы. Павлодар облысының Әділет департаментінде 2015 жылғы 19 наурызда № 4381 болып тіркелді. Күші жойылды - Павлодар облысы Ертіс аудандық әкімдігінің 2016 жылғы 16 мамырдағы № 114/3 қаулысымен</w:t>
      </w:r>
    </w:p>
    <w:p>
      <w:pPr>
        <w:spacing w:after="0"/>
        <w:ind w:left="0"/>
        <w:jc w:val="left"/>
      </w:pPr>
      <w:r>
        <w:rPr>
          <w:rFonts w:ascii="Times New Roman"/>
          <w:b w:val="false"/>
          <w:i w:val="false"/>
          <w:color w:val="ff0000"/>
          <w:sz w:val="28"/>
        </w:rPr>
        <w:t xml:space="preserve">      Ескерту. Күші жойылды - Павлодар облысы Ертіс аудандық әкімдігінің 16.05.2016 № 114/3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2001 жылғы 24 сәуірдегі "Облыс (республикалық маңызы бар қала, астана) және аудан (облыстық маңызы бар қала) әкімдіктерінің үлгі регламенттерін бекіту туралы" № 546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Ертіс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Ертіс ауданы әкімінің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Шәріпов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әкімінің</w:t>
            </w:r>
            <w:r>
              <w:br/>
            </w:r>
            <w:r>
              <w:rPr>
                <w:rFonts w:ascii="Times New Roman"/>
                <w:b w:val="false"/>
                <w:i w:val="false"/>
                <w:color w:val="000000"/>
                <w:sz w:val="20"/>
              </w:rPr>
              <w:t>2015 жылғы "26" ақпандағы</w:t>
            </w:r>
            <w:r>
              <w:br/>
            </w:r>
            <w:r>
              <w:rPr>
                <w:rFonts w:ascii="Times New Roman"/>
                <w:b w:val="false"/>
                <w:i w:val="false"/>
                <w:color w:val="000000"/>
                <w:sz w:val="20"/>
              </w:rPr>
              <w:t>№ 61/2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Ертіс ауданы әкімдігінің Регламенті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Ертіс ауданының әкімдігі (бұдан әрі - әкімдік) Қазақстан Республикасы атқарушы органдарының біртұтас жүйесіне кіреді, атқарушы биліктің жалпы мемлекеттік саясатын Ертіс ауданын дамыту мүдделерімен және қажеттілігімен үйлестіре жүгізуді қаматамсыз етеді.</w:t>
      </w:r>
      <w:r>
        <w:br/>
      </w:r>
      <w:r>
        <w:rPr>
          <w:rFonts w:ascii="Times New Roman"/>
          <w:b w:val="false"/>
          <w:i w:val="false"/>
          <w:color w:val="000000"/>
          <w:sz w:val="28"/>
        </w:rPr>
        <w:t>
      </w:t>
      </w:r>
      <w:r>
        <w:rPr>
          <w:rFonts w:ascii="Times New Roman"/>
          <w:b w:val="false"/>
          <w:i w:val="false"/>
          <w:color w:val="000000"/>
          <w:sz w:val="28"/>
        </w:rPr>
        <w:t>2. Әкім (бұдан әрі - әкім) әкімдік құрамын әкім орынбасарларынан, әкім аппаратының басшысынан, жергілікті бюджеттен қаржыландырылатын атқарушы органдардың бірінші басшыларынан құрады.</w:t>
      </w:r>
      <w:r>
        <w:br/>
      </w:r>
      <w:r>
        <w:rPr>
          <w:rFonts w:ascii="Times New Roman"/>
          <w:b w:val="false"/>
          <w:i w:val="false"/>
          <w:color w:val="000000"/>
          <w:sz w:val="28"/>
        </w:rPr>
        <w:t>
      Әкім әкімдік мүшелерінің санын айқындайды.</w:t>
      </w:r>
      <w:r>
        <w:br/>
      </w:r>
      <w:r>
        <w:rPr>
          <w:rFonts w:ascii="Times New Roman"/>
          <w:b w:val="false"/>
          <w:i w:val="false"/>
          <w:color w:val="000000"/>
          <w:sz w:val="28"/>
        </w:rPr>
        <w:t>
      Әкім әкімдіктің дербес құрамын айқындайды және аудандық мәслихат сессиясының шешімімен келісіледі.</w:t>
      </w:r>
      <w:r>
        <w:br/>
      </w:r>
      <w:r>
        <w:rPr>
          <w:rFonts w:ascii="Times New Roman"/>
          <w:b w:val="false"/>
          <w:i w:val="false"/>
          <w:color w:val="000000"/>
          <w:sz w:val="28"/>
        </w:rPr>
        <w:t>
      </w:t>
      </w:r>
      <w:r>
        <w:rPr>
          <w:rFonts w:ascii="Times New Roman"/>
          <w:b w:val="false"/>
          <w:i w:val="false"/>
          <w:color w:val="000000"/>
          <w:sz w:val="28"/>
        </w:rPr>
        <w:t xml:space="preserve">3. Әкімдік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нормативтік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 тұрғысынан, ұйымдық-құқықтық және материалдық-техникалық жағынан қамтамасыз етуді аудан әкімінің аппараты (бұдан әрі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5. Әкімдік іс қағаздарын жүргізу және әкімдікке түсетін хат-хабарларды өңдеу аппаратқа жүктеледі және Қазақстан Республикасының "Әкімшілік рәміздер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нормативтік құқықтық актілерінің талаптарына сәйкес әзірлететін әрі әкім бекітетін тәртіппен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7. Әкімнің орынбасарлары мен аппарат басшысы әкімдіктің және әкімнің қарауына енгізілетін актілер жобалары өтуінің осы </w:t>
      </w:r>
      <w:r>
        <w:rPr>
          <w:rFonts w:ascii="Times New Roman"/>
          <w:b w:val="false"/>
          <w:i w:val="false"/>
          <w:color w:val="000000"/>
          <w:sz w:val="28"/>
        </w:rPr>
        <w:t>Регламентпен</w:t>
      </w:r>
      <w:r>
        <w:rPr>
          <w:rFonts w:ascii="Times New Roman"/>
          <w:b w:val="false"/>
          <w:i w:val="false"/>
          <w:color w:val="000000"/>
          <w:sz w:val="28"/>
        </w:rPr>
        <w:t xml:space="preserve"> белгіленген тәртібінің сақталуын қамтамасыз етеді.</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Әкімдік мәжілістерінде қаралатын мәселелердің тоқсан сайынғы тізбесін аппараттың ұйымдастыру-инспекторлық бөлімі әкімдік құзыретіне жататын мәселелер бойынша әкімдік мүшелерінің, аудандық бюджеттен қаржыландырылатын атқарушы органдар басшыларының, қажетіне қарай - орталық атқарушы органдардың аумақтық бөлімшелері басшыларының (бұдан әрі - атқарушы органдар) ұсыныстары бойынша жоспарланатын тоқсанның алдындағы айдың 25 күнінен кешіктірмей жасайды.</w:t>
      </w:r>
      <w:r>
        <w:br/>
      </w:r>
      <w:r>
        <w:rPr>
          <w:rFonts w:ascii="Times New Roman"/>
          <w:b w:val="false"/>
          <w:i w:val="false"/>
          <w:color w:val="000000"/>
          <w:sz w:val="28"/>
        </w:rPr>
        <w:t>
      Бекітілген тізбе әкімдік мүшелеріне, сондай-ақ, қажет болған жағдайда, атқарушы органдардың басшылары көрсетілген тізбеге үшін ұсыныстарды аппаратқа тоқсанның соңғы айының 20 күнінен кешіктірмей енгізеді.</w:t>
      </w:r>
      <w:r>
        <w:br/>
      </w:r>
      <w:r>
        <w:rPr>
          <w:rFonts w:ascii="Times New Roman"/>
          <w:b w:val="false"/>
          <w:i w:val="false"/>
          <w:color w:val="000000"/>
          <w:sz w:val="28"/>
        </w:rPr>
        <w:t>
      Әкімдіктің мәжілістерінде қарауға жоспарланатын мәселелердің тізбесін әкім бекітеді.</w:t>
      </w:r>
      <w:r>
        <w:br/>
      </w:r>
      <w:r>
        <w:rPr>
          <w:rFonts w:ascii="Times New Roman"/>
          <w:b w:val="false"/>
          <w:i w:val="false"/>
          <w:color w:val="000000"/>
          <w:sz w:val="28"/>
        </w:rPr>
        <w:t>
      Бекітілген тізбе әкімдік мүшелеріне, сондай-ақ, қажет болған жағдайда, атқарушы органдардың басшыларына, ауыл және ауылдық округтерінің әкімдеріне және басқа да лауазымды адамдарға таратылады. Әкім тиісті атқарушы органның бірінші басшысы немесе аппарат басшысы ұсынатын анықтама негізінде тізбеден жоспарланған мәселені алып тастау немесе оны қарауды басқа да мерзімге ауыстыру туралы шешім қабылдайды.</w:t>
      </w:r>
      <w:r>
        <w:br/>
      </w:r>
      <w:r>
        <w:rPr>
          <w:rFonts w:ascii="Times New Roman"/>
          <w:b w:val="false"/>
          <w:i w:val="false"/>
          <w:color w:val="000000"/>
          <w:sz w:val="28"/>
        </w:rPr>
        <w:t>
      Әкім орынбасарларының немесе аппарат басшысының оң шешімі болған жағдайда, әкімдік мүшелері, атқарушы органдардың басшылары бетітілген тізбеге қосымша мәселелерді енгізу жөнінде әкімге ұсыныстар енгізуге құқылы.</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3. Әкімдік мәжілістерін дайындау және өткізу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Әкімдік мәжілістері айына кемінде бір рет өткізіледі және оны әкім шақырады.</w:t>
      </w:r>
      <w:r>
        <w:br/>
      </w:r>
      <w:r>
        <w:rPr>
          <w:rFonts w:ascii="Times New Roman"/>
          <w:b w:val="false"/>
          <w:i w:val="false"/>
          <w:color w:val="000000"/>
          <w:sz w:val="28"/>
        </w:rPr>
        <w:t>
      </w:t>
      </w:r>
      <w:r>
        <w:rPr>
          <w:rFonts w:ascii="Times New Roman"/>
          <w:b w:val="false"/>
          <w:i w:val="false"/>
          <w:color w:val="000000"/>
          <w:sz w:val="28"/>
        </w:rPr>
        <w:t>10. Әкімдік мәжілістерінде әкім, ол болмаған кезде - әкімнің міндетін атқарушы орынбасары төрағалық етеді.</w:t>
      </w:r>
      <w:r>
        <w:br/>
      </w:r>
      <w:r>
        <w:rPr>
          <w:rFonts w:ascii="Times New Roman"/>
          <w:b w:val="false"/>
          <w:i w:val="false"/>
          <w:color w:val="000000"/>
          <w:sz w:val="28"/>
        </w:rPr>
        <w:t>
      </w:t>
      </w:r>
      <w:r>
        <w:rPr>
          <w:rFonts w:ascii="Times New Roman"/>
          <w:b w:val="false"/>
          <w:i w:val="false"/>
          <w:color w:val="000000"/>
          <w:sz w:val="28"/>
        </w:rPr>
        <w:t>11. Әкімдік мәжілістері, әдетте, ашық болады және мемлекеттік тілде және (немесе) орыс тілінде жүргізіледі. Мәжіліс мемлекеттік тілде өткізілген кезде ілеспе аударма қамтамасыз етіледі.</w:t>
      </w:r>
      <w:r>
        <w:br/>
      </w:r>
      <w:r>
        <w:rPr>
          <w:rFonts w:ascii="Times New Roman"/>
          <w:b w:val="false"/>
          <w:i w:val="false"/>
          <w:color w:val="000000"/>
          <w:sz w:val="28"/>
        </w:rPr>
        <w:t>
      Қажет болған ретте, жекелеген мәселелер жабық мәжілістерде қаралуы мүмкін.</w:t>
      </w:r>
      <w:r>
        <w:br/>
      </w:r>
      <w:r>
        <w:rPr>
          <w:rFonts w:ascii="Times New Roman"/>
          <w:b w:val="false"/>
          <w:i w:val="false"/>
          <w:color w:val="000000"/>
          <w:sz w:val="28"/>
        </w:rPr>
        <w:t>
      </w:t>
      </w:r>
      <w:r>
        <w:rPr>
          <w:rFonts w:ascii="Times New Roman"/>
          <w:b w:val="false"/>
          <w:i w:val="false"/>
          <w:color w:val="000000"/>
          <w:sz w:val="28"/>
        </w:rPr>
        <w:t xml:space="preserve">12. Әкімдік мәжілісі, егер оған әкімдік мүшелерінің кемінде үштен екісі қатысса, заңды болып есептеледі. </w:t>
      </w:r>
      <w:r>
        <w:br/>
      </w:r>
      <w:r>
        <w:rPr>
          <w:rFonts w:ascii="Times New Roman"/>
          <w:b w:val="false"/>
          <w:i w:val="false"/>
          <w:color w:val="000000"/>
          <w:sz w:val="28"/>
        </w:rPr>
        <w:t>
      Әкімдіктің мәжілісінде мәселені қараудың нәтижелері бойынша қаулы қабылданады.</w:t>
      </w:r>
      <w:r>
        <w:br/>
      </w:r>
      <w:r>
        <w:rPr>
          <w:rFonts w:ascii="Times New Roman"/>
          <w:b w:val="false"/>
          <w:i w:val="false"/>
          <w:color w:val="000000"/>
          <w:sz w:val="28"/>
        </w:rPr>
        <w:t>
      Қаулы әкімдіктің қатысып отырған мүшелерінің көпшілік дауысымен қабылданады.</w:t>
      </w:r>
      <w:r>
        <w:br/>
      </w:r>
      <w:r>
        <w:rPr>
          <w:rFonts w:ascii="Times New Roman"/>
          <w:b w:val="false"/>
          <w:i w:val="false"/>
          <w:color w:val="000000"/>
          <w:sz w:val="28"/>
        </w:rPr>
        <w:t>
      </w:t>
      </w:r>
      <w:r>
        <w:rPr>
          <w:rFonts w:ascii="Times New Roman"/>
          <w:b w:val="false"/>
          <w:i w:val="false"/>
          <w:color w:val="000000"/>
          <w:sz w:val="28"/>
        </w:rPr>
        <w:t>13. Әкімдіктің мәжілістерінде мәслихаттың депутаттары, ауыл және ауылдық округтерінің әкімдері, сондай-ақ әкім бекіткен тізбе бойынша кеңесші дауыс құқығымен атқарушы орган басшылары және өзге де лауазымды тұлғалар қатыса алады.</w:t>
      </w:r>
      <w:r>
        <w:br/>
      </w:r>
      <w:r>
        <w:rPr>
          <w:rFonts w:ascii="Times New Roman"/>
          <w:b w:val="false"/>
          <w:i w:val="false"/>
          <w:color w:val="000000"/>
          <w:sz w:val="28"/>
        </w:rPr>
        <w:t>
      </w:t>
      </w:r>
      <w:r>
        <w:rPr>
          <w:rFonts w:ascii="Times New Roman"/>
          <w:b w:val="false"/>
          <w:i w:val="false"/>
          <w:color w:val="000000"/>
          <w:sz w:val="28"/>
        </w:rPr>
        <w:t>14. Аппараттың құрылымдық бөлімшелері әкімдік мәжілісінің бекітілген күн тәртібіне сәйкес тиісті мемлекеттік органдардың материалдарды дайындауын ұйымдастырады.</w:t>
      </w:r>
      <w:r>
        <w:br/>
      </w:r>
      <w:r>
        <w:rPr>
          <w:rFonts w:ascii="Times New Roman"/>
          <w:b w:val="false"/>
          <w:i w:val="false"/>
          <w:color w:val="000000"/>
          <w:sz w:val="28"/>
        </w:rPr>
        <w:t>
      Аппараттың ұйымдастыру-инспекторлық жұмысы бөлімі мемлекеттік органдардың басшылары мәжіліске мәселені дайындауға жауапты деп анықтаған тұлғалар арқылы бекітілген күн тәртібіне сәйкес әкімдік мәжілісіне материалдар дайындағанда жергілікті және аумақтық атқарушы оргнадардың өзара іс-әрекеттерін үйлестіруді жүзеге асырады.</w:t>
      </w:r>
      <w:r>
        <w:br/>
      </w:r>
      <w:r>
        <w:rPr>
          <w:rFonts w:ascii="Times New Roman"/>
          <w:b w:val="false"/>
          <w:i w:val="false"/>
          <w:color w:val="000000"/>
          <w:sz w:val="28"/>
        </w:rPr>
        <w:t>
      Әкімдік мәжілістерінде қарау үшін материалдарды дайындау мынадай талаптарды сақтай отырып жүзеге асырылады:</w:t>
      </w:r>
      <w:r>
        <w:br/>
      </w:r>
      <w:r>
        <w:rPr>
          <w:rFonts w:ascii="Times New Roman"/>
          <w:b w:val="false"/>
          <w:i w:val="false"/>
          <w:color w:val="000000"/>
          <w:sz w:val="28"/>
        </w:rPr>
        <w:t>
      мемлекеттік органдар әкімдік мәжілісіне дейін бес күнтізбелік күн ішінде аппараттың ұйымдастыру-инспекторлық жұмысы бөліміне анықтамалар, әкім мен әкімдік мүшелері үшін күн тәртібінің қаралатын мәселесі бойынша қажетті материалдары бар келісілген қаулылардың жобаларын ұсынады. Қажет болған жағдайда әкімге берілетін анықтамада аппараттың тиісті құрылымдық бөлімшесінің қорытындысы қоса беріледі;</w:t>
      </w:r>
      <w:r>
        <w:br/>
      </w:r>
      <w:r>
        <w:rPr>
          <w:rFonts w:ascii="Times New Roman"/>
          <w:b w:val="false"/>
          <w:i w:val="false"/>
          <w:color w:val="000000"/>
          <w:sz w:val="28"/>
        </w:rPr>
        <w:t>
      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әрі - бірінші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рет мәтіннен аспауы тиіс;</w:t>
      </w:r>
      <w:r>
        <w:br/>
      </w:r>
      <w:r>
        <w:rPr>
          <w:rFonts w:ascii="Times New Roman"/>
          <w:b w:val="false"/>
          <w:i w:val="false"/>
          <w:color w:val="000000"/>
          <w:sz w:val="28"/>
        </w:rPr>
        <w:t>
      әрбір мәселе бойынша жобаның және анықтаманың тақырыптары бірдей болуы тиіс;</w:t>
      </w:r>
      <w:r>
        <w:br/>
      </w:r>
      <w:r>
        <w:rPr>
          <w:rFonts w:ascii="Times New Roman"/>
          <w:b w:val="false"/>
          <w:i w:val="false"/>
          <w:color w:val="000000"/>
          <w:sz w:val="28"/>
        </w:rPr>
        <w:t>
      қаралатын мәселе жөніндегі анықтамада қаралатын мәселенің мәні бойынша деректер мен сандар, қысқа және нақты талдамалық қорытындылар болуы тиіс;</w:t>
      </w:r>
      <w:r>
        <w:br/>
      </w:r>
      <w:r>
        <w:rPr>
          <w:rFonts w:ascii="Times New Roman"/>
          <w:b w:val="false"/>
          <w:i w:val="false"/>
          <w:color w:val="000000"/>
          <w:sz w:val="28"/>
        </w:rPr>
        <w:t>
      әкімдік мәжілісіне енгізілетін материалдарға, қажет болған ретте, қосымша ақпараттық мәліметтер қоса беріледі.</w:t>
      </w:r>
      <w:r>
        <w:br/>
      </w:r>
      <w:r>
        <w:rPr>
          <w:rFonts w:ascii="Times New Roman"/>
          <w:b w:val="false"/>
          <w:i w:val="false"/>
          <w:color w:val="000000"/>
          <w:sz w:val="28"/>
        </w:rPr>
        <w:t>
      Әкімдік мәжілісінде көрсету үшін дайындаған бейнематериалдар аппараттың ұйымдастыру-инспекторлық жұмысы бөліміне электрондық тасымалдағышта тапсырылады және мәселені дайындауға жауапты мемлекеттік орган өкілдерінің қатысуымен алдын ала қаралады.</w:t>
      </w:r>
      <w:r>
        <w:br/>
      </w:r>
      <w:r>
        <w:rPr>
          <w:rFonts w:ascii="Times New Roman"/>
          <w:b w:val="false"/>
          <w:i w:val="false"/>
          <w:color w:val="000000"/>
          <w:sz w:val="28"/>
        </w:rPr>
        <w:t>
      Тиісті органдар материалдар уақытында ұсынбаған жағдайда, аппарат басшысы ол туралы әкімге немесе оны алмастыратын адамға хабарлайды. Материалдарды уақытында ұсынбаған үшін жауапкершілік мәселені әкімдік қарауына енгізетін тиісті органдардың бірінші басшыларына жүктеледі.</w:t>
      </w:r>
      <w:r>
        <w:br/>
      </w:r>
      <w:r>
        <w:rPr>
          <w:rFonts w:ascii="Times New Roman"/>
          <w:b w:val="false"/>
          <w:i w:val="false"/>
          <w:color w:val="000000"/>
          <w:sz w:val="28"/>
        </w:rPr>
        <w:t>
      Аппараттың персоналды басқару бөлімі әкімдік мәжілісінде таныстыру үшін мемлекеттік органдардың басшыларын және өзге де лауазымды тұлғаларды кадрлық тағайындау бойынша материалдарды әкімге ұсынады.</w:t>
      </w:r>
      <w:r>
        <w:br/>
      </w:r>
      <w:r>
        <w:rPr>
          <w:rFonts w:ascii="Times New Roman"/>
          <w:b w:val="false"/>
          <w:i w:val="false"/>
          <w:color w:val="000000"/>
          <w:sz w:val="28"/>
        </w:rPr>
        <w:t>
      Әкімнің тапсырмасы бойынша әкімдік мәселесін шұғыл түрде өткізген кезде қаралатын мәселелер бойынша материалдар әкімдік мүшелеріне дәл өткізілетін күні берілуі мүмкін.</w:t>
      </w:r>
      <w:r>
        <w:br/>
      </w:r>
      <w:r>
        <w:rPr>
          <w:rFonts w:ascii="Times New Roman"/>
          <w:b w:val="false"/>
          <w:i w:val="false"/>
          <w:color w:val="000000"/>
          <w:sz w:val="28"/>
        </w:rPr>
        <w:t>
      Аудан әкімінің баспасөз қызметі әкімдік мәжілісі өткізілетін күні баспасөз хабарламасын дайындайды және әкімнің ресми сайтына жариялайды.</w:t>
      </w:r>
      <w:r>
        <w:br/>
      </w:r>
      <w:r>
        <w:rPr>
          <w:rFonts w:ascii="Times New Roman"/>
          <w:b w:val="false"/>
          <w:i w:val="false"/>
          <w:color w:val="000000"/>
          <w:sz w:val="28"/>
        </w:rPr>
        <w:t>
      </w:t>
      </w:r>
      <w:r>
        <w:rPr>
          <w:rFonts w:ascii="Times New Roman"/>
          <w:b w:val="false"/>
          <w:i w:val="false"/>
          <w:color w:val="000000"/>
          <w:sz w:val="28"/>
        </w:rPr>
        <w:t>15. Аппараттың ұйымдастыру-инспекторлық бөлімі әкіммен немесе оны алмастыратын адаммен келісілгеннен кейін мәжіліс күн тәртібінің жобасын жасайды, бекітілген күн тәртібі мен тиісті материалдарды әкімдік мүшелеріне және шақырылғандарға, қажет болған жағдайда, аппарат басшысы бекіткен жіберілім көрсеткішіне сәйкес басқа да лауазымды адамдарға мәжіліске дейін үш күн қалғанда таратады.</w:t>
      </w:r>
      <w:r>
        <w:br/>
      </w:r>
      <w:r>
        <w:rPr>
          <w:rFonts w:ascii="Times New Roman"/>
          <w:b w:val="false"/>
          <w:i w:val="false"/>
          <w:color w:val="000000"/>
          <w:sz w:val="28"/>
        </w:rPr>
        <w:t>
      Әкімдік мәжілістерінде құпия сипаттағы мәселелер қаралған кезде күн тәртібінде мәселенің атауы көрсетілмейді, тек қана баяндамашының деректемелері қойылады. Осы мәселелер бойынша материалдар әкімдік мүшелеріне жеткізу үшін аудан әкімінің мемлекеттік құпиялар жөніндегі бас маман арқылы жіберіледі.</w:t>
      </w:r>
      <w:r>
        <w:br/>
      </w:r>
      <w:r>
        <w:rPr>
          <w:rFonts w:ascii="Times New Roman"/>
          <w:b w:val="false"/>
          <w:i w:val="false"/>
          <w:color w:val="000000"/>
          <w:sz w:val="28"/>
        </w:rPr>
        <w:t>
      Аппараттың ұйымдастыру-инспекторлық жұмысы бөлімі күн тәртібі мен әкімге ұсынылған материалдар негізінде аппарат басшысының немесе оның орынбасарының келісімі бойынша әкімдік мәжілісін мемлекеттік және орыс тілдерінде жүргізу тәртібін дайындайды.</w:t>
      </w:r>
      <w:r>
        <w:br/>
      </w:r>
      <w:r>
        <w:rPr>
          <w:rFonts w:ascii="Times New Roman"/>
          <w:b w:val="false"/>
          <w:i w:val="false"/>
          <w:color w:val="000000"/>
          <w:sz w:val="28"/>
        </w:rPr>
        <w:t>
      Мәселені енгізген мемлекеттік орган аппараттың ұйымдастыру-инспекторлық жұмысы бөлімімен келісімі бойынша талқыланатын мәселелер бойынша мәжіліске шақырылғандардың тізімін анықтайды және нақтылайды. Шақырылғандардың тізімдері әкімдік мәжілісіне үш күн қалғанда аппараттың ұйымдастыру-инспекторлық жұмысы бөліміне тапсырылады.</w:t>
      </w:r>
      <w:r>
        <w:br/>
      </w:r>
      <w:r>
        <w:rPr>
          <w:rFonts w:ascii="Times New Roman"/>
          <w:b w:val="false"/>
          <w:i w:val="false"/>
          <w:color w:val="000000"/>
          <w:sz w:val="28"/>
        </w:rPr>
        <w:t>
      Аудан әкімінің баспасөз қызметі бұқаралық ақпарат құралдары өкілдерінің тізімін, аппараттың ұйымдастыру-инспекторлық бөлімі - аппарат қызметкерлерінің, ауыл және ауылдық округтерінің әкімдерінің (қажет болған жағдайда) және әкімдік мәжілісіне шақырылған өзге де адамдардың тізімін ұсынады.</w:t>
      </w:r>
      <w:r>
        <w:br/>
      </w:r>
      <w:r>
        <w:rPr>
          <w:rFonts w:ascii="Times New Roman"/>
          <w:b w:val="false"/>
          <w:i w:val="false"/>
          <w:color w:val="000000"/>
          <w:sz w:val="28"/>
        </w:rPr>
        <w:t>
      Аппараттың ұйымдастыру-инспекторлық жұмысы бөлімі мәжіліске шақырылғандардың жиынтық тізімін қалыптастырады, әкімдік мүшелерін және әкіммен (аппарат басшысымен) келісілген тізбе бойынша мемлекеттік органдар басшыларының қатарынан әкімдік мәжілісіне тұрақты қатысушыларға хабардар етеді.</w:t>
      </w:r>
      <w:r>
        <w:br/>
      </w:r>
      <w:r>
        <w:rPr>
          <w:rFonts w:ascii="Times New Roman"/>
          <w:b w:val="false"/>
          <w:i w:val="false"/>
          <w:color w:val="000000"/>
          <w:sz w:val="28"/>
        </w:rPr>
        <w:t>
      Аппараттың ұйымдастыру-инспекторлық жұмысы бөлімі шақырылғандардың жиынтық тізіміне сәйкес мәжіліске қатысушылардың отырғызуларын қамтамасыз етеді.</w:t>
      </w:r>
      <w:r>
        <w:br/>
      </w:r>
      <w:r>
        <w:rPr>
          <w:rFonts w:ascii="Times New Roman"/>
          <w:b w:val="false"/>
          <w:i w:val="false"/>
          <w:color w:val="000000"/>
          <w:sz w:val="28"/>
        </w:rPr>
        <w:t>
      Аппараттың құрылымдық бөлімшелері өздері ұсынған шақырылғандар тізімдеріне сәйкес әкімдік мәжілісіне шақырылғандардың қатысуын қамтамасыз етеді. Ұсынылған тізімге сәйкес аппараттың ұйымдастыру-инспекторлық бөлімі - ауыл және ауылдық округтері әкімдерінің шақырылуын (қажет болған жағдайда), аппарат қызметкерлерінің шақырылуын қамтамасыз етеді.</w:t>
      </w:r>
      <w:r>
        <w:br/>
      </w:r>
      <w:r>
        <w:rPr>
          <w:rFonts w:ascii="Times New Roman"/>
          <w:b w:val="false"/>
          <w:i w:val="false"/>
          <w:color w:val="000000"/>
          <w:sz w:val="28"/>
        </w:rPr>
        <w:t>
      Әкімдік мәжілісіне қатысушыларды тіркеуді аппараттың ұйымдастыру-инспекторлық жұмысы бөлімі жүргізеді.</w:t>
      </w:r>
      <w:r>
        <w:br/>
      </w:r>
      <w:r>
        <w:rPr>
          <w:rFonts w:ascii="Times New Roman"/>
          <w:b w:val="false"/>
          <w:i w:val="false"/>
          <w:color w:val="000000"/>
          <w:sz w:val="28"/>
        </w:rPr>
        <w:t xml:space="preserve">
      Техникалық жағынан қамтамасыз етуді (залды дайындау), әкімдік мәжілісіне қатысушылардың отырғызылуын аппараттың ұйымдастыру-инспекторлық бөлімі қамтамасыз етеді. </w:t>
      </w:r>
      <w:r>
        <w:br/>
      </w:r>
      <w:r>
        <w:rPr>
          <w:rFonts w:ascii="Times New Roman"/>
          <w:b w:val="false"/>
          <w:i w:val="false"/>
          <w:color w:val="000000"/>
          <w:sz w:val="28"/>
        </w:rPr>
        <w:t>
      </w:t>
      </w:r>
      <w:r>
        <w:rPr>
          <w:rFonts w:ascii="Times New Roman"/>
          <w:b w:val="false"/>
          <w:i w:val="false"/>
          <w:color w:val="000000"/>
          <w:sz w:val="28"/>
        </w:rPr>
        <w:t>16. Әкімдік мәжілісінде аппараттың құжаттамамен қамтамасыз ету құықтық жұмысы бөлімі хаттама жүргізеді, онда қатысқан лауазымды адамдар, талқыланатын мәселелердің аты және мән-жайы, талқылау кезіндегі баяндамашылар мен сөз сөйлеушілер, олардың сөйлеген сөздерінің негізгі мазмұны, ескертулер және әкімдік мүшелері қабылданған қаулы көрсетіледі.</w:t>
      </w:r>
      <w:r>
        <w:br/>
      </w:r>
      <w:r>
        <w:rPr>
          <w:rFonts w:ascii="Times New Roman"/>
          <w:b w:val="false"/>
          <w:i w:val="false"/>
          <w:color w:val="000000"/>
          <w:sz w:val="28"/>
        </w:rPr>
        <w:t>
      Әкімдік мәжілісін стенографиялау (мағынасын ашып жазуды қоса алғанда) міндетті түрде жүргізіледі. Мәжілістен кейін екі күн ішінде әкімдік мәжілісі стенограммасының мағынасы ашылып жазылады, көбейтіледі және аппараттың құжаттамамен қамтамасыз ету және құқықтық жұмысы бөлімі қаралған мәселенің құзыреттілігіне сәйкес қаулы жобасын пысықтау үшін (қажет болған ретте), әкімдік мәжілісінде төрағалық етуші берген тапсырмаларды дайындау үшін аппараттың құрылымдық бөлімшелеріне береді.</w:t>
      </w:r>
      <w:r>
        <w:br/>
      </w:r>
      <w:r>
        <w:rPr>
          <w:rFonts w:ascii="Times New Roman"/>
          <w:b w:val="false"/>
          <w:i w:val="false"/>
          <w:color w:val="000000"/>
          <w:sz w:val="28"/>
        </w:rPr>
        <w:t>
      Мәжілісті өткізу барысы электрондық ақпарат тасымалдағыштарға жазылуы мүмкін.</w:t>
      </w:r>
      <w:r>
        <w:br/>
      </w:r>
      <w:r>
        <w:rPr>
          <w:rFonts w:ascii="Times New Roman"/>
          <w:b w:val="false"/>
          <w:i w:val="false"/>
          <w:color w:val="000000"/>
          <w:sz w:val="28"/>
        </w:rPr>
        <w:t>
      Әкімдік мәжілісінде қабылданған шешімдерді аппараттың құжаттамамен қаматамсыз ету және құқықтық жұмысы бөлімі мәжіліс аяқталған күннен бастап үш күндік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басшысының бұрыштамасы және әкімдік мәжілісінде төрағалық етушінің қолы қойылады.</w:t>
      </w:r>
      <w:r>
        <w:br/>
      </w:r>
      <w:r>
        <w:rPr>
          <w:rFonts w:ascii="Times New Roman"/>
          <w:b w:val="false"/>
          <w:i w:val="false"/>
          <w:color w:val="000000"/>
          <w:sz w:val="28"/>
        </w:rPr>
        <w:t>
      Әкімдік мәжілістерінің хаттамаларына күнтізбелік жылға арналған реттік нөмірлер беріледі. Хаттамалар немесе олардың үзінділері оларға қол қойылған күні әкімдік мүшелеріне, ал қажет болған ретте, мәжілістерде тиісті тапсырмалар берілген басқа органдарға және лауазымды адамдарға таратылады. Жіберілім тізбесін аппарат басшысы бекітеді.</w:t>
      </w:r>
      <w:r>
        <w:br/>
      </w:r>
      <w:r>
        <w:rPr>
          <w:rFonts w:ascii="Times New Roman"/>
          <w:b w:val="false"/>
          <w:i w:val="false"/>
          <w:color w:val="000000"/>
          <w:sz w:val="28"/>
        </w:rPr>
        <w:t>
      Әкімдік мәжілістерінің хаттамалары (түпнұсқалары), сондай-ақ олардың құжаттары аппаратта сақталады.</w:t>
      </w:r>
      <w:r>
        <w:br/>
      </w:r>
      <w:r>
        <w:rPr>
          <w:rFonts w:ascii="Times New Roman"/>
          <w:b w:val="false"/>
          <w:i w:val="false"/>
          <w:color w:val="000000"/>
          <w:sz w:val="28"/>
        </w:rPr>
        <w:t>
      Әкімдік мәжілістерінің хаттамалары және олардың құжаттары уақытша сақтау мерзімдері өткеннен кейін белгіленген тәртіппен ауданның мемлекеттік мұрағатына тапсырылады.</w:t>
      </w:r>
      <w:r>
        <w:br/>
      </w:r>
      <w:r>
        <w:rPr>
          <w:rFonts w:ascii="Times New Roman"/>
          <w:b w:val="false"/>
          <w:i w:val="false"/>
          <w:color w:val="000000"/>
          <w:sz w:val="28"/>
        </w:rPr>
        <w:t>
      </w:t>
      </w:r>
      <w:r>
        <w:rPr>
          <w:rFonts w:ascii="Times New Roman"/>
          <w:b w:val="false"/>
          <w:i w:val="false"/>
          <w:color w:val="000000"/>
          <w:sz w:val="28"/>
        </w:rPr>
        <w:t>17. Әкімдік мәжілісі барысында төрағалық етуші берген тапсырмалар болған жағдайда, қаралған мәселе құзыретіне енетін аппараттың құрылымдық бөлімшесінің басшысы үш күн ішінде нақты тұжырымдалған, әкім орынбасарларымен құзыреттеріне сәйкес келісілген және қол қойылған, мәжіліс барысында орындаушылар мен орындау мерзімдері көрсетілген тапсырмалар мәтінін аппараттың құжаттамамен қамтамасыз ету және құқықтық жұмысы бөліміне ұсынады.</w:t>
      </w:r>
      <w:r>
        <w:br/>
      </w:r>
      <w:r>
        <w:rPr>
          <w:rFonts w:ascii="Times New Roman"/>
          <w:b w:val="false"/>
          <w:i w:val="false"/>
          <w:color w:val="000000"/>
          <w:sz w:val="28"/>
        </w:rPr>
        <w:t>
      Аппараттың құжаттамамен қамтамасыз ету және құықтық жұмысы бөлімі әкімдік мәжілісінде берілген тапсырмалардың тізбесін жинақтауды жүзеге асырады, оны төрағалық етушіге қол қоюға ұсынады, тапсырмалар тізбесін көбейтуді және орындаушыларға, сондай-ақ бақылау секторына жіберуді қамтамасыз етеді. Жіберілім көрсеткіші бар тапсырмалар тізбесінің түпнұсқасы әкімдік мәжілісінің материалдарында сақталады.</w:t>
      </w:r>
      <w:r>
        <w:br/>
      </w:r>
      <w:r>
        <w:rPr>
          <w:rFonts w:ascii="Times New Roman"/>
          <w:b w:val="false"/>
          <w:i w:val="false"/>
          <w:color w:val="000000"/>
          <w:sz w:val="28"/>
        </w:rPr>
        <w:t>
</w:t>
      </w:r>
    </w:p>
    <w:bookmarkStart w:name="z27" w:id="4"/>
    <w:p>
      <w:pPr>
        <w:spacing w:after="0"/>
        <w:ind w:left="0"/>
        <w:jc w:val="left"/>
      </w:pPr>
      <w:r>
        <w:rPr>
          <w:rFonts w:ascii="Times New Roman"/>
          <w:b/>
          <w:i w:val="false"/>
          <w:color w:val="000000"/>
        </w:rPr>
        <w:t xml:space="preserve"> 4. Аудан әкімдігі мен әкімі актілерінің жобаларын</w:t>
      </w:r>
      <w:r>
        <w:br/>
      </w:r>
      <w:r>
        <w:rPr>
          <w:rFonts w:ascii="Times New Roman"/>
          <w:b/>
          <w:i w:val="false"/>
          <w:color w:val="000000"/>
        </w:rPr>
        <w:t>дайындау және ресімдеу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Атқарушы органдар әкімдік тиісті шешім қабылдауы үшін оның атына мынадай жағдайларда ұсыныстар енгізіледі:</w:t>
      </w:r>
      <w:r>
        <w:br/>
      </w:r>
      <w:r>
        <w:rPr>
          <w:rFonts w:ascii="Times New Roman"/>
          <w:b w:val="false"/>
          <w:i w:val="false"/>
          <w:color w:val="000000"/>
          <w:sz w:val="28"/>
        </w:rPr>
        <w:t>
       мәселені шешу әкімдіктің құзыретіне кіргенде;</w:t>
      </w:r>
      <w:r>
        <w:br/>
      </w:r>
      <w:r>
        <w:rPr>
          <w:rFonts w:ascii="Times New Roman"/>
          <w:b w:val="false"/>
          <w:i w:val="false"/>
          <w:color w:val="000000"/>
          <w:sz w:val="28"/>
        </w:rPr>
        <w:t>
       жергілікті атқарушы органдар арасында келіспеушілік туындаған кезде;</w:t>
      </w:r>
      <w:r>
        <w:br/>
      </w:r>
      <w:r>
        <w:rPr>
          <w:rFonts w:ascii="Times New Roman"/>
          <w:b w:val="false"/>
          <w:i w:val="false"/>
          <w:color w:val="000000"/>
          <w:sz w:val="28"/>
        </w:rPr>
        <w:t>
       мәселенің шешілуі жергілікті атқарушы органдардың қызметін үйлестіруді талап еткенде.</w:t>
      </w:r>
      <w:r>
        <w:br/>
      </w:r>
      <w:r>
        <w:rPr>
          <w:rFonts w:ascii="Times New Roman"/>
          <w:b w:val="false"/>
          <w:i w:val="false"/>
          <w:color w:val="000000"/>
          <w:sz w:val="28"/>
        </w:rPr>
        <w:t>
      </w:t>
      </w:r>
      <w:r>
        <w:rPr>
          <w:rFonts w:ascii="Times New Roman"/>
          <w:b w:val="false"/>
          <w:i w:val="false"/>
          <w:color w:val="000000"/>
          <w:sz w:val="28"/>
        </w:rPr>
        <w:t>19. Аппарат және жергілікті атқарушы органдар әкімдік қаулыларының, әкім шешімдері мен өкімдерінің жобаларын (бұдан әрі - жобалар) дайындауды Қазақстан Республикасының "</w:t>
      </w:r>
      <w:r>
        <w:rPr>
          <w:rFonts w:ascii="Times New Roman"/>
          <w:b w:val="false"/>
          <w:i w:val="false"/>
          <w:color w:val="000000"/>
          <w:sz w:val="28"/>
        </w:rPr>
        <w:t>Нормативтік құқықтық актілері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Мүдделі органдармен келісілген, бірінші басшылары немесе оларды алмастыратын адамдар қол қойған жобалар аппаратқа мемлекеттік тілде және орыс тілінде белгіленген нысан бойынша (</w:t>
      </w:r>
      <w:r>
        <w:rPr>
          <w:rFonts w:ascii="Times New Roman"/>
          <w:b w:val="false"/>
          <w:i w:val="false"/>
          <w:color w:val="000000"/>
          <w:sz w:val="28"/>
        </w:rPr>
        <w:t>1-қосымша</w:t>
      </w:r>
      <w:r>
        <w:rPr>
          <w:rFonts w:ascii="Times New Roman"/>
          <w:b w:val="false"/>
          <w:i w:val="false"/>
          <w:color w:val="000000"/>
          <w:sz w:val="28"/>
        </w:rPr>
        <w:t>) келісімдеу туралы анықтаманың қоса берілуімен ұсынылады.</w:t>
      </w:r>
      <w:r>
        <w:br/>
      </w:r>
      <w:r>
        <w:rPr>
          <w:rFonts w:ascii="Times New Roman"/>
          <w:b w:val="false"/>
          <w:i w:val="false"/>
          <w:color w:val="000000"/>
          <w:sz w:val="28"/>
        </w:rPr>
        <w:t>
      Жобаға "ескертулермен" (мемлекеттік орган жобаны келісімдеуден бас тартқан жағдайда) келісу болған кезде бірінші басшылары немесе оларды алмастыратын адамдар қол қойған келіспеушіліктер туралы қажетті түсіндірмелер, келісімдеуден бас тартудың дәлелдемесі бар анықтама қоса беріледі. Ескертулер жойылғаннан кейін ескерту жасаған басшы жобаға "ескерту жойылды" деген белгімен қайтадан бұрыштама қояды.</w:t>
      </w:r>
      <w:r>
        <w:br/>
      </w:r>
      <w:r>
        <w:rPr>
          <w:rFonts w:ascii="Times New Roman"/>
          <w:b w:val="false"/>
          <w:i w:val="false"/>
          <w:color w:val="000000"/>
          <w:sz w:val="28"/>
        </w:rPr>
        <w:t>
      Жобаларға әзірлеуге қатысушы органдар арасында келіспеушіліктер туындаған кезде, қаралып отырған мәселелердің мән-жайы құзыретіне кіретін әкімнің орынбасары, аппарат басшысы немесе оның орынбасары кеңес шақыра алады, оның нәтижелері хаттамамен ресімделеді.</w:t>
      </w:r>
      <w:r>
        <w:br/>
      </w:r>
      <w:r>
        <w:rPr>
          <w:rFonts w:ascii="Times New Roman"/>
          <w:b w:val="false"/>
          <w:i w:val="false"/>
          <w:color w:val="000000"/>
          <w:sz w:val="28"/>
        </w:rPr>
        <w:t>
      Келіспеушіліктер жойылған кезде тиісті орган белгіленген мерзімде жобаны пысықтайды және оны қол қоюға ұсынады. Талқыланған мәселе бойынша келісімге қол жетпеген жағдайда, әкімнің орынбасары, аппарат басшысы бұл туралы түпкілікті шешім қабылдау үшін әкімге немесе оны алмастыратын адамға ақпарат береді.</w:t>
      </w:r>
      <w:r>
        <w:br/>
      </w:r>
      <w:r>
        <w:rPr>
          <w:rFonts w:ascii="Times New Roman"/>
          <w:b w:val="false"/>
          <w:i w:val="false"/>
          <w:color w:val="000000"/>
          <w:sz w:val="28"/>
        </w:rPr>
        <w:t>
      </w:t>
      </w:r>
      <w:r>
        <w:rPr>
          <w:rFonts w:ascii="Times New Roman"/>
          <w:b w:val="false"/>
          <w:i w:val="false"/>
          <w:color w:val="000000"/>
          <w:sz w:val="28"/>
        </w:rPr>
        <w:t>20. Жобалардың уақтылы, сапалы әзірленуіне және әкімдікке белгіленген мерзімдерде ұсынылуына, сондай-ақ жобаның мемлекеттік тілдегі және орыс тіліндегі мәтіндердің түрнұсқалылығына оны әзірлеуді жүзеге асырушы органның бірінші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21. Жобалар міндетті түрде мыналармен келісіледі:</w:t>
      </w:r>
      <w:r>
        <w:br/>
      </w:r>
      <w:r>
        <w:rPr>
          <w:rFonts w:ascii="Times New Roman"/>
          <w:b w:val="false"/>
          <w:i w:val="false"/>
          <w:color w:val="000000"/>
          <w:sz w:val="28"/>
        </w:rPr>
        <w:t>
       құзыретіне орай мүдделі облыстың атқарушы органдарымен және басқа да ұйымдармен және ведомстволармен, бұл ретте жобаны келісудегі мұндай мүдделілік қаралатын мәселелердің мән-жайы ескеріле отырып, белгіленеді;</w:t>
      </w:r>
      <w:r>
        <w:br/>
      </w:r>
      <w:r>
        <w:rPr>
          <w:rFonts w:ascii="Times New Roman"/>
          <w:b w:val="false"/>
          <w:i w:val="false"/>
          <w:color w:val="000000"/>
          <w:sz w:val="28"/>
        </w:rPr>
        <w:t>
       аудан қаржы бөлімімен - жобаның қаржыландырумен қамтамасыз етілу мәселелері бойынша;</w:t>
      </w:r>
      <w:r>
        <w:br/>
      </w:r>
      <w:r>
        <w:rPr>
          <w:rFonts w:ascii="Times New Roman"/>
          <w:b w:val="false"/>
          <w:i w:val="false"/>
          <w:color w:val="000000"/>
          <w:sz w:val="28"/>
        </w:rPr>
        <w:t>
       облыс экономика және бюджеттік жоспарлау бөлімімен - экономикалық және қаржылық жағынан орындылығы және ел мен аймақтың экономикалық және әлеуметтік даму жоспарлары мен бағдарламаларына сәйкестігі мәселелері бойынша.</w:t>
      </w:r>
      <w:r>
        <w:br/>
      </w:r>
      <w:r>
        <w:rPr>
          <w:rFonts w:ascii="Times New Roman"/>
          <w:b w:val="false"/>
          <w:i w:val="false"/>
          <w:color w:val="000000"/>
          <w:sz w:val="28"/>
        </w:rPr>
        <w:t>
      </w:t>
      </w:r>
      <w:r>
        <w:rPr>
          <w:rFonts w:ascii="Times New Roman"/>
          <w:b w:val="false"/>
          <w:i w:val="false"/>
          <w:color w:val="000000"/>
          <w:sz w:val="28"/>
        </w:rPr>
        <w:t>22. Әкімдік мәжілістерінде талқылауды талап етпейтін жеке мәселелерді жедел шешу мақсатында аппарат басшысының келісімі бойынша әкімдіктің қаулылары белгіленген нысандағы дауыс беру нәтижелерін есепке алу парағын ресімдеумен әкімдік мүшелерінің пікіртерім жолымен қабылдана алады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Әкімдік мүшелерінің пікіртерім жолымен мемлекеттік органдар мен мекемелердің ережелерін, жарғыларын; нұсқаулықтар мен қағидаларды; нормативтік құқықтық актілерді, талқылауды талап етпейтін аудандық, өңірлік және нысаналы бағдарламаларды орындау жөніндегі іс–шараларды; жұмыс комиссиялары мен топтарын құру; жедел және бір реттік сипаттағы іс-шараларды орындау мақсатына арналған қаражатты бөлу; коммуналдық мемлекеттік кәсіпорындар мен мекемелерді құру, қайта атау, мемлекеттік мүлікті жалға, жеке меншіктің бір түрінен басқа түріне беру мәселелері жөніндегі, сондай-ақ аудан әкімдігінің құзыреті шегіндегі жергілікті атқарушы органдардың ағымдағы қызметінің өзге де мәселелері жөніндегі қаулылар қабылдана алады.</w:t>
      </w:r>
      <w:r>
        <w:br/>
      </w:r>
      <w:r>
        <w:rPr>
          <w:rFonts w:ascii="Times New Roman"/>
          <w:b w:val="false"/>
          <w:i w:val="false"/>
          <w:color w:val="000000"/>
          <w:sz w:val="28"/>
        </w:rPr>
        <w:t>
      Әкімдік мүшелерінің дауыс беру мерзімі әкімдік мүшелерінің қол қоюын алмастыру құқығынсыз екі жұмыс күнінен аспауы керек.</w:t>
      </w:r>
      <w:r>
        <w:br/>
      </w:r>
      <w:r>
        <w:rPr>
          <w:rFonts w:ascii="Times New Roman"/>
          <w:b w:val="false"/>
          <w:i w:val="false"/>
          <w:color w:val="000000"/>
          <w:sz w:val="28"/>
        </w:rPr>
        <w:t>
      Егер әкімдік мүшелерінің кем дегенде үштен екісі жоба бойынша дауыс беріп, олардың басым бөлігі жобаны қабылдауды қолдаса, дауыс беру құқықты болып саналады. Керісінше жағдайда дауыс беру құқықты емес болып саналады және актінің жобасы қабылданбайды.</w:t>
      </w:r>
      <w:r>
        <w:br/>
      </w:r>
      <w:r>
        <w:rPr>
          <w:rFonts w:ascii="Times New Roman"/>
          <w:b w:val="false"/>
          <w:i w:val="false"/>
          <w:color w:val="000000"/>
          <w:sz w:val="28"/>
        </w:rPr>
        <w:t>
      Жоба барлық материалдарымен, әкімдік мүшелерінің дауыс беру нәтижелерін есепке алу парағымен іске ресімделеді және белгіленген тәртіппен аппаратта сақталады.</w:t>
      </w:r>
      <w:r>
        <w:br/>
      </w:r>
      <w:r>
        <w:rPr>
          <w:rFonts w:ascii="Times New Roman"/>
          <w:b w:val="false"/>
          <w:i w:val="false"/>
          <w:color w:val="000000"/>
          <w:sz w:val="28"/>
        </w:rPr>
        <w:t>
      </w:t>
      </w:r>
      <w:r>
        <w:rPr>
          <w:rFonts w:ascii="Times New Roman"/>
          <w:b w:val="false"/>
          <w:i w:val="false"/>
          <w:color w:val="000000"/>
          <w:sz w:val="28"/>
        </w:rPr>
        <w:t>23. Жобаны әзірлеуші жобаның көшірмелерін бір мезгілде барлық мүдделі органдар мен ұйымдарға жібере алады.</w:t>
      </w:r>
      <w:r>
        <w:br/>
      </w:r>
      <w:r>
        <w:rPr>
          <w:rFonts w:ascii="Times New Roman"/>
          <w:b w:val="false"/>
          <w:i w:val="false"/>
          <w:color w:val="000000"/>
          <w:sz w:val="28"/>
        </w:rPr>
        <w:t>
      Бұл ретте атқарушы органдарда жобаларды келісу мерзімі бір мезгілде есептеледі және жобалардың түскен әрі тіркелген кезінен бастап 3 (үш) жұмыс күнінен аспауы тиіс.</w:t>
      </w:r>
      <w:r>
        <w:br/>
      </w:r>
      <w:r>
        <w:rPr>
          <w:rFonts w:ascii="Times New Roman"/>
          <w:b w:val="false"/>
          <w:i w:val="false"/>
          <w:color w:val="000000"/>
          <w:sz w:val="28"/>
        </w:rPr>
        <w:t>
      Жобаны келісу барысында мемлекеттік органның басшысы (немесе оның міндетін атқарушы адам) жобаға бұрыштама қояды; басшының қолы мекеменің елтаңбалы мөрімен расталады.</w:t>
      </w:r>
      <w:r>
        <w:br/>
      </w:r>
      <w:r>
        <w:rPr>
          <w:rFonts w:ascii="Times New Roman"/>
          <w:b w:val="false"/>
          <w:i w:val="false"/>
          <w:color w:val="000000"/>
          <w:sz w:val="28"/>
        </w:rPr>
        <w:t>
      Жобаны келісетін барлық мемлекеттік органдарда келісімдеу туралы анықтаманың барлық тармақтарын толтыру міндетті.</w:t>
      </w:r>
      <w:r>
        <w:br/>
      </w:r>
      <w:r>
        <w:rPr>
          <w:rFonts w:ascii="Times New Roman"/>
          <w:b w:val="false"/>
          <w:i w:val="false"/>
          <w:color w:val="000000"/>
          <w:sz w:val="28"/>
        </w:rPr>
        <w:t>
      Жобаны келісімдеу туралы анықтама жобаның басқа да материалдармен бірге істе болуы керек және алынуға жатпайды.</w:t>
      </w:r>
      <w:r>
        <w:br/>
      </w:r>
      <w:r>
        <w:rPr>
          <w:rFonts w:ascii="Times New Roman"/>
          <w:b w:val="false"/>
          <w:i w:val="false"/>
          <w:color w:val="000000"/>
          <w:sz w:val="28"/>
        </w:rPr>
        <w:t>
      Әкім, әкімнің орынбасарлары және аппарат басшысы жобаны келісудің өзге мерзімдерін белгілей алады.</w:t>
      </w:r>
      <w:r>
        <w:br/>
      </w:r>
      <w:r>
        <w:rPr>
          <w:rFonts w:ascii="Times New Roman"/>
          <w:b w:val="false"/>
          <w:i w:val="false"/>
          <w:color w:val="000000"/>
          <w:sz w:val="28"/>
        </w:rPr>
        <w:t xml:space="preserve">
      Әкімнің, әкім орынбасарларының тапсырмалары бойынша шешімдерді неғұрлым жедел қабылдау мақсатында атқарушы органдардың басшылары немесе оларды алмастыратын лауазымды адамдар да (лауазымы бойынша басшының орынбасарларынан төмен емес) жобаға бұрыштаманы қоюы мүмкін. Бұл ретте көрсетілген лауазымды адамдар жобаның жасалуы немесе өздерінің бұрыштама қойғандығы туралы тиісті атқарушы органның бірінші басшысына баяндайды. </w:t>
      </w:r>
      <w:r>
        <w:br/>
      </w:r>
      <w:r>
        <w:rPr>
          <w:rFonts w:ascii="Times New Roman"/>
          <w:b w:val="false"/>
          <w:i w:val="false"/>
          <w:color w:val="000000"/>
          <w:sz w:val="28"/>
        </w:rPr>
        <w:t>
      Жобаның көшірмесін келісуге алған кезде атқарушы органдар жобаға басқа мүдделі органдарада алдын ала бұрыштама қоюларын талап етуге, сондай-ақ басқа желеу белгілермен келісуден бас тартуға тиісті емес.</w:t>
      </w:r>
      <w:r>
        <w:br/>
      </w:r>
      <w:r>
        <w:rPr>
          <w:rFonts w:ascii="Times New Roman"/>
          <w:b w:val="false"/>
          <w:i w:val="false"/>
          <w:color w:val="000000"/>
          <w:sz w:val="28"/>
        </w:rPr>
        <w:t>
      </w:t>
      </w:r>
      <w:r>
        <w:rPr>
          <w:rFonts w:ascii="Times New Roman"/>
          <w:b w:val="false"/>
          <w:i w:val="false"/>
          <w:color w:val="000000"/>
          <w:sz w:val="28"/>
        </w:rPr>
        <w:t>24. Келісуші орган жобаны қараудың нәтижелері бойынша бірінші басшысының немесе оны алмастыратын адамның қолы қойылған жауаптың мынадай нұсқаларының бірін әзірлеушіге ұсынуы тиіс:</w:t>
      </w:r>
      <w:r>
        <w:br/>
      </w:r>
      <w:r>
        <w:rPr>
          <w:rFonts w:ascii="Times New Roman"/>
          <w:b w:val="false"/>
          <w:i w:val="false"/>
          <w:color w:val="000000"/>
          <w:sz w:val="28"/>
        </w:rPr>
        <w:t>
       жоба ескертулерсіз келісілді (жобада бұрыштама болады);</w:t>
      </w:r>
      <w:r>
        <w:br/>
      </w:r>
      <w:r>
        <w:rPr>
          <w:rFonts w:ascii="Times New Roman"/>
          <w:b w:val="false"/>
          <w:i w:val="false"/>
          <w:color w:val="000000"/>
          <w:sz w:val="28"/>
        </w:rPr>
        <w:t>
       жоба ескертулермен келісілді (жобада ескертулермен бұрыштама болады, ол қоса берілуі тиіс);</w:t>
      </w:r>
      <w:r>
        <w:br/>
      </w:r>
      <w:r>
        <w:rPr>
          <w:rFonts w:ascii="Times New Roman"/>
          <w:b w:val="false"/>
          <w:i w:val="false"/>
          <w:color w:val="000000"/>
          <w:sz w:val="28"/>
        </w:rPr>
        <w:t>
       жобаға келісуден бас тартылады (дәлелді бас тарту қоса беріледі).</w:t>
      </w:r>
      <w:r>
        <w:br/>
      </w:r>
      <w:r>
        <w:rPr>
          <w:rFonts w:ascii="Times New Roman"/>
          <w:b w:val="false"/>
          <w:i w:val="false"/>
          <w:color w:val="000000"/>
          <w:sz w:val="28"/>
        </w:rPr>
        <w:t>
      </w:t>
      </w:r>
      <w:r>
        <w:rPr>
          <w:rFonts w:ascii="Times New Roman"/>
          <w:b w:val="false"/>
          <w:i w:val="false"/>
          <w:color w:val="000000"/>
          <w:sz w:val="28"/>
        </w:rPr>
        <w:t>25. Келісу мерзімдері аяқталғаннан кейін жобаны әзірлеуші мүдделі органдардың барлық ұсыныстарын жобаның түптілікті нұсқасына жинақтайды (ескертулерді жояды). Бұл ретте, түпкілікті нұсқаны дайындау процесінде әзірлеуші өзі келіскен атқарушы органдардың ескертулерін міндетті түрде жояды және бірінші келісу кезіндегі ұсыныстар, ескертулер енгізген органдардың басшыларымен жобаны қайтадан келісімдейді.</w:t>
      </w:r>
      <w:r>
        <w:br/>
      </w:r>
      <w:r>
        <w:rPr>
          <w:rFonts w:ascii="Times New Roman"/>
          <w:b w:val="false"/>
          <w:i w:val="false"/>
          <w:color w:val="000000"/>
          <w:sz w:val="28"/>
        </w:rPr>
        <w:t>
      Жобаны әзірлеуші жобаны аппаратқа енгізу кезінде мүддесі осы жобада қозғалып отырған орган бұрыштамасының болмау себептерін (мұндай факт болған жағдайда) түсіндірме жазбада міндетті түрде көрсетеді, бұл ретте, енгізілген материалдарға тиісті органға келісу үшін енгізілгенін растайтын құжаттың көшірмесі қоса беріледі. Мұндай растау болмаған жағдайда, жоба мүдделі органға келісуге жіберілмеген болып есептеледі.</w:t>
      </w:r>
      <w:r>
        <w:br/>
      </w:r>
      <w:r>
        <w:rPr>
          <w:rFonts w:ascii="Times New Roman"/>
          <w:b w:val="false"/>
          <w:i w:val="false"/>
          <w:color w:val="000000"/>
          <w:sz w:val="28"/>
        </w:rPr>
        <w:t>
      Қажет болған ретте, әкімнің, әкім орынбасарының немесе аппарат басшысының нұсқауы бойынша жоба қосымша келісуге жіберілуі мүмкін.</w:t>
      </w:r>
      <w:r>
        <w:br/>
      </w:r>
      <w:r>
        <w:rPr>
          <w:rFonts w:ascii="Times New Roman"/>
          <w:b w:val="false"/>
          <w:i w:val="false"/>
          <w:color w:val="000000"/>
          <w:sz w:val="28"/>
        </w:rPr>
        <w:t>
      </w:t>
      </w:r>
      <w:r>
        <w:rPr>
          <w:rFonts w:ascii="Times New Roman"/>
          <w:b w:val="false"/>
          <w:i w:val="false"/>
          <w:color w:val="000000"/>
          <w:sz w:val="28"/>
        </w:rPr>
        <w:t>26. Әзірлеуші осы жобаны қабылдау қажеттілігін, ол қабылданған жағдайда, әлеуметтік-экономикалық салдарын, оны іске асырумен байланысты отырған қаржы шығыстары негізделген, белгілеген нысан бойынша түсіндірме жазбаны (</w:t>
      </w:r>
      <w:r>
        <w:rPr>
          <w:rFonts w:ascii="Times New Roman"/>
          <w:b w:val="false"/>
          <w:i w:val="false"/>
          <w:color w:val="000000"/>
          <w:sz w:val="28"/>
        </w:rPr>
        <w:t>3-қосымша</w:t>
      </w:r>
      <w:r>
        <w:rPr>
          <w:rFonts w:ascii="Times New Roman"/>
          <w:b w:val="false"/>
          <w:i w:val="false"/>
          <w:color w:val="000000"/>
          <w:sz w:val="28"/>
        </w:rPr>
        <w:t>), сондай-ақ бұл мәселе бойынша бұрын әкімдіктің және әкімнің қандай актілері қабылданғаны және олардың қалай орындалғаны туралы мәліметтерді міндетті түрде жобаға қоса береді.</w:t>
      </w:r>
      <w:r>
        <w:br/>
      </w:r>
      <w:r>
        <w:rPr>
          <w:rFonts w:ascii="Times New Roman"/>
          <w:b w:val="false"/>
          <w:i w:val="false"/>
          <w:color w:val="000000"/>
          <w:sz w:val="28"/>
        </w:rPr>
        <w:t>
      Егер актілердің жобалары нормативтік сипатта болса және (немесе) әлеуметтік-экономикалық мәселелерді қозғаса, әзірлеуші түсіндірме жазбада нақты мақсаттарды, күтіліп отырған нәтижелердің мерзімдерін және енгізіліп отырған тиімділігін көрсетуге міндетті. Бұл актілерді әкімдік немесе әкім қабылдаған жағдайда, оларды іске асыру қорытындылары бойынша әзірлеуші актілерде белгіленген мерзімдерге сәйкес олардың қолданылуының нәтижелері туралы қысқаша есеп таспыруы тиіс.</w:t>
      </w:r>
      <w:r>
        <w:br/>
      </w:r>
      <w:r>
        <w:rPr>
          <w:rFonts w:ascii="Times New Roman"/>
          <w:b w:val="false"/>
          <w:i w:val="false"/>
          <w:color w:val="000000"/>
          <w:sz w:val="28"/>
        </w:rPr>
        <w:t>
      Жобаны әзірлеуші мемлекеттік органның басшысы екі парақтан аса көлемдегі жобалардың және жобаларға қосымшалардың әр парағына қол қоюы тиіс.</w:t>
      </w:r>
      <w:r>
        <w:br/>
      </w:r>
      <w:r>
        <w:rPr>
          <w:rFonts w:ascii="Times New Roman"/>
          <w:b w:val="false"/>
          <w:i w:val="false"/>
          <w:color w:val="000000"/>
          <w:sz w:val="28"/>
        </w:rPr>
        <w:t>
      </w:t>
      </w:r>
      <w:r>
        <w:rPr>
          <w:rFonts w:ascii="Times New Roman"/>
          <w:b w:val="false"/>
          <w:i w:val="false"/>
          <w:color w:val="000000"/>
          <w:sz w:val="28"/>
        </w:rPr>
        <w:t>27. Жобаны әзірлеуші жобада бір мезгілде әкімдік қаулыларын және (немесе) әкім шешімдері мен өкімдерін қабылданатын актілерге сәйкес келтіру жөнінде норма көздейді және (немесе) нақты мерзімдер белгілей отырып, оларды сәйкес келтіру туралы тапсырманы көздейді.</w:t>
      </w:r>
      <w:r>
        <w:br/>
      </w:r>
      <w:r>
        <w:rPr>
          <w:rFonts w:ascii="Times New Roman"/>
          <w:b w:val="false"/>
          <w:i w:val="false"/>
          <w:color w:val="000000"/>
          <w:sz w:val="28"/>
        </w:rPr>
        <w:t>
      </w:t>
      </w:r>
      <w:r>
        <w:rPr>
          <w:rFonts w:ascii="Times New Roman"/>
          <w:b w:val="false"/>
          <w:i w:val="false"/>
          <w:color w:val="000000"/>
          <w:sz w:val="28"/>
        </w:rPr>
        <w:t xml:space="preserve">28. Атқарушы орган екі тілде әзірленген (пысықталған) жобаны (оған түсіндірме жазбаны, жіберілім көрсеткіші мен аумақтық әділет органында тіркеуге жататын актілердің Қазақстан Республикасы Әділет министрінің 2006 жылғы 4 қыркүйектегі № 240 </w:t>
      </w:r>
      <w:r>
        <w:rPr>
          <w:rFonts w:ascii="Times New Roman"/>
          <w:b w:val="false"/>
          <w:i w:val="false"/>
          <w:color w:val="000000"/>
          <w:sz w:val="28"/>
        </w:rPr>
        <w:t>бұйрығымен</w:t>
      </w:r>
      <w:r>
        <w:rPr>
          <w:rFonts w:ascii="Times New Roman"/>
          <w:b w:val="false"/>
          <w:i w:val="false"/>
          <w:color w:val="000000"/>
          <w:sz w:val="28"/>
        </w:rPr>
        <w:t xml:space="preserve"> бекітілген анықтама - негіздемесін және осы жобамен өзгерістер мен толықтырулар енгізілетін актілердің көшірмелерін қоса беру арқылы) сараптама жүргізу және жоба бойынша қорытынды шығару үшін (бұдан әрі - сараптама) аппаратқа енгізіледі.</w:t>
      </w:r>
      <w:r>
        <w:br/>
      </w:r>
      <w:r>
        <w:rPr>
          <w:rFonts w:ascii="Times New Roman"/>
          <w:b w:val="false"/>
          <w:i w:val="false"/>
          <w:color w:val="000000"/>
          <w:sz w:val="28"/>
        </w:rPr>
        <w:t>
      Аппаратта тіркелер алдында аппараттың құжаттамамен қамтамасыз ету және құқықтық жұмысы бөлімі жобаның іс қағаздарын жүргізу талаптарына сәйкестігін тексереді.</w:t>
      </w:r>
      <w:r>
        <w:br/>
      </w:r>
      <w:r>
        <w:rPr>
          <w:rFonts w:ascii="Times New Roman"/>
          <w:b w:val="false"/>
          <w:i w:val="false"/>
          <w:color w:val="000000"/>
          <w:sz w:val="28"/>
        </w:rPr>
        <w:t>
      Жобаның іс қағаздарын жүргізу талаптарына сәйкес еместігі туралы ескертулер болған ретте, аппарат жобаны тіркеуге дейін әзірлеушіге қайтаруға құқылы.</w:t>
      </w:r>
      <w:r>
        <w:br/>
      </w:r>
      <w:r>
        <w:rPr>
          <w:rFonts w:ascii="Times New Roman"/>
          <w:b w:val="false"/>
          <w:i w:val="false"/>
          <w:color w:val="000000"/>
          <w:sz w:val="28"/>
        </w:rPr>
        <w:t>
      Әкімдік қаулысының жобасын әзірлеуші барлық қажетті нысандарды қоса бере отырып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-қосымшылар), аппарат басшысының немесе оның міндетін атқарушының атына жазылған ілеспе хатпен бірге оны тіркеу үшін аппаратқа ұсынады. Қаулы жобасын ұсыну мерзімі: әкімдік мәжілісін өткізу күнін тағайындағанға дейін кем дегенде 5 (бес) жұмыс күні.</w:t>
      </w:r>
      <w:r>
        <w:br/>
      </w:r>
      <w:r>
        <w:rPr>
          <w:rFonts w:ascii="Times New Roman"/>
          <w:b w:val="false"/>
          <w:i w:val="false"/>
          <w:color w:val="000000"/>
          <w:sz w:val="28"/>
        </w:rPr>
        <w:t>
      Жоба аппаратта тіркелгеннен кейін оның мәтіндерінің мемлекеттік тілдегі және орыс тіліндегі және орыс тіліндегі түпнұсқалылығы тексеріледі және сараптамадан өтеді.</w:t>
      </w:r>
      <w:r>
        <w:br/>
      </w:r>
      <w:r>
        <w:rPr>
          <w:rFonts w:ascii="Times New Roman"/>
          <w:b w:val="false"/>
          <w:i w:val="false"/>
          <w:color w:val="000000"/>
          <w:sz w:val="28"/>
        </w:rPr>
        <w:t>
      Сараптама қаралатын мәселелердің және оларды шешу жөніндегі ұсынылатын шаралардың дайындалу сапасын, уақыттылығын, толық ашылуын, жобаның қаржы-экономикалық, құқықтық және өзге аспектілерінің негізділігін бағалау, орын алуы мүмкін теріс салдарларын анықтау үшін жүргізіледі.</w:t>
      </w:r>
      <w:r>
        <w:br/>
      </w:r>
      <w:r>
        <w:rPr>
          <w:rFonts w:ascii="Times New Roman"/>
          <w:b w:val="false"/>
          <w:i w:val="false"/>
          <w:color w:val="000000"/>
          <w:sz w:val="28"/>
        </w:rPr>
        <w:t>
      Аппараттың құжаттамалық қамтамасыз ету және құқықтық жұмысы бөлімі жобаның әкімдік пен әкім құзыретіне, заң техникасы, жоғары тұрғын дәрежедегі нормативтік құқықтық актілерге сәйкес келетіндігіне заңнамалық сараптама жүргізеді, сондай-ақ қабылданатын актінің түрін және Қазақстан Республикасының қолданыстағы заңнамасына сәйкес мемлекеттік тіркеу қажеттілігін анықтайды.</w:t>
      </w:r>
      <w:r>
        <w:br/>
      </w:r>
      <w:r>
        <w:rPr>
          <w:rFonts w:ascii="Times New Roman"/>
          <w:b w:val="false"/>
          <w:i w:val="false"/>
          <w:color w:val="000000"/>
          <w:sz w:val="28"/>
        </w:rPr>
        <w:t>
      Қажет болған жағдайларда әкімдік пен әкімнің актілеріне әкім аппаратының тиісті құрылымдық бөлімшелерінің қорытындылары қоса беріледі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Жобаға сараптама жүргізу мерзімі жобаның аппаратта тіркелген күнінен бастап 3 (үш) жұмыс күнінен аспауы тиіс.</w:t>
      </w:r>
      <w:r>
        <w:br/>
      </w:r>
      <w:r>
        <w:rPr>
          <w:rFonts w:ascii="Times New Roman"/>
          <w:b w:val="false"/>
          <w:i w:val="false"/>
          <w:color w:val="000000"/>
          <w:sz w:val="28"/>
        </w:rPr>
        <w:t>
      Аппарат оның мәтіндерінің түпнұсқалылығын тексеру, сараптама жүргізу барысында немесе оның нәтижелері бойынша жобаны мынадай негіздер бойынша әзірлеушіге пысықтауға қайтаруға құқылы:</w:t>
      </w:r>
      <w:r>
        <w:br/>
      </w:r>
      <w:r>
        <w:rPr>
          <w:rFonts w:ascii="Times New Roman"/>
          <w:b w:val="false"/>
          <w:i w:val="false"/>
          <w:color w:val="000000"/>
          <w:sz w:val="28"/>
        </w:rPr>
        <w:t>
      1)  жоба мәтіндерінің мемлекеттік тілдегі және орыс тіліндегі мәтіндерінің түпнұсқалы еместігі;</w:t>
      </w:r>
      <w:r>
        <w:br/>
      </w:r>
      <w:r>
        <w:rPr>
          <w:rFonts w:ascii="Times New Roman"/>
          <w:b w:val="false"/>
          <w:i w:val="false"/>
          <w:color w:val="000000"/>
          <w:sz w:val="28"/>
        </w:rPr>
        <w:t>
      2)  оның Қазақстан Республикасының заңнамасына сәйкес келмейтіндігі;</w:t>
      </w:r>
      <w:r>
        <w:br/>
      </w:r>
      <w:r>
        <w:rPr>
          <w:rFonts w:ascii="Times New Roman"/>
          <w:b w:val="false"/>
          <w:i w:val="false"/>
          <w:color w:val="000000"/>
          <w:sz w:val="28"/>
        </w:rPr>
        <w:t xml:space="preserve">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Басқа желеулер бойынша теріс сараптамалық қорытынды жобаны қайтару үшін негіз бола алмайды.</w:t>
      </w:r>
      <w:r>
        <w:br/>
      </w:r>
      <w:r>
        <w:rPr>
          <w:rFonts w:ascii="Times New Roman"/>
          <w:b w:val="false"/>
          <w:i w:val="false"/>
          <w:color w:val="000000"/>
          <w:sz w:val="28"/>
        </w:rPr>
        <w:t>
      </w:t>
      </w:r>
      <w:r>
        <w:rPr>
          <w:rFonts w:ascii="Times New Roman"/>
          <w:b w:val="false"/>
          <w:i w:val="false"/>
          <w:color w:val="000000"/>
          <w:sz w:val="28"/>
        </w:rPr>
        <w:t xml:space="preserve">29. Жобаларды әкімнің орынбасарларында келісу міндеттердің бөлінуіне сәйкес жүзеге асырылады. Әкімнің орынбасарларында мазмұндық сипатта ескертулер туындаған жағдайда, олар қажет болған ретте нәтижелері хаттамамен ресімделетін кеңес шақырады. </w:t>
      </w:r>
      <w:r>
        <w:br/>
      </w:r>
      <w:r>
        <w:rPr>
          <w:rFonts w:ascii="Times New Roman"/>
          <w:b w:val="false"/>
          <w:i w:val="false"/>
          <w:color w:val="000000"/>
          <w:sz w:val="28"/>
        </w:rPr>
        <w:t>
      Қажет болғанда жоба пысықтауға немесе қосымша (құқықтық, экономикалық, экологиялық, қаржы және басқа) сараптама жүргізу үшін жіберіледі.</w:t>
      </w:r>
      <w:r>
        <w:br/>
      </w:r>
      <w:r>
        <w:rPr>
          <w:rFonts w:ascii="Times New Roman"/>
          <w:b w:val="false"/>
          <w:i w:val="false"/>
          <w:color w:val="000000"/>
          <w:sz w:val="28"/>
        </w:rPr>
        <w:t>
      Аумақтық әділет органында тіркеуге жататын жобалар мен оның қосымшаларының әрбір бетіне аппараттың құжаттамамен қамтамасыз ету және құқықтық жұмысы бөлімі қол қояды.</w:t>
      </w:r>
      <w:r>
        <w:br/>
      </w:r>
      <w:r>
        <w:rPr>
          <w:rFonts w:ascii="Times New Roman"/>
          <w:b w:val="false"/>
          <w:i w:val="false"/>
          <w:color w:val="000000"/>
          <w:sz w:val="28"/>
        </w:rPr>
        <w:t>
      Жобаның пысықталған, келісілген соңғы нұсқасы қол қою үшін аппарат басшысына беріледі.</w:t>
      </w:r>
      <w:r>
        <w:br/>
      </w:r>
      <w:r>
        <w:rPr>
          <w:rFonts w:ascii="Times New Roman"/>
          <w:b w:val="false"/>
          <w:i w:val="false"/>
          <w:color w:val="000000"/>
          <w:sz w:val="28"/>
        </w:rPr>
        <w:t>
      Әкімдік мәжілістеріне енгізілетін әкімдік қаулыларының жобалары көбейту және олармен әкімдік мүшелерінің танысуы үшін құжаттамамен қамтамасыз ету және құқықтық жұмысы бөліміне беріледі.</w:t>
      </w:r>
      <w:r>
        <w:br/>
      </w:r>
      <w:r>
        <w:rPr>
          <w:rFonts w:ascii="Times New Roman"/>
          <w:b w:val="false"/>
          <w:i w:val="false"/>
          <w:color w:val="000000"/>
          <w:sz w:val="28"/>
        </w:rPr>
        <w:t>
      Әкімдік мәжілістерінде қабылданған қаулыларға белгіленген тәртіппен қол қойылады.</w:t>
      </w:r>
      <w:r>
        <w:br/>
      </w:r>
      <w:r>
        <w:rPr>
          <w:rFonts w:ascii="Times New Roman"/>
          <w:b w:val="false"/>
          <w:i w:val="false"/>
          <w:color w:val="000000"/>
          <w:sz w:val="28"/>
        </w:rPr>
        <w:t>
      Мәжілістерде қаралған мәселелер жөніндегі әкімдік қаулыларының жобаларын пысықтау мерзімі үш жұмыс күніне дейін болады.</w:t>
      </w:r>
      <w:r>
        <w:br/>
      </w:r>
      <w:r>
        <w:rPr>
          <w:rFonts w:ascii="Times New Roman"/>
          <w:b w:val="false"/>
          <w:i w:val="false"/>
          <w:color w:val="000000"/>
          <w:sz w:val="28"/>
        </w:rPr>
        <w:t>
      </w:t>
      </w:r>
      <w:r>
        <w:rPr>
          <w:rFonts w:ascii="Times New Roman"/>
          <w:b w:val="false"/>
          <w:i w:val="false"/>
          <w:color w:val="000000"/>
          <w:sz w:val="28"/>
        </w:rPr>
        <w:t>30. Әкімдіктің қаулыларына, әкімнің шешімдері мен өкімдеріне әкім қол қояды.</w:t>
      </w:r>
      <w:r>
        <w:br/>
      </w:r>
      <w:r>
        <w:rPr>
          <w:rFonts w:ascii="Times New Roman"/>
          <w:b w:val="false"/>
          <w:i w:val="false"/>
          <w:color w:val="000000"/>
          <w:sz w:val="28"/>
        </w:rPr>
        <w:t>
      Қаулылардың, шешімдер мен өкімдердің жобаларын қол қоюға ұсыну тәртібін әкім белгілейді.</w:t>
      </w:r>
      <w:r>
        <w:br/>
      </w:r>
      <w:r>
        <w:rPr>
          <w:rFonts w:ascii="Times New Roman"/>
          <w:b w:val="false"/>
          <w:i w:val="false"/>
          <w:color w:val="000000"/>
          <w:sz w:val="28"/>
        </w:rPr>
        <w:t>
      Әкімдік қаулыларына, әкімнің шешімдері мен өкімдеріне әкім болмағанда, оның міндетін атқарушы адам қол қоя алады.</w:t>
      </w:r>
      <w:r>
        <w:br/>
      </w:r>
      <w:r>
        <w:rPr>
          <w:rFonts w:ascii="Times New Roman"/>
          <w:b w:val="false"/>
          <w:i w:val="false"/>
          <w:color w:val="000000"/>
          <w:sz w:val="28"/>
        </w:rPr>
        <w:t>
      Актілерге қол қойғаннан кейін олардың түпнұсқаларына түзетулер енгізілмейді.</w:t>
      </w:r>
      <w:r>
        <w:br/>
      </w:r>
      <w:r>
        <w:rPr>
          <w:rFonts w:ascii="Times New Roman"/>
          <w:b w:val="false"/>
          <w:i w:val="false"/>
          <w:color w:val="000000"/>
          <w:sz w:val="28"/>
        </w:rPr>
        <w:t>
      </w:t>
      </w:r>
      <w:r>
        <w:rPr>
          <w:rFonts w:ascii="Times New Roman"/>
          <w:b w:val="false"/>
          <w:i w:val="false"/>
          <w:color w:val="000000"/>
          <w:sz w:val="28"/>
        </w:rPr>
        <w:t>31. Аппараттың құжаттамамен қамтамасыз ету және құқықтық жұмысы бөлімі әкімдік қаулыларын, әкімнің шешімдері мен өкімдерін тіркеуді және есепке алуды жүзеге асырады.</w:t>
      </w:r>
      <w:r>
        <w:br/>
      </w:r>
      <w:r>
        <w:rPr>
          <w:rFonts w:ascii="Times New Roman"/>
          <w:b w:val="false"/>
          <w:i w:val="false"/>
          <w:color w:val="000000"/>
          <w:sz w:val="28"/>
        </w:rPr>
        <w:t>
      Қол қойылған әкімдік пен әкімнің актілеріне:</w:t>
      </w:r>
      <w:r>
        <w:br/>
      </w:r>
      <w:r>
        <w:rPr>
          <w:rFonts w:ascii="Times New Roman"/>
          <w:b w:val="false"/>
          <w:i w:val="false"/>
          <w:color w:val="000000"/>
          <w:sz w:val="28"/>
        </w:rPr>
        <w:t>
      құпия емес қаулылар үшін - әкімдік мәжілісінің нөмірі бөлшек арқылы қойылған күнтізбелік жыл басынан бастап реттік есептік нөмірден;</w:t>
      </w:r>
      <w:r>
        <w:br/>
      </w:r>
      <w:r>
        <w:rPr>
          <w:rFonts w:ascii="Times New Roman"/>
          <w:b w:val="false"/>
          <w:i w:val="false"/>
          <w:color w:val="000000"/>
          <w:sz w:val="28"/>
        </w:rPr>
        <w:t>
      шешімдер үшін - күнтізбелік жыл басынан реттік есептік нөмірден;</w:t>
      </w:r>
      <w:r>
        <w:br/>
      </w:r>
      <w:r>
        <w:rPr>
          <w:rFonts w:ascii="Times New Roman"/>
          <w:b w:val="false"/>
          <w:i w:val="false"/>
          <w:color w:val="000000"/>
          <w:sz w:val="28"/>
        </w:rPr>
        <w:t>
      өкімдер үшін - дефис арқылы "ө" әрпі қосылып, актіні тіркеу күні көрсетілген күнтізбелік жыл басынан бастап реттік есептік нөмірден тұратын тіркеу нөмірлері беріледі.</w:t>
      </w:r>
      <w:r>
        <w:br/>
      </w:r>
      <w:r>
        <w:rPr>
          <w:rFonts w:ascii="Times New Roman"/>
          <w:b w:val="false"/>
          <w:i w:val="false"/>
          <w:color w:val="000000"/>
          <w:sz w:val="28"/>
        </w:rPr>
        <w:t>
      Аппарат басшысының тапсырмасы бойынша әкімдік пен әкімнің актілеріне жоғарыда көрсетілген тәртіппен әкімдік пен әкімнің құпия емес актілері үшін кезекті реттік нөмірден кейін дефис арқылы қойылатын сандық таңбасы бар тіркеу нөмірлері берілуі мүмкін.</w:t>
      </w:r>
      <w:r>
        <w:br/>
      </w:r>
      <w:r>
        <w:rPr>
          <w:rFonts w:ascii="Times New Roman"/>
          <w:b w:val="false"/>
          <w:i w:val="false"/>
          <w:color w:val="000000"/>
          <w:sz w:val="28"/>
        </w:rPr>
        <w:t>
      Таратылуы шектеулі "ҚБП" белгісі бар, құпиялы сипаттағы әкімдік пен әкімнің актілерін тіркеу және тарату тәртібі арнайы нұсқаулықтармен анықталған.</w:t>
      </w:r>
      <w:r>
        <w:br/>
      </w:r>
      <w:r>
        <w:rPr>
          <w:rFonts w:ascii="Times New Roman"/>
          <w:b w:val="false"/>
          <w:i w:val="false"/>
          <w:color w:val="000000"/>
          <w:sz w:val="28"/>
        </w:rPr>
        <w:t>
      </w:t>
      </w:r>
      <w:r>
        <w:rPr>
          <w:rFonts w:ascii="Times New Roman"/>
          <w:b w:val="false"/>
          <w:i w:val="false"/>
          <w:color w:val="000000"/>
          <w:sz w:val="28"/>
        </w:rPr>
        <w:t>32. Аппарат әкімдік қаулыларының, әкім шешімдері мен өкімдерінің куәландырылған көшірмелерін қол қойылған күнінен бастап үш күндік мерзімде аппараттың құжаттамамен қамтамасыз ету және бақылау бөлімінің басшысы бекіткен жіберілім көрсеткішіне сәйкес таратады. Аппарат басшысының нұсқауы бойынша жіберілім көрсеткішіне сәйкес алушыларға қаулылардан, шешімдерден, өкімдерден оларға қатысты бөліктердің үзінді көшірмелері ғана жіберілуі мүмкін.</w:t>
      </w:r>
      <w:r>
        <w:br/>
      </w:r>
      <w:r>
        <w:rPr>
          <w:rFonts w:ascii="Times New Roman"/>
          <w:b w:val="false"/>
          <w:i w:val="false"/>
          <w:color w:val="000000"/>
          <w:sz w:val="28"/>
        </w:rPr>
        <w:t>
      Қажетті лауазымды тұлғаларды немесе мемлекеттік органдар мен өзге де ұйымдарды жіберілім көрсеткішіне енгізуге немесе енгізбеуге әзірлеушінің - мемлекеттік органның басшысы жауапты.</w:t>
      </w:r>
      <w:r>
        <w:br/>
      </w:r>
      <w:r>
        <w:rPr>
          <w:rFonts w:ascii="Times New Roman"/>
          <w:b w:val="false"/>
          <w:i w:val="false"/>
          <w:color w:val="000000"/>
          <w:sz w:val="28"/>
        </w:rPr>
        <w:t>
      Әділет органдарында тіркелуге жататын әкімдік пен әкімнің актілері алушыларға мемлекеттік тіркеуден өткеннен кейін таратылады.</w:t>
      </w:r>
      <w:r>
        <w:br/>
      </w:r>
      <w:r>
        <w:rPr>
          <w:rFonts w:ascii="Times New Roman"/>
          <w:b w:val="false"/>
          <w:i w:val="false"/>
          <w:color w:val="000000"/>
          <w:sz w:val="28"/>
        </w:rPr>
        <w:t>
      Актілердің уақытылы шығарылуына және алушыларға таратылуына аппараттың құжаттамамен қамтамасыз ету және құқықтық жұмысы бөлімі жауап береді.</w:t>
      </w:r>
      <w:r>
        <w:br/>
      </w:r>
      <w:r>
        <w:rPr>
          <w:rFonts w:ascii="Times New Roman"/>
          <w:b w:val="false"/>
          <w:i w:val="false"/>
          <w:color w:val="000000"/>
          <w:sz w:val="28"/>
        </w:rPr>
        <w:t>
      Әкімдік қаулыларының, әкім шешімдері мен өкімдерінің қосымша даналары, қажет болған жағдайда, аппараттың құжаттамамен қамтамасыз ету және құқықтық жұмысы бөлімі басшысының жазбаша рұқсатымен беріледі.</w:t>
      </w:r>
      <w:r>
        <w:br/>
      </w:r>
      <w:r>
        <w:rPr>
          <w:rFonts w:ascii="Times New Roman"/>
          <w:b w:val="false"/>
          <w:i w:val="false"/>
          <w:color w:val="000000"/>
          <w:sz w:val="28"/>
        </w:rPr>
        <w:t>
      Әкімдік қаулыларының, әкім шешімдері мен өкімдерінің түпнұсқалары тұрақты сақталатын құжаттарға жатады және аппаратта кемінде он жыл сақталады, ол мерзім өткеннен кейін аудандық мемлекеттік мұрағатқа мемлекеттік сақтауға тапсырылады.</w:t>
      </w:r>
      <w:r>
        <w:br/>
      </w:r>
      <w:r>
        <w:rPr>
          <w:rFonts w:ascii="Times New Roman"/>
          <w:b w:val="false"/>
          <w:i w:val="false"/>
          <w:color w:val="000000"/>
          <w:sz w:val="28"/>
        </w:rPr>
        <w:t>
      </w:t>
      </w:r>
      <w:r>
        <w:rPr>
          <w:rFonts w:ascii="Times New Roman"/>
          <w:b w:val="false"/>
          <w:i w:val="false"/>
          <w:color w:val="000000"/>
          <w:sz w:val="28"/>
        </w:rPr>
        <w:t>33. Техникалық қателері болған ретте әкімдік қаулыларының, әкім шешімдері мен өкімдерінің бұрын таратылған даналары тек аппарат басшысының рұқсатымен ғана ауыстырылуы мүмкін.</w:t>
      </w:r>
      <w:r>
        <w:br/>
      </w:r>
      <w:r>
        <w:rPr>
          <w:rFonts w:ascii="Times New Roman"/>
          <w:b w:val="false"/>
          <w:i w:val="false"/>
          <w:color w:val="000000"/>
          <w:sz w:val="28"/>
        </w:rPr>
        <w:t>
      Бастапқыда таратылған даналарды алушыларға "Бұрынғы жіберілгенінің орнына" мөртаңбасымен қаулылардың, шешімдер мен өкімдердің түзетілген нұсқалары таратылады. Бұл жағдайда, бастапқыда таратылған құжаттар аппаратқа қайтарылып алынуы тиіс.</w:t>
      </w:r>
      <w:r>
        <w:br/>
      </w:r>
      <w:r>
        <w:rPr>
          <w:rFonts w:ascii="Times New Roman"/>
          <w:b w:val="false"/>
          <w:i w:val="false"/>
          <w:color w:val="000000"/>
          <w:sz w:val="28"/>
        </w:rPr>
        <w:t>
      Бұл ретте жауапкершілік жобаны әкімдіктің қарауына енгізген немесе мемлекеттік орган енгізіп отырған мәселеге жетекшілік ететін аппараттың бөліміне жүктеледі.</w:t>
      </w:r>
      <w:r>
        <w:br/>
      </w:r>
      <w:r>
        <w:rPr>
          <w:rFonts w:ascii="Times New Roman"/>
          <w:b w:val="false"/>
          <w:i w:val="false"/>
          <w:color w:val="000000"/>
          <w:sz w:val="28"/>
        </w:rPr>
        <w:t>
      </w:t>
      </w:r>
      <w:r>
        <w:rPr>
          <w:rFonts w:ascii="Times New Roman"/>
          <w:b w:val="false"/>
          <w:i w:val="false"/>
          <w:color w:val="000000"/>
          <w:sz w:val="28"/>
        </w:rPr>
        <w:t>34. Әкімдіктің және (немесе) әкімнің жалпыға міндетті маңызы бар, азаматтадың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w:t>
      </w:r>
      <w:r>
        <w:br/>
      </w:r>
      <w:r>
        <w:rPr>
          <w:rFonts w:ascii="Times New Roman"/>
          <w:b w:val="false"/>
          <w:i w:val="false"/>
          <w:color w:val="000000"/>
          <w:sz w:val="28"/>
        </w:rPr>
        <w:t>
      Аумақтық әділет органымен әкімдік пен аудан әкімінің актілерін мемлекеттік тіркеу мәселелері бойынша өзара іс-әрекетті аппараттың құжаттамамен қамтамасыз ету және құқықтық жұмысы бөлімі жүзеге асырады, ол актілердің мемлекеттік тіркеу қажеттілігін анықтайды. Әкімдік пен әкімнің актілерін жариялауға жіберуді аудан әкімінің баспасөз қызметі жүзеге асырады.</w:t>
      </w:r>
      <w:r>
        <w:br/>
      </w:r>
      <w:r>
        <w:rPr>
          <w:rFonts w:ascii="Times New Roman"/>
          <w:b w:val="false"/>
          <w:i w:val="false"/>
          <w:color w:val="000000"/>
          <w:sz w:val="28"/>
        </w:rPr>
        <w:t>
      </w:t>
      </w:r>
      <w:r>
        <w:rPr>
          <w:rFonts w:ascii="Times New Roman"/>
          <w:b w:val="false"/>
          <w:i w:val="false"/>
          <w:color w:val="000000"/>
          <w:sz w:val="28"/>
        </w:rPr>
        <w:t>35. Мемлекеттік құпиялардан немесе заңмен қорғалатын құпиядан тұратын басқа, әкімдік және әкім қабылдаған нормативтік құқықтық актілермен танысу үшін мүдделі адамдарға рұқсат беру міндетті болып табылады және оны аппарат басшысының келісімімен аппараттың құжаттамамен қамтамасыз ету және құқықтық жұмысы бөлімі жүзеге асырады.</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5. Заң актілерін, Қазақстан Республикасы Президентінің, Үкіметінің,</w:t>
      </w:r>
      <w:r>
        <w:br/>
      </w:r>
      <w:r>
        <w:rPr>
          <w:rFonts w:ascii="Times New Roman"/>
          <w:b/>
          <w:i w:val="false"/>
          <w:color w:val="000000"/>
        </w:rPr>
        <w:t>Премьер-Министрінің, әкімдіктің және әкімнің актілері мен</w:t>
      </w:r>
      <w:r>
        <w:br/>
      </w:r>
      <w:r>
        <w:rPr>
          <w:rFonts w:ascii="Times New Roman"/>
          <w:b/>
          <w:i w:val="false"/>
          <w:color w:val="000000"/>
        </w:rPr>
        <w:t>тапсырмаларын орындауды ұйымдастыру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36. Заң актілерін, Қазақстан Республикасының Президенті, Үкіметі, Премьер-Министрінің, әкімдік және әкім актілерін орындауды ұйымдастыру Қазақстан Республикасы Президентінің 2010 жылғы 27 сәуірдегі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 976 </w:t>
      </w:r>
      <w:r>
        <w:rPr>
          <w:rFonts w:ascii="Times New Roman"/>
          <w:b w:val="false"/>
          <w:i w:val="false"/>
          <w:color w:val="000000"/>
          <w:sz w:val="28"/>
        </w:rPr>
        <w:t>Жарлығына</w:t>
      </w:r>
      <w:r>
        <w:rPr>
          <w:rFonts w:ascii="Times New Roman"/>
          <w:b w:val="false"/>
          <w:i w:val="false"/>
          <w:color w:val="000000"/>
          <w:sz w:val="28"/>
        </w:rPr>
        <w:t xml:space="preserve">,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37. Заң актілері, Республика Президентінің, Республика Үкіметінің, Премьер-Министрінің, әкімдіктің, әкімнің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38. Заң актілерінің, Республика Президентінің, Республика Үкіметінің, Премьер-Министрінің, әкімдіктің және әкімнің актілері мен тапсырмаларының уақытылы әрі сапалы орындалуына жауапкершілік осылар орындауға жіберілген атқарушы органдардың бірінші басшыларына жүктеледі.</w:t>
      </w:r>
      <w:r>
        <w:br/>
      </w:r>
      <w:r>
        <w:rPr>
          <w:rFonts w:ascii="Times New Roman"/>
          <w:b w:val="false"/>
          <w:i w:val="false"/>
          <w:color w:val="000000"/>
          <w:sz w:val="28"/>
        </w:rPr>
        <w:t>
      </w:t>
      </w:r>
      <w:r>
        <w:rPr>
          <w:rFonts w:ascii="Times New Roman"/>
          <w:b w:val="false"/>
          <w:i w:val="false"/>
          <w:color w:val="000000"/>
          <w:sz w:val="28"/>
        </w:rPr>
        <w:t>39. Әкімнің және оның орынбасарларының тапсырмаларында құжаттарды орындаудың мерзімдері белгіленеді. Мерзімдер белгіленбеген жағдайда, құжаттың түскен күнінен есептелетін орындаудың бір айлық мерзімі, ал "шұғыл" деген белгі болған жағдайда - он күндік мерзім белгіленеді.</w:t>
      </w:r>
      <w:r>
        <w:br/>
      </w:r>
      <w:r>
        <w:rPr>
          <w:rFonts w:ascii="Times New Roman"/>
          <w:b w:val="false"/>
          <w:i w:val="false"/>
          <w:color w:val="000000"/>
          <w:sz w:val="28"/>
        </w:rPr>
        <w:t>
      </w:t>
      </w:r>
      <w:r>
        <w:rPr>
          <w:rFonts w:ascii="Times New Roman"/>
          <w:b w:val="false"/>
          <w:i w:val="false"/>
          <w:color w:val="000000"/>
          <w:sz w:val="28"/>
        </w:rPr>
        <w:t>40. Егер тапсырманың белгіленген мерзімінде орындалуы мүмкін болмаса, онда тапсырманың орындалуына жауапты органның бірінші басшы (не оның міндетін атқарушы адам) кідірудің себептері туралы хабарлауға және оны орындау мерзімін ұзарту туралы белгіленген тәртіппен өтініш беруі тиіс. Тапсырманы орындау мерзімін ұзартуға екі реттен артық жол берілмейді.</w:t>
      </w:r>
      <w:r>
        <w:br/>
      </w:r>
      <w:r>
        <w:rPr>
          <w:rFonts w:ascii="Times New Roman"/>
          <w:b w:val="false"/>
          <w:i w:val="false"/>
          <w:color w:val="000000"/>
          <w:sz w:val="28"/>
        </w:rPr>
        <w:t>
      </w:t>
      </w:r>
      <w:r>
        <w:rPr>
          <w:rFonts w:ascii="Times New Roman"/>
          <w:b w:val="false"/>
          <w:i w:val="false"/>
          <w:color w:val="000000"/>
          <w:sz w:val="28"/>
        </w:rPr>
        <w:t>41. Заң актілерінің, Республика Президентінің, Республика Үкіметінің, Премьер-Министрінің, әкімдіктің және әкімнің актілері мен тапсырмаларының орындалу мерзімдерін бақылау жөніндегі қызметті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42. Аппарат заң актілерінің, Республика Президентінің, Республика Үкіметінің, Премьер-Министрінің, әкімдік және әкімнің актілері мен тапсырмаларының орындалу барысы туралы әкімді жүйелі хабардар ете отырып, әкімнің олардың орындалуын бақылау жөніндегі қызметін қамтамасыз етеді.</w:t>
      </w:r>
      <w:r>
        <w:br/>
      </w:r>
      <w:r>
        <w:rPr>
          <w:rFonts w:ascii="Times New Roman"/>
          <w:b w:val="false"/>
          <w:i w:val="false"/>
          <w:color w:val="000000"/>
          <w:sz w:val="28"/>
        </w:rPr>
        <w:t>
      Әкімнің орынбасарлары, аппарат басшысы заң актілерін, Республика Президентінің, Республика Үкіметінің, Премьер-Министрінің, әкімдіктің және әкімнің актілері мен тапсырмаларын орындаудың белгіленген тәртібінің өрескел бұзылу фактілері бойынша кінәлі лауазымды адамдарды тәртіптік жауапкершілікке тарту жөнінде ұсыныстар енгізе 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1-қосымша</w:t>
            </w:r>
          </w:p>
        </w:tc>
      </w:tr>
    </w:tbl>
    <w:bookmarkStart w:name="z55" w:id="6"/>
    <w:p>
      <w:pPr>
        <w:spacing w:after="0"/>
        <w:ind w:left="0"/>
        <w:jc w:val="left"/>
      </w:pPr>
      <w:r>
        <w:rPr>
          <w:rFonts w:ascii="Times New Roman"/>
          <w:b/>
          <w:i w:val="false"/>
          <w:color w:val="000000"/>
        </w:rPr>
        <w:t xml:space="preserve"> Ертіс ауданы әкімдігі қаулысының,</w:t>
      </w:r>
      <w:r>
        <w:br/>
      </w:r>
      <w:r>
        <w:rPr>
          <w:rFonts w:ascii="Times New Roman"/>
          <w:b/>
          <w:i w:val="false"/>
          <w:color w:val="000000"/>
        </w:rPr>
        <w:t>Ертіс ауданы әкімі шешімінің/өкімінің</w:t>
      </w:r>
      <w:r>
        <w:br/>
      </w:r>
      <w:r>
        <w:rPr>
          <w:rFonts w:ascii="Times New Roman"/>
          <w:b/>
          <w:i w:val="false"/>
          <w:color w:val="000000"/>
        </w:rPr>
        <w:t xml:space="preserve"> жобасын келісімдеу туралы</w:t>
      </w:r>
      <w:r>
        <w:br/>
      </w:r>
      <w:r>
        <w:rPr>
          <w:rFonts w:ascii="Times New Roman"/>
          <w:b/>
          <w:i w:val="false"/>
          <w:color w:val="000000"/>
        </w:rPr>
        <w:t>АНЫҚТАМА</w:t>
      </w:r>
    </w:p>
    <w:bookmarkEnd w:id="6"/>
    <w:p>
      <w:pPr>
        <w:spacing w:after="0"/>
        <w:ind w:left="0"/>
        <w:jc w:val="both"/>
      </w:pPr>
      <w:r>
        <w:rPr>
          <w:rFonts w:ascii="Times New Roman"/>
          <w:b w:val="false"/>
          <w:i w:val="false"/>
          <w:color w:val="000000"/>
          <w:sz w:val="28"/>
        </w:rPr>
        <w:t>            (керектісін сызу)</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Жобаның атауы: "_____________________________________________"</w:t>
      </w:r>
      <w:r>
        <w:br/>
      </w:r>
      <w:r>
        <w:rPr>
          <w:rFonts w:ascii="Times New Roman"/>
          <w:b w:val="false"/>
          <w:i w:val="false"/>
          <w:color w:val="000000"/>
          <w:sz w:val="28"/>
        </w:rPr>
        <w:t>
      Кім енгізіп отыр: ______________________________________________</w:t>
      </w:r>
      <w:r>
        <w:br/>
      </w:r>
      <w:r>
        <w:rPr>
          <w:rFonts w:ascii="Times New Roman"/>
          <w:b w:val="false"/>
          <w:i w:val="false"/>
          <w:color w:val="000000"/>
          <w:sz w:val="28"/>
        </w:rPr>
        <w:t>Жобаны қабылдау қажеттігінің негіздемесі:</w:t>
      </w:r>
      <w:r>
        <w:br/>
      </w:r>
      <w:r>
        <w:rPr>
          <w:rFonts w:ascii="Times New Roman"/>
          <w:b w:val="false"/>
          <w:i w:val="false"/>
          <w:color w:val="000000"/>
          <w:sz w:val="28"/>
        </w:rPr>
        <w:t>
      Бұл мәселе бойынша бұрын қабылданған қаулылар,</w:t>
      </w:r>
      <w:r>
        <w:br/>
      </w:r>
      <w:r>
        <w:rPr>
          <w:rFonts w:ascii="Times New Roman"/>
          <w:b w:val="false"/>
          <w:i w:val="false"/>
          <w:color w:val="000000"/>
          <w:sz w:val="28"/>
        </w:rPr>
        <w:t>
      шешімдер/өкімдер (күні,нөмірі): __________________________________</w:t>
      </w:r>
      <w:r>
        <w:br/>
      </w:r>
      <w:r>
        <w:rPr>
          <w:rFonts w:ascii="Times New Roman"/>
          <w:b w:val="false"/>
          <w:i w:val="false"/>
          <w:color w:val="000000"/>
          <w:sz w:val="28"/>
        </w:rPr>
        <w:t>Актінің жобасы Ертіс ауданы әкімінің орынбасарларымен келісілді:</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Актінің жобасы Ертіс ауданы әкімі аппаратының басшысымен келісілді: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0"/>
        <w:gridCol w:w="2203"/>
        <w:gridCol w:w="1622"/>
        <w:gridCol w:w="2785"/>
      </w:tblGrid>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мемлекеттік органдарының, ведомстволардың атаулары</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 нақты кіммен келісілді</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Ескертулер, түзетулер</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 күні, мөрі</w:t>
            </w: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 аппаратының құжаттамамен қамтамасыз ету және құқықтық жұмысы бөлімі</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Редакциялау, мәтіннің сәйкестігін тексеру</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Жобаны енгізуші органның басшысы:_____________________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 _____________________________20__жылғы "___" ____________</w:t>
      </w:r>
      <w:r>
        <w:br/>
      </w:r>
      <w:r>
        <w:rPr>
          <w:rFonts w:ascii="Times New Roman"/>
          <w:b w:val="false"/>
          <w:i w:val="false"/>
          <w:color w:val="000000"/>
          <w:sz w:val="28"/>
        </w:rPr>
        <w:t>
      (қолы ) (атының бірінші әрпі, тегі)</w:t>
      </w:r>
      <w:r>
        <w:br/>
      </w:r>
      <w:r>
        <w:rPr>
          <w:rFonts w:ascii="Times New Roman"/>
          <w:b w:val="false"/>
          <w:i w:val="false"/>
          <w:color w:val="000000"/>
          <w:sz w:val="28"/>
        </w:rPr>
        <w:t>
      Мөр</w:t>
      </w:r>
      <w:r>
        <w:br/>
      </w:r>
      <w:r>
        <w:rPr>
          <w:rFonts w:ascii="Times New Roman"/>
          <w:b w:val="false"/>
          <w:i w:val="false"/>
          <w:color w:val="000000"/>
          <w:sz w:val="28"/>
        </w:rPr>
        <w:t>
      Орынаушы:</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2-қосымшасы</w:t>
            </w:r>
          </w:p>
        </w:tc>
      </w:tr>
    </w:tbl>
    <w:bookmarkStart w:name="z57" w:id="7"/>
    <w:p>
      <w:pPr>
        <w:spacing w:after="0"/>
        <w:ind w:left="0"/>
        <w:jc w:val="left"/>
      </w:pPr>
      <w:r>
        <w:rPr>
          <w:rFonts w:ascii="Times New Roman"/>
          <w:b/>
          <w:i w:val="false"/>
          <w:color w:val="000000"/>
        </w:rPr>
        <w:t xml:space="preserve"> Ертіс әкімдігі қаулысының жобасы бойынша</w:t>
      </w:r>
      <w:r>
        <w:br/>
      </w:r>
      <w:r>
        <w:rPr>
          <w:rFonts w:ascii="Times New Roman"/>
          <w:b/>
          <w:i w:val="false"/>
          <w:color w:val="000000"/>
        </w:rPr>
        <w:t>дауыс беру нәтижелерінің есеп парағы</w:t>
      </w:r>
    </w:p>
    <w:bookmarkEnd w:id="7"/>
    <w:p>
      <w:pPr>
        <w:spacing w:after="0"/>
        <w:ind w:left="0"/>
        <w:jc w:val="left"/>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2953"/>
        <w:gridCol w:w="2369"/>
        <w:gridCol w:w="1759"/>
        <w:gridCol w:w="1759"/>
        <w:gridCol w:w="2195"/>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Рр/с №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әкімдігі мүшелерінің Т.А.Ә.</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"Қолдайды"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"Қарсы"</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"Қалыс қалды"</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rPr>
                <w:rFonts w:ascii="Times New Roman"/>
                <w:b w:val="false"/>
                <w:i w:val="false"/>
                <w:color w:val="000000"/>
                <w:sz w:val="20"/>
              </w:rPr>
              <w:t xml:space="preserve">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 аудан әкімінің орынбасары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 ауданы әкімінің орынбасары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 аудан әкімі аппаратының басшысы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бөлімінің басшысы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дауыс берген Ертіс ауданы әкімдігінің мүшелері</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Жобаны әзірлеуші-мемлекеттік органның басшысы </w:t>
      </w:r>
      <w:r>
        <w:br/>
      </w:r>
      <w:r>
        <w:rPr>
          <w:rFonts w:ascii="Times New Roman"/>
          <w:b w:val="false"/>
          <w:i w:val="false"/>
          <w:color w:val="000000"/>
          <w:sz w:val="28"/>
        </w:rPr>
        <w:t>
      ______________ ______________________________ 20      жылғы "___"_____</w:t>
      </w:r>
      <w:r>
        <w:br/>
      </w:r>
      <w:r>
        <w:rPr>
          <w:rFonts w:ascii="Times New Roman"/>
          <w:b w:val="false"/>
          <w:i w:val="false"/>
          <w:color w:val="000000"/>
          <w:sz w:val="28"/>
        </w:rPr>
        <w:t>
      (қолы) (атының бірінші әрпі, тегі)</w:t>
      </w:r>
      <w:r>
        <w:br/>
      </w:r>
      <w:r>
        <w:rPr>
          <w:rFonts w:ascii="Times New Roman"/>
          <w:b w:val="false"/>
          <w:i w:val="false"/>
          <w:color w:val="000000"/>
          <w:sz w:val="28"/>
        </w:rPr>
        <w:t xml:space="preserve">
      Мөр - печать </w:t>
      </w:r>
      <w:r>
        <w:br/>
      </w:r>
      <w:r>
        <w:rPr>
          <w:rFonts w:ascii="Times New Roman"/>
          <w:b w:val="false"/>
          <w:i w:val="false"/>
          <w:color w:val="000000"/>
          <w:sz w:val="28"/>
        </w:rPr>
        <w:t>
      Орындаушы –</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3-қосымшасы</w:t>
            </w:r>
          </w:p>
        </w:tc>
      </w:tr>
    </w:tbl>
    <w:bookmarkStart w:name="z59" w:id="8"/>
    <w:p>
      <w:pPr>
        <w:spacing w:after="0"/>
        <w:ind w:left="0"/>
        <w:jc w:val="left"/>
      </w:pPr>
      <w:r>
        <w:rPr>
          <w:rFonts w:ascii="Times New Roman"/>
          <w:b/>
          <w:i w:val="false"/>
          <w:color w:val="000000"/>
        </w:rPr>
        <w:t xml:space="preserve"> Ертіс ауданы әкімдігі қаулысының</w:t>
      </w:r>
      <w:r>
        <w:br/>
      </w:r>
      <w:r>
        <w:rPr>
          <w:rFonts w:ascii="Times New Roman"/>
          <w:b/>
          <w:i w:val="false"/>
          <w:color w:val="000000"/>
        </w:rPr>
        <w:t>(әкім шешімінің, өкімінің) жобасына түсініктеме хат</w:t>
      </w:r>
    </w:p>
    <w:bookmarkEnd w:id="8"/>
    <w:p>
      <w:pPr>
        <w:spacing w:after="0"/>
        <w:ind w:left="0"/>
        <w:jc w:val="both"/>
      </w:pPr>
      <w:r>
        <w:rPr>
          <w:rFonts w:ascii="Times New Roman"/>
          <w:b w:val="false"/>
          <w:i w:val="false"/>
          <w:color w:val="000000"/>
          <w:sz w:val="28"/>
        </w:rPr>
        <w:t>            (керектісін сызу)</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9388"/>
        <w:gridCol w:w="1974"/>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Түсініктеме хатта көрініс табуға тиісті мәліметтер тізбесі</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 әзірлеушінің ақпараты</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 - жобаны әзірлеуші</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қабылдау қажеттілігінің негіздемесі</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 қабылданған жағдайда болжанатын әлеуметтік-экономикалық және/немесе/ құқықтық салдарлар</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іске асырумен байланысты болжалды қаржылық шығындар</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қабылдаудың нақты мақсаттары, күтілетін нәтижелердің мерзімі және болжалды тиімділігі</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Жобада қарастырылатын мәселелер бойынша бұрын қабылданған нормативтік құқықтық актілер және оларды іске асыру нәтижелері туралы мәліметтер</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қабылданған нормативтік құқықтық актілерді жобаға сәйкестендіру үшін оларды кейіннен заңнамаға сәйкестендіру қажеттілігі, өзгерістер енгізу немесе күші жойылды деп тану туралы ұсыныстар</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(құқықтық, экономикалық, экологиялық, қаржылық және басқа да) сараптамалардың нәтижелері, егер ол аудан әкімінің (оның орынбасарларының) тапсырмасы бойынша өткізілген жағдайда</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мәліметтер</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Жобаны әзірлеуші - мемлекеттік органның басшысы</w:t>
      </w:r>
      <w:r>
        <w:br/>
      </w:r>
      <w:r>
        <w:rPr>
          <w:rFonts w:ascii="Times New Roman"/>
          <w:b w:val="false"/>
          <w:i w:val="false"/>
          <w:color w:val="000000"/>
          <w:sz w:val="28"/>
        </w:rPr>
        <w:t>
      ______ ____________________________ 20_____жылғы "___" ____</w:t>
      </w:r>
      <w:r>
        <w:br/>
      </w:r>
      <w:r>
        <w:rPr>
          <w:rFonts w:ascii="Times New Roman"/>
          <w:b w:val="false"/>
          <w:i w:val="false"/>
          <w:color w:val="000000"/>
          <w:sz w:val="28"/>
        </w:rPr>
        <w:t>
      (қолы) (атының бірінші әрпі, тегі)</w:t>
      </w:r>
      <w:r>
        <w:br/>
      </w:r>
      <w:r>
        <w:rPr>
          <w:rFonts w:ascii="Times New Roman"/>
          <w:b w:val="false"/>
          <w:i w:val="false"/>
          <w:color w:val="000000"/>
          <w:sz w:val="28"/>
        </w:rPr>
        <w:t>
      Мөр</w:t>
      </w:r>
      <w:r>
        <w:br/>
      </w:r>
      <w:r>
        <w:rPr>
          <w:rFonts w:ascii="Times New Roman"/>
          <w:b w:val="false"/>
          <w:i w:val="false"/>
          <w:color w:val="000000"/>
          <w:sz w:val="28"/>
        </w:rPr>
        <w:t>
      Орындаушы:</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4-қосымшасы</w:t>
            </w:r>
          </w:p>
        </w:tc>
      </w:tr>
    </w:tbl>
    <w:p>
      <w:pPr>
        <w:spacing w:after="0"/>
        <w:ind w:left="0"/>
        <w:jc w:val="both"/>
      </w:pPr>
      <w:r>
        <w:rPr>
          <w:rFonts w:ascii="Times New Roman"/>
          <w:b w:val="false"/>
          <w:i w:val="false"/>
          <w:color w:val="000000"/>
          <w:sz w:val="28"/>
        </w:rPr>
        <w:t>            Аудан әкіміне</w:t>
      </w:r>
      <w:r>
        <w:br/>
      </w:r>
      <w:r>
        <w:rPr>
          <w:rFonts w:ascii="Times New Roman"/>
          <w:b w:val="false"/>
          <w:i w:val="false"/>
          <w:color w:val="000000"/>
          <w:sz w:val="28"/>
        </w:rPr>
        <w:t>____________________</w:t>
      </w:r>
      <w:r>
        <w:br/>
      </w:r>
      <w:r>
        <w:rPr>
          <w:rFonts w:ascii="Times New Roman"/>
          <w:b w:val="false"/>
          <w:i w:val="false"/>
          <w:color w:val="000000"/>
          <w:sz w:val="28"/>
        </w:rPr>
        <w:t>(тегі, аты-жөні)</w:t>
      </w:r>
      <w:r>
        <w:br/>
      </w:r>
      <w:r>
        <w:rPr>
          <w:rFonts w:ascii="Times New Roman"/>
          <w:b w:val="false"/>
          <w:i w:val="false"/>
          <w:color w:val="000000"/>
          <w:sz w:val="28"/>
        </w:rPr>
        <w:t>
</w:t>
      </w:r>
    </w:p>
    <w:bookmarkStart w:name="z61" w:id="9"/>
    <w:p>
      <w:pPr>
        <w:spacing w:after="0"/>
        <w:ind w:left="0"/>
        <w:jc w:val="left"/>
      </w:pPr>
      <w:r>
        <w:rPr>
          <w:rFonts w:ascii="Times New Roman"/>
          <w:b/>
          <w:i w:val="false"/>
          <w:color w:val="000000"/>
        </w:rPr>
        <w:t xml:space="preserve"> Ертіс ауданы әкімі аппаратындағы</w:t>
      </w:r>
      <w:r>
        <w:br/>
      </w:r>
      <w:r>
        <w:rPr>
          <w:rFonts w:ascii="Times New Roman"/>
          <w:b/>
          <w:i w:val="false"/>
          <w:color w:val="000000"/>
        </w:rPr>
        <w:t>сараптама нәтижелері бойынша</w:t>
      </w:r>
    </w:p>
    <w:bookmarkEnd w:id="9"/>
    <w:p>
      <w:pPr>
        <w:spacing w:after="0"/>
        <w:ind w:left="0"/>
        <w:jc w:val="left"/>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атауы)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Ертіс ауданы әкімдігі қаулысының (әкімі шешімінің) жобасына қорытынды</w:t>
      </w:r>
    </w:p>
    <w:p>
      <w:pPr>
        <w:spacing w:after="0"/>
        <w:ind w:left="0"/>
        <w:jc w:val="left"/>
      </w:pPr>
      <w:r>
        <w:rPr>
          <w:rFonts w:ascii="Times New Roman"/>
          <w:b w:val="false"/>
          <w:i w:val="false"/>
          <w:color w:val="000000"/>
          <w:sz w:val="28"/>
        </w:rPr>
        <w:t>      Аудан әкімі аппаратының ________________________________________</w:t>
      </w:r>
      <w:r>
        <w:br/>
      </w:r>
      <w:r>
        <w:rPr>
          <w:rFonts w:ascii="Times New Roman"/>
          <w:b w:val="false"/>
          <w:i w:val="false"/>
          <w:color w:val="000000"/>
          <w:sz w:val="28"/>
        </w:rPr>
        <w:t>(құрылымдық бөлімшенің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(құжаттың немесе орталық мемлекеттік органдар, аудан әкімі тапсырмасына________________________________________________________</w:t>
      </w:r>
      <w:r>
        <w:br/>
      </w:r>
      <w:r>
        <w:rPr>
          <w:rFonts w:ascii="Times New Roman"/>
          <w:b w:val="false"/>
          <w:i w:val="false"/>
          <w:color w:val="000000"/>
          <w:sz w:val="28"/>
        </w:rPr>
        <w:t>(сәйкес немесе бастамашылық түрде атауы, нөмірі және тармағы)</w:t>
      </w:r>
      <w:r>
        <w:br/>
      </w:r>
      <w:r>
        <w:rPr>
          <w:rFonts w:ascii="Times New Roman"/>
          <w:b w:val="false"/>
          <w:i w:val="false"/>
          <w:color w:val="000000"/>
          <w:sz w:val="28"/>
        </w:rPr>
        <w:t>
      _____________________________________________________________ енгізген</w:t>
      </w:r>
      <w:r>
        <w:br/>
      </w:r>
      <w:r>
        <w:rPr>
          <w:rFonts w:ascii="Times New Roman"/>
          <w:b w:val="false"/>
          <w:i w:val="false"/>
          <w:color w:val="000000"/>
          <w:sz w:val="28"/>
        </w:rPr>
        <w:t>
      (жобаны әзірлеуші - мемлекеттік орагнның атауы)</w:t>
      </w:r>
      <w:r>
        <w:br/>
      </w:r>
      <w:r>
        <w:rPr>
          <w:rFonts w:ascii="Times New Roman"/>
          <w:b w:val="false"/>
          <w:i w:val="false"/>
          <w:color w:val="000000"/>
          <w:sz w:val="28"/>
        </w:rPr>
        <w:t>
      "_______________________________________________________________________" қаулының (жобаның атауы) (шешімнің) жобасын қарап, келесіні хабарлайды.</w:t>
      </w:r>
      <w:r>
        <w:br/>
      </w:r>
      <w:r>
        <w:rPr>
          <w:rFonts w:ascii="Times New Roman"/>
          <w:b w:val="false"/>
          <w:i w:val="false"/>
          <w:color w:val="000000"/>
          <w:sz w:val="28"/>
        </w:rPr>
        <w:t>
      Осы қаулының (шешімнің) жобасын (бұдан әрі - жоба) _____________________</w:t>
      </w:r>
      <w:r>
        <w:br/>
      </w:r>
      <w:r>
        <w:rPr>
          <w:rFonts w:ascii="Times New Roman"/>
          <w:b w:val="false"/>
          <w:i w:val="false"/>
          <w:color w:val="000000"/>
          <w:sz w:val="28"/>
        </w:rPr>
        <w:t>_________________________________________________ қабылдау негізделген</w:t>
      </w:r>
      <w:r>
        <w:br/>
      </w:r>
      <w:r>
        <w:rPr>
          <w:rFonts w:ascii="Times New Roman"/>
          <w:b w:val="false"/>
          <w:i w:val="false"/>
          <w:color w:val="000000"/>
          <w:sz w:val="28"/>
        </w:rPr>
        <w:t>
      (негіздемесі көрсетіледі)</w:t>
      </w:r>
      <w:r>
        <w:br/>
      </w:r>
      <w:r>
        <w:rPr>
          <w:rFonts w:ascii="Times New Roman"/>
          <w:b w:val="false"/>
          <w:i w:val="false"/>
          <w:color w:val="000000"/>
          <w:sz w:val="28"/>
        </w:rPr>
        <w:t>
      Жобаны дайындау кезінде Ертіс ауданы әкімдігі регламентінің талаптары сақталған (сақталмаған) (егер қандайда болмасын бұзушылықтар болса, онда олар Регламенттің нақты тармақтарына сілтеме жасай отырып,жазылады).</w:t>
      </w:r>
      <w:r>
        <w:br/>
      </w:r>
      <w:r>
        <w:rPr>
          <w:rFonts w:ascii="Times New Roman"/>
          <w:b w:val="false"/>
          <w:i w:val="false"/>
          <w:color w:val="000000"/>
          <w:sz w:val="28"/>
        </w:rPr>
        <w:t>
      Жобаны қабылдау үшін ________________ әкімдік мүшесі қолдап дауыс берді, ________________ әкімдік мүшесі қарсы болды, ________________ әкімдік мүшесі қалыс қалды (жоба дауыс беру жолымен қабылданған жағдайда көрсетіледі).</w:t>
      </w:r>
      <w:r>
        <w:br/>
      </w:r>
      <w:r>
        <w:rPr>
          <w:rFonts w:ascii="Times New Roman"/>
          <w:b w:val="false"/>
          <w:i w:val="false"/>
          <w:color w:val="000000"/>
          <w:sz w:val="28"/>
        </w:rPr>
        <w:t>
      Жоба қабылданған жағдайда болжанатын әлеуметтік-экономикалық және/немесе/ құқықтық салдарлар:______________________________ (болжанатын салдарлар көрсетіледі) ______________________________________________________________________________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Жобаны іске асырумен басланысты болжалды қаржылық шығындар ретінде ________________ теңге бюджеттік қаражатты қажет етеді, олар аудандық бюджетте көзделген (көзделмеген) және/немесе аудандық бюджеттен және/немесе басқа да қаржыландыру көздерінен қосымша қаржы бөлуді қажет етеді (қажет етпейді).</w:t>
      </w:r>
      <w:r>
        <w:br/>
      </w:r>
      <w:r>
        <w:rPr>
          <w:rFonts w:ascii="Times New Roman"/>
          <w:b w:val="false"/>
          <w:i w:val="false"/>
          <w:color w:val="000000"/>
          <w:sz w:val="28"/>
        </w:rPr>
        <w:t>
      Аудан әкімі аппаратының құрылымдық бөлімшелерінде жобаға жүргізілген сараптаманың нәтижелері бойынша мазмұны жағынан және құқықтық сипаттағы, соның ішінде заң техникасы бойынша ескертулер болды (болмады) (ескертулер толық жазылады), оларды әзірлеуші жобаны пысықтау кезінде жойды (жоймады) (мұндай факт болған жағдайда).</w:t>
      </w:r>
      <w:r>
        <w:br/>
      </w:r>
      <w:r>
        <w:rPr>
          <w:rFonts w:ascii="Times New Roman"/>
          <w:b w:val="false"/>
          <w:i w:val="false"/>
          <w:color w:val="000000"/>
          <w:sz w:val="28"/>
        </w:rPr>
        <w:t>
      Бұдан басқа _________________________________________________</w:t>
      </w:r>
      <w:r>
        <w:br/>
      </w:r>
      <w:r>
        <w:rPr>
          <w:rFonts w:ascii="Times New Roman"/>
          <w:b w:val="false"/>
          <w:i w:val="false"/>
          <w:color w:val="000000"/>
          <w:sz w:val="28"/>
        </w:rPr>
        <w:t xml:space="preserve">                                                                 (қажет болған жағдайда)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(қосымша мәліметтер келтіріледі)</w:t>
      </w:r>
      <w:r>
        <w:br/>
      </w:r>
      <w:r>
        <w:rPr>
          <w:rFonts w:ascii="Times New Roman"/>
          <w:b w:val="false"/>
          <w:i w:val="false"/>
          <w:color w:val="000000"/>
          <w:sz w:val="28"/>
        </w:rPr>
        <w:t>
      Жобаны қабылдау _______________________________________________</w:t>
      </w:r>
      <w:r>
        <w:br/>
      </w:r>
      <w:r>
        <w:rPr>
          <w:rFonts w:ascii="Times New Roman"/>
          <w:b w:val="false"/>
          <w:i w:val="false"/>
          <w:color w:val="000000"/>
          <w:sz w:val="28"/>
        </w:rPr>
        <w:t xml:space="preserve">              (күтілетін нәтижелер және қабылдаудың болжалды тиімділігі көрсетіледі )</w:t>
      </w:r>
      <w:r>
        <w:br/>
      </w:r>
      <w:r>
        <w:rPr>
          <w:rFonts w:ascii="Times New Roman"/>
          <w:b w:val="false"/>
          <w:i w:val="false"/>
          <w:color w:val="000000"/>
          <w:sz w:val="28"/>
        </w:rPr>
        <w:t>
      Жобаны _______________________________________________ мүмкіндік береді</w:t>
      </w:r>
      <w:r>
        <w:br/>
      </w:r>
      <w:r>
        <w:rPr>
          <w:rFonts w:ascii="Times New Roman"/>
          <w:b w:val="false"/>
          <w:i w:val="false"/>
          <w:color w:val="000000"/>
          <w:sz w:val="28"/>
        </w:rPr>
        <w:t>
      Баяндалғанның негізінде, жобаны қабылдауға болады (болмайды немесе оны пысықтауға немесе қосымша келісімдеуге жіберу керек) деп пайымдаймыз.</w:t>
      </w:r>
      <w:r>
        <w:br/>
      </w:r>
      <w:r>
        <w:rPr>
          <w:rFonts w:ascii="Times New Roman"/>
          <w:b w:val="false"/>
          <w:i w:val="false"/>
          <w:color w:val="000000"/>
          <w:sz w:val="28"/>
        </w:rPr>
        <w:t>
      Ертіс ауданы әкімі аппаратының басшысы</w:t>
      </w:r>
      <w:r>
        <w:br/>
      </w:r>
      <w:r>
        <w:rPr>
          <w:rFonts w:ascii="Times New Roman"/>
          <w:b w:val="false"/>
          <w:i w:val="false"/>
          <w:color w:val="000000"/>
          <w:sz w:val="28"/>
        </w:rPr>
        <w:t>
      _______ __________________________ 20____ жылғы "___"____________</w:t>
      </w:r>
      <w:r>
        <w:br/>
      </w:r>
      <w:r>
        <w:rPr>
          <w:rFonts w:ascii="Times New Roman"/>
          <w:b w:val="false"/>
          <w:i w:val="false"/>
          <w:color w:val="000000"/>
          <w:sz w:val="28"/>
        </w:rPr>
        <w:t>(қолы)             (атының бірінші әрпі, тегі)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5-қосымшасы</w:t>
            </w:r>
          </w:p>
        </w:tc>
      </w:tr>
    </w:tbl>
    <w:bookmarkStart w:name="z63" w:id="10"/>
    <w:p>
      <w:pPr>
        <w:spacing w:after="0"/>
        <w:ind w:left="0"/>
        <w:jc w:val="left"/>
      </w:pPr>
      <w:r>
        <w:rPr>
          <w:rFonts w:ascii="Times New Roman"/>
          <w:b/>
          <w:i w:val="false"/>
          <w:color w:val="000000"/>
        </w:rPr>
        <w:t xml:space="preserve"> Аудан әкімдігі қаулысының</w:t>
      </w:r>
      <w:r>
        <w:br/>
      </w:r>
      <w:r>
        <w:rPr>
          <w:rFonts w:ascii="Times New Roman"/>
          <w:b/>
          <w:i w:val="false"/>
          <w:color w:val="000000"/>
        </w:rPr>
        <w:t>(әкімі шешімінің/өкімінің)</w:t>
      </w:r>
      <w:r>
        <w:br/>
      </w:r>
      <w:r>
        <w:rPr>
          <w:rFonts w:ascii="Times New Roman"/>
          <w:b/>
          <w:i w:val="false"/>
          <w:color w:val="000000"/>
        </w:rPr>
        <w:t>жобасына анықтама – негіздеме</w:t>
      </w:r>
    </w:p>
    <w:bookmarkEnd w:id="10"/>
    <w:p>
      <w:pPr>
        <w:spacing w:after="0"/>
        <w:ind w:left="0"/>
        <w:jc w:val="left"/>
      </w:pPr>
      <w:r>
        <w:rPr>
          <w:rFonts w:ascii="Times New Roman"/>
          <w:b w:val="false"/>
          <w:i w:val="false"/>
          <w:color w:val="000000"/>
          <w:sz w:val="28"/>
        </w:rPr>
        <w:t>      "______________________________________________"</w:t>
      </w:r>
      <w:r>
        <w:br/>
      </w:r>
      <w:r>
        <w:rPr>
          <w:rFonts w:ascii="Times New Roman"/>
          <w:b w:val="false"/>
          <w:i w:val="false"/>
          <w:color w:val="000000"/>
          <w:sz w:val="28"/>
        </w:rPr>
        <w:t>
      (жобаның атауы)</w:t>
      </w:r>
      <w:r>
        <w:br/>
      </w:r>
      <w:r>
        <w:rPr>
          <w:rFonts w:ascii="Times New Roman"/>
          <w:b w:val="false"/>
          <w:i w:val="false"/>
          <w:color w:val="000000"/>
          <w:sz w:val="28"/>
        </w:rPr>
        <w:t>
      1.  Мақсаты: _____________________________________________________</w:t>
      </w:r>
      <w:r>
        <w:br/>
      </w:r>
      <w:r>
        <w:rPr>
          <w:rFonts w:ascii="Times New Roman"/>
          <w:b w:val="false"/>
          <w:i w:val="false"/>
          <w:color w:val="000000"/>
          <w:sz w:val="28"/>
        </w:rPr>
        <w:t>
      2.  Негіздемесі: __________________________________________________</w:t>
      </w:r>
      <w:r>
        <w:br/>
      </w:r>
      <w:r>
        <w:rPr>
          <w:rFonts w:ascii="Times New Roman"/>
          <w:b w:val="false"/>
          <w:i w:val="false"/>
          <w:color w:val="000000"/>
          <w:sz w:val="28"/>
        </w:rPr>
        <w:t>
      3.  Қысқаша мазмұны: ____________________________________________</w:t>
      </w:r>
      <w:r>
        <w:br/>
      </w:r>
      <w:r>
        <w:rPr>
          <w:rFonts w:ascii="Times New Roman"/>
          <w:b w:val="false"/>
          <w:i w:val="false"/>
          <w:color w:val="000000"/>
          <w:sz w:val="28"/>
        </w:rPr>
        <w:t>
      4.  Қаржылай қамтамасыз ету: _____________________________________</w:t>
      </w:r>
      <w:r>
        <w:br/>
      </w:r>
      <w:r>
        <w:rPr>
          <w:rFonts w:ascii="Times New Roman"/>
          <w:b w:val="false"/>
          <w:i w:val="false"/>
          <w:color w:val="000000"/>
          <w:sz w:val="28"/>
        </w:rPr>
        <w:t>
      Жобаны әзірлеуші-</w:t>
      </w:r>
      <w:r>
        <w:br/>
      </w:r>
      <w:r>
        <w:rPr>
          <w:rFonts w:ascii="Times New Roman"/>
          <w:b w:val="false"/>
          <w:i w:val="false"/>
          <w:color w:val="000000"/>
          <w:sz w:val="28"/>
        </w:rPr>
        <w:t>
      мемлекеттік органның басшысы _____________ ______________________</w:t>
      </w:r>
      <w:r>
        <w:br/>
      </w:r>
      <w:r>
        <w:rPr>
          <w:rFonts w:ascii="Times New Roman"/>
          <w:b w:val="false"/>
          <w:i w:val="false"/>
          <w:color w:val="000000"/>
          <w:sz w:val="28"/>
        </w:rPr>
        <w:t>
      (қолы) (атының бірінші әрпі, тегі)</w:t>
      </w:r>
      <w:r>
        <w:br/>
      </w:r>
      <w:r>
        <w:rPr>
          <w:rFonts w:ascii="Times New Roman"/>
          <w:b w:val="false"/>
          <w:i w:val="false"/>
          <w:color w:val="000000"/>
          <w:sz w:val="28"/>
        </w:rPr>
        <w:t>
      Орындаушы: _____________</w:t>
      </w:r>
      <w:r>
        <w:br/>
      </w:r>
      <w:r>
        <w:rPr>
          <w:rFonts w:ascii="Times New Roman"/>
          <w:b w:val="false"/>
          <w:i w:val="false"/>
          <w:color w:val="000000"/>
          <w:sz w:val="28"/>
        </w:rPr>
        <w:t>
      Телефон:____________________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