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36ee2" w14:textId="8136e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(V сайланған, XXXIII сессиясы) 2014 жылдың 24 желтоқсандағы "Ертіс ауданының 2015 - 2017 жылдарға арналған бюджеті туралы" № 181-33-5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2015 жылғы 19 наурыздағы № 191-36-5 шешімі. Павлодар облысының Әділет департаментінде 2015 жылғы 10 сәуірде № 4415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Ертіс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Ертіс аудандық мәслихатының (V сайланған, XXXIII сессиясы) 2014 жылғы 24 желтоқсандағы "Ертіс ауданының 2015 - 2017 жылдарға арналған бюджеті туралы" № 181-33-5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4264 тіркелген, 2015 жылғы 24 қаңтардағы "Ертіс нұры" және "Иртыш" газеттерінде жарияланған) келесі өзгерістер мен толық-тырулар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"3 851 132" сандары "3 857 254"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"3 446 662" сандары "3 452 784"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 "3 836 432" сандары "3 865 854"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"4) қаржы активтерімен жасалатын операциялар бойынша сальдо - нөлге тең,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- нөлге тең";";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тармақшада "-23 658" сандары "-32 258"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тармақшада "23 658" сандары "32 258"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Ертіс аудандық мәслихатының экономика, бюджет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2015 жылдың 1қаңтардан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Кезектен тыс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Ертіс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сайланған, XXXVI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191-36-5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сайланған, XXХIII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181-33-5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Ертіс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 мен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4"/>
        <w:gridCol w:w="674"/>
        <w:gridCol w:w="5748"/>
        <w:gridCol w:w="4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жылға арналған 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3 857 254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3 452 784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3 452 784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3 452 784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785"/>
        <w:gridCol w:w="1114"/>
        <w:gridCol w:w="1114"/>
        <w:gridCol w:w="5748"/>
        <w:gridCol w:w="27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жылға арналған 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3 865 854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2 017 396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1 689 651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1 635 659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1 582 034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- 2020" жол карта" бағдарламасы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- 2020" жол карта" бағдарламаның екінші бағыты шеңберінде жетіспейтін инженерлік-коммуникациялық инфрақұрылымды дамыту және (немесе)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