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b50f" w14:textId="3d6b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(V сайланған, XXXIII сессиясы) 2014 жылдың 24 желтоқсандағы "Ертіс ауданының 2015 - 2017 жылдарға арналған бюджеті туралы" № 181-33-5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2015 жылғы 13 мамырдағы № 203-38-5 шешімі. Павлодар облысының Әділет департаментінде 2015 жылғы 02 маусымда № 4505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Ертіс аудандық мәслихатының (V сайланған, XXXIII сессиясы) 2014 жылғы 24 желтоқсандағы "Ертіс ауданының 2015 - 2017 жылдарға арналған бюджеті туралы" № 181-33-5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4264 тіркелген, 2015 жылғы 24 қаңтардағы "Ертіс нұры" және "Иртыш"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"3 857 254" сандары "3 326 048"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"3 452 784" сандары "2 921 578"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"3 865 854" сандары "3 334 648"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"4 045" сандары "5 545"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"6-1.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арналған жергілікті өзін-өзі басқару органдарына трансферттердің таратылуы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–қосымшаларына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6-қосымшасымен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XXXVIII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сессиясы)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203-38-5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XXХIII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6"/>
        <w:gridCol w:w="4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3 326 048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53"/>
        <w:gridCol w:w="1153"/>
        <w:gridCol w:w="5519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3 334 648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1 511 077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1 414 813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-2020" жол картасы" бағдарламасы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картасы" бағдарламасының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XXXVIII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сессиясы)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203-38-5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XXХIII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жылда аудандық бюджеттен қаржыландырылатын ауыл мен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бағдарламаларының (бағдарламашалар)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Майқоныр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XXXVIII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сессиясы)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203-38-5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XXХIII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трансферттердің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Майқоңыр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