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e0df" w14:textId="811e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2015 жылғы 16 қыркүйектегі № 219-40-5 шешімі. Павлодар облысының Әділет департаментінде 2015 жылғы 06 қазанда № 4749 болып тіркелді. Күші жойылды - Павлодар облысы Ертіс аудандық мәслихатының 2018 жылғы 12 қаңтардағы № 111-22-6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мәслихатының 12.01.2018 № 111-22-6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3-тармағының</w:t>
      </w:r>
      <w:r>
        <w:rPr>
          <w:rFonts w:ascii="Times New Roman"/>
          <w:b w:val="false"/>
          <w:i w:val="false"/>
          <w:color w:val="000000"/>
          <w:sz w:val="28"/>
        </w:rPr>
        <w:t xml:space="preserve"> 5) тармақшасына, Қазақстан Республикасы Президентінің 2013 жылғы 3 желтоқсандағы "Мәслихаттың үлгі регламентін бекіту туралы" № 704</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Ертіс аудандық мәслихаты </w:t>
      </w:r>
      <w:r>
        <w:rPr>
          <w:rFonts w:ascii="Times New Roman"/>
          <w:b/>
          <w:i w:val="false"/>
          <w:color w:val="000000"/>
          <w:sz w:val="28"/>
        </w:rPr>
        <w:t>ШЕШІМ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Павлодар облысы Ертіс аудандық мәслихатының 09.08.2017 </w:t>
      </w:r>
      <w:r>
        <w:rPr>
          <w:rFonts w:ascii="Times New Roman"/>
          <w:b w:val="false"/>
          <w:i w:val="false"/>
          <w:color w:val="ff0000"/>
          <w:sz w:val="28"/>
        </w:rPr>
        <w:t>№ 77-17-6</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Ертіс аудандық мәслихатының</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Бұрын қабылданған V сайланған Ертіс аудандық мәслихатының XXXI сессиясының 2014 жылғы 30 шілдедегі № 145-31-5 </w:t>
      </w:r>
      <w:r>
        <w:rPr>
          <w:rFonts w:ascii="Times New Roman"/>
          <w:b w:val="false"/>
          <w:i w:val="false"/>
          <w:color w:val="000000"/>
          <w:sz w:val="28"/>
        </w:rPr>
        <w:t xml:space="preserve"> шешімнің</w:t>
      </w:r>
      <w:r>
        <w:rPr>
          <w:rFonts w:ascii="Times New Roman"/>
          <w:b w:val="false"/>
          <w:i w:val="false"/>
          <w:color w:val="000000"/>
          <w:sz w:val="28"/>
        </w:rPr>
        <w:t xml:space="preserve"> (Нормативтік құқықтық актілерді мемлекеттік тіркеу тізілімінде № 3951 тіркелген, 2014 жылғы 30 тамыздағы "Ертіс нұры" және "Иртыш" газеттерінде жарияланған) күші жойылғаны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он күнтізбелік күндер өткеннен соң қолданысқа енгізіледі.</w:t>
      </w:r>
    </w:p>
    <w:bookmarkEnd w:id="3"/>
    <w:bookmarkStart w:name="z5" w:id="4"/>
    <w:p>
      <w:pPr>
        <w:spacing w:after="0"/>
        <w:ind w:left="0"/>
        <w:jc w:val="both"/>
      </w:pPr>
      <w:r>
        <w:rPr>
          <w:rFonts w:ascii="Times New Roman"/>
          <w:b w:val="false"/>
          <w:i w:val="false"/>
          <w:color w:val="000000"/>
          <w:sz w:val="28"/>
        </w:rPr>
        <w:t>
      4. Осы шешімнің орындалуын бақылау Ертіс аудандық мәслихатының заңдылық, құқық тәртібі және ұлтаралық қатынастары жөніндегі тұрақты комиссиясына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сессияның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Ибрагимов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Беспаев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мәслихатының</w:t>
            </w:r>
            <w:r>
              <w:br/>
            </w:r>
            <w:r>
              <w:rPr>
                <w:rFonts w:ascii="Times New Roman"/>
                <w:b w:val="false"/>
                <w:i w:val="false"/>
                <w:color w:val="000000"/>
                <w:sz w:val="20"/>
              </w:rPr>
              <w:t>2015 жылғы 16 қыркүйектегі</w:t>
            </w:r>
            <w:r>
              <w:br/>
            </w:r>
            <w:r>
              <w:rPr>
                <w:rFonts w:ascii="Times New Roman"/>
                <w:b w:val="false"/>
                <w:i w:val="false"/>
                <w:color w:val="000000"/>
                <w:sz w:val="20"/>
              </w:rPr>
              <w:t>XL кезектен тыс сессиясының</w:t>
            </w:r>
            <w:r>
              <w:br/>
            </w:r>
            <w:r>
              <w:rPr>
                <w:rFonts w:ascii="Times New Roman"/>
                <w:b w:val="false"/>
                <w:i w:val="false"/>
                <w:color w:val="000000"/>
                <w:sz w:val="20"/>
              </w:rPr>
              <w:t>№ 219-40-5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Ертіс аудандық мәслихатының Регламенті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Ертіс аудандық мәслихатының </w:t>
      </w:r>
      <w:r>
        <w:rPr>
          <w:rFonts w:ascii="Times New Roman"/>
          <w:b w:val="false"/>
          <w:i w:val="false"/>
          <w:color w:val="000000"/>
          <w:sz w:val="28"/>
        </w:rPr>
        <w:t xml:space="preserve"> Регламенті</w:t>
      </w:r>
      <w:r>
        <w:rPr>
          <w:rFonts w:ascii="Times New Roman"/>
          <w:b w:val="false"/>
          <w:i w:val="false"/>
          <w:color w:val="000000"/>
          <w:sz w:val="28"/>
        </w:rPr>
        <w:t xml:space="preserve"> (бұдан әрі - Регламент) Қазақстан Республикасы 2001 жылғы 23 қаңтардағы "Қазақстан Республикасындағы жергілікті мемлекеттік басқару және өзін өзі басқару туралы" Заңының (бұдан әрі - Заң) </w:t>
      </w:r>
      <w:r>
        <w:rPr>
          <w:rFonts w:ascii="Times New Roman"/>
          <w:b w:val="false"/>
          <w:i w:val="false"/>
          <w:color w:val="000000"/>
          <w:sz w:val="28"/>
        </w:rPr>
        <w:t xml:space="preserve"> 9-бабына</w:t>
      </w:r>
      <w:r>
        <w:rPr>
          <w:rFonts w:ascii="Times New Roman"/>
          <w:b w:val="false"/>
          <w:i w:val="false"/>
          <w:color w:val="000000"/>
          <w:sz w:val="28"/>
        </w:rPr>
        <w:t xml:space="preserve"> сәйкес әзірленіп,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мәслихаттың халық алдында атқарған жұмыс туралы және тұрақты комиссияларының әрекеті туралы есептерін тыңдау, депутаттардың сауалдарын қарау тәртiбi, құзыреттілігі, мәслихаттағы депутаттық бiрлестiктердiң әрекетін ұйымдастыру, сондай-ақ дауыс беру тәртібі, аппарат жұмысын ұйымдастыру мәселелерді реттейді.</w:t>
      </w:r>
    </w:p>
    <w:bookmarkEnd w:id="6"/>
    <w:bookmarkStart w:name="z10" w:id="7"/>
    <w:p>
      <w:pPr>
        <w:spacing w:after="0"/>
        <w:ind w:left="0"/>
        <w:jc w:val="both"/>
      </w:pPr>
      <w:r>
        <w:rPr>
          <w:rFonts w:ascii="Times New Roman"/>
          <w:b w:val="false"/>
          <w:i w:val="false"/>
          <w:color w:val="000000"/>
          <w:sz w:val="28"/>
        </w:rPr>
        <w:t>
      2. Ертіс аудандық мәслихаты (жергілікті өкілді орган) – Ертіс ауданының халқы сайлайтын, халықтың еркін білдіретін және Қазақстан Республикасының заңдарына сәйкес оны іске асыру үшін қажетті шараларды белгілейтін және олардың жүзеге асырылуын бақылайтын сайланбалы орган.</w:t>
      </w:r>
    </w:p>
    <w:bookmarkEnd w:id="7"/>
    <w:bookmarkStart w:name="z11" w:id="8"/>
    <w:p>
      <w:pPr>
        <w:spacing w:after="0"/>
        <w:ind w:left="0"/>
        <w:jc w:val="both"/>
      </w:pPr>
      <w:r>
        <w:rPr>
          <w:rFonts w:ascii="Times New Roman"/>
          <w:b w:val="false"/>
          <w:i w:val="false"/>
          <w:color w:val="000000"/>
          <w:sz w:val="28"/>
        </w:rPr>
        <w:t xml:space="preserve">
      3. Мәслихат қызметі Қазақстан Республикасы </w:t>
      </w:r>
      <w:r>
        <w:rPr>
          <w:rFonts w:ascii="Times New Roman"/>
          <w:b w:val="false"/>
          <w:i w:val="false"/>
          <w:color w:val="000000"/>
          <w:sz w:val="28"/>
        </w:rPr>
        <w:t xml:space="preserve"> Конституциясымен</w:t>
      </w:r>
      <w:r>
        <w:rPr>
          <w:rFonts w:ascii="Times New Roman"/>
          <w:b w:val="false"/>
          <w:i w:val="false"/>
          <w:color w:val="000000"/>
          <w:sz w:val="28"/>
        </w:rPr>
        <w:t xml:space="preserve">, Қазақстан Республикасы </w:t>
      </w:r>
      <w:r>
        <w:rPr>
          <w:rFonts w:ascii="Times New Roman"/>
          <w:b w:val="false"/>
          <w:i w:val="false"/>
          <w:color w:val="000000"/>
          <w:sz w:val="28"/>
        </w:rPr>
        <w:t xml:space="preserve"> Заңымен</w:t>
      </w:r>
      <w:r>
        <w:rPr>
          <w:rFonts w:ascii="Times New Roman"/>
          <w:b w:val="false"/>
          <w:i w:val="false"/>
          <w:color w:val="000000"/>
          <w:sz w:val="28"/>
        </w:rPr>
        <w:t xml:space="preserve"> және басқа да нормативтік құқықтық актілерімен реттеледі.</w:t>
      </w:r>
    </w:p>
    <w:bookmarkEnd w:id="8"/>
    <w:bookmarkStart w:name="z12" w:id="9"/>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9"/>
    <w:bookmarkStart w:name="z14"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мәслихаттың қарауына Қазақстан Республикасының заңдарымен жатқызылған мәселелер шешіледі.</w:t>
      </w:r>
    </w:p>
    <w:bookmarkEnd w:id="10"/>
    <w:p>
      <w:pPr>
        <w:spacing w:after="0"/>
        <w:ind w:left="0"/>
        <w:jc w:val="both"/>
      </w:pPr>
      <w:r>
        <w:rPr>
          <w:rFonts w:ascii="Times New Roman"/>
          <w:b w:val="false"/>
          <w:i w:val="false"/>
          <w:color w:val="000000"/>
          <w:sz w:val="28"/>
        </w:rPr>
        <w:t>
      Мәслихат сессиясы мәслихат депутаттарының жалпы санының кемінде үштен екі бөлігі қатысқан жағдайда заңды болып есептелінеді. Сессия пленарлы отырыс түрінде өткізіледі.</w:t>
      </w:r>
    </w:p>
    <w:p>
      <w:pPr>
        <w:spacing w:after="0"/>
        <w:ind w:left="0"/>
        <w:jc w:val="both"/>
      </w:pPr>
      <w:r>
        <w:rPr>
          <w:rFonts w:ascii="Times New Roman"/>
          <w:b w:val="false"/>
          <w:i w:val="false"/>
          <w:color w:val="000000"/>
          <w:sz w:val="28"/>
        </w:rPr>
        <w:t>
      Сессия жұмысында мәслихат шешімімен мәслихат бекітетін, алайда он бес күнтізбелік күннен аспайтын мерзімге үзіліс жасалуы мүмкін. Сессия ұзақтығын мәслихат белгілейді.</w:t>
      </w:r>
    </w:p>
    <w:p>
      <w:pPr>
        <w:spacing w:after="0"/>
        <w:ind w:left="0"/>
        <w:jc w:val="both"/>
      </w:pPr>
      <w:r>
        <w:rPr>
          <w:rFonts w:ascii="Times New Roman"/>
          <w:b w:val="false"/>
          <w:i w:val="false"/>
          <w:color w:val="000000"/>
          <w:sz w:val="28"/>
        </w:rPr>
        <w:t>
      Мәслихаттың әр отырысының алдында оған қатысып отырған депутаттарды тіркеу жүргізіледі, оның нәтижесін сессия төрағасы отырыс басталар алдында жариялайды.</w:t>
      </w:r>
    </w:p>
    <w:p>
      <w:pPr>
        <w:spacing w:after="0"/>
        <w:ind w:left="0"/>
        <w:jc w:val="both"/>
      </w:pPr>
      <w:r>
        <w:rPr>
          <w:rFonts w:ascii="Times New Roman"/>
          <w:b w:val="false"/>
          <w:i w:val="false"/>
          <w:color w:val="000000"/>
          <w:sz w:val="28"/>
        </w:rPr>
        <w:t>
      Мәслихат сессиясы, әдетте, ашық сипатта болады. Мәслихат сессиясы төрағасының немесе мәслихат сессиясына қатысып отырған депутаттар санының үштен бірінің ұсынысы бойынша қабылданатын мәслихат шешімімен, егер қатысып отырған депутаттардың жалпы санының көпшілігі осы үшін дауыс берсе, жабық сессиялар өткізуге жол беріледі.</w:t>
      </w:r>
    </w:p>
    <w:bookmarkStart w:name="z15" w:id="11"/>
    <w:p>
      <w:pPr>
        <w:spacing w:after="0"/>
        <w:ind w:left="0"/>
        <w:jc w:val="both"/>
      </w:pPr>
      <w:r>
        <w:rPr>
          <w:rFonts w:ascii="Times New Roman"/>
          <w:b w:val="false"/>
          <w:i w:val="false"/>
          <w:color w:val="000000"/>
          <w:sz w:val="28"/>
        </w:rPr>
        <w:t>
      5. Жаңадан сайланған мәслихаттың бірінші сессиясын депутаттардың мәслихат үшін белгіленген депутаттар санының кемінде төрттен үші болған кезде, мәслихат депутаттары тіркелген күннен бастап отыз күндік мерзімнен кешіктірмей, Ертіс аудандық аумақтық сайлау комиссиясының төрағасы шақырады.</w:t>
      </w:r>
    </w:p>
    <w:bookmarkEnd w:id="11"/>
    <w:bookmarkStart w:name="z16" w:id="12"/>
    <w:p>
      <w:pPr>
        <w:spacing w:after="0"/>
        <w:ind w:left="0"/>
        <w:jc w:val="both"/>
      </w:pPr>
      <w:r>
        <w:rPr>
          <w:rFonts w:ascii="Times New Roman"/>
          <w:b w:val="false"/>
          <w:i w:val="false"/>
          <w:color w:val="000000"/>
          <w:sz w:val="28"/>
        </w:rPr>
        <w:t>
      6. Жаңа сайланған мәслихаттың бірінші сессиясын сайлау комиссияның төрағасы ашады және оны мәслихат сессиясының төрағасы сайланғанға дейін жүргізеді. Сайлау комиссияның төрағасы депутаттарға сессия төрағасының кандидатурасын енгізуді ұсынып, ашық сайлау жүргізеді. Депутаттардың жалпы санының көпшілігі дауыс берген кандидат сайланады.</w:t>
      </w:r>
    </w:p>
    <w:bookmarkEnd w:id="12"/>
    <w:bookmarkStart w:name="z17" w:id="13"/>
    <w:p>
      <w:pPr>
        <w:spacing w:after="0"/>
        <w:ind w:left="0"/>
        <w:jc w:val="both"/>
      </w:pP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p>
    <w:bookmarkEnd w:id="13"/>
    <w:bookmarkStart w:name="z18" w:id="14"/>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Ертіс ауданы әкімінің ұсынысы бойынша мәслихат сессиясының төрағасы шақырады және жүргізеді.</w:t>
      </w:r>
    </w:p>
    <w:bookmarkEnd w:id="14"/>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 мерзімнен кешіктірілмей шақырылады. Кезектен тыс сессияда оны шақыруға негіз болған мәселелер ғана қаралады.</w:t>
      </w:r>
    </w:p>
    <w:bookmarkStart w:name="z19" w:id="15"/>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Ертіс ауданының әкіміне сессияға кемінде он күн қалғанда, ал кезектен тыс сессия шақырылған жағдайда, кемінде үш күн бұрын хабарлайды.</w:t>
      </w:r>
    </w:p>
    <w:bookmarkEnd w:id="15"/>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Ертіс ауданының әкіміне сессияға кемінде бес күн қалғанда, ал кезектен тыс сессия шақырылған жағдайда кемінде үш күн бұрын табыс етеді.</w:t>
      </w:r>
    </w:p>
    <w:bookmarkStart w:name="z20" w:id="16"/>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Ертіс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6"/>
    <w:bookmarkStart w:name="z21" w:id="17"/>
    <w:p>
      <w:pPr>
        <w:spacing w:after="0"/>
        <w:ind w:left="0"/>
        <w:jc w:val="both"/>
      </w:pPr>
      <w:r>
        <w:rPr>
          <w:rFonts w:ascii="Times New Roman"/>
          <w:b w:val="false"/>
          <w:i w:val="false"/>
          <w:color w:val="000000"/>
          <w:sz w:val="28"/>
        </w:rPr>
        <w:t>
      11. Сессияның күн тәртібін мәслихат жұмысының келешекті жоспарының, мәслихат хатшысы, мәслихаттың тұрақты комиссиялары мен өзге де органдары, депутаттар топтары мен депутаттар, Ертіс ауданының әкімі ұсынған мәселелердің негізінде сессияның төрағасы қалыптастырады.</w:t>
      </w:r>
    </w:p>
    <w:bookmarkEnd w:id="17"/>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2" w:id="18"/>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Ертіс ауданы әкімімен келісім бойынша сессия төрағасы бекітеді.</w:t>
      </w:r>
    </w:p>
    <w:bookmarkEnd w:id="18"/>
    <w:bookmarkStart w:name="z23" w:id="19"/>
    <w:p>
      <w:pPr>
        <w:spacing w:after="0"/>
        <w:ind w:left="0"/>
        <w:jc w:val="both"/>
      </w:pPr>
      <w:r>
        <w:rPr>
          <w:rFonts w:ascii="Times New Roman"/>
          <w:b w:val="false"/>
          <w:i w:val="false"/>
          <w:color w:val="000000"/>
          <w:sz w:val="28"/>
        </w:rPr>
        <w:t>
      13. Ертіс мәслихаттың қарауына жататын мәселелер бойынша Ертіс ауданының әкімі, ауданның ауыл мен ауылдық округтерінің әкімдері, сессияда жұмысы туралы ақпараты қаралатын мемлекеттік мекемелердің басшылары мен өзге де ұйымдардың лауазымды адамдары шақырылады. Сессияларға сессия төрағасының (мәслихат хатшысының) шақыруымен бұқаралық ақпарат құралдары, мемлекеттік органдар мен қоғамдық бірлестіктер өкілдерінің қатысуына жол беріледі.</w:t>
      </w:r>
    </w:p>
    <w:bookmarkEnd w:id="19"/>
    <w:bookmarkStart w:name="z24" w:id="20"/>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0"/>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5" w:id="21"/>
    <w:p>
      <w:pPr>
        <w:spacing w:after="0"/>
        <w:ind w:left="0"/>
        <w:jc w:val="both"/>
      </w:pPr>
      <w:r>
        <w:rPr>
          <w:rFonts w:ascii="Times New Roman"/>
          <w:b w:val="false"/>
          <w:i w:val="false"/>
          <w:color w:val="000000"/>
          <w:sz w:val="28"/>
        </w:rPr>
        <w:t>
      15. Мәслихаттың таңғы отырыстары сағат 10-нан 13-ке дейін, кешкі - сағат 14-тен 30 минут 18-ге 30 минутке дейін өтеді, әрбір 1,5 сағаттан кейін 10 минут үзіліс беріледі. Ертіс аудандық мәслихатының отырыстары мәслихат айқындаған уақытта өткізіледі.</w:t>
      </w:r>
    </w:p>
    <w:bookmarkEnd w:id="21"/>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Пленарлы отырыстың соңында депутаттарға қысқа мәлімдемелер немесе хабарламалар жасау үшін уақыт беріледі, олар бойынша жарыссөз ашылмайды.</w:t>
      </w:r>
    </w:p>
    <w:bookmarkStart w:name="z26" w:id="22"/>
    <w:p>
      <w:pPr>
        <w:spacing w:after="0"/>
        <w:ind w:left="0"/>
        <w:jc w:val="both"/>
      </w:pPr>
      <w:r>
        <w:rPr>
          <w:rFonts w:ascii="Times New Roman"/>
          <w:b w:val="false"/>
          <w:i w:val="false"/>
          <w:color w:val="000000"/>
          <w:sz w:val="28"/>
        </w:rPr>
        <w:t>
      16. Баяндамаларға, қосымша баяндамаларға және қорытынды сөзге бөлінетін уақытты төрағалық етуші баяндамашылармен келіседі және келесіні құрайды:</w:t>
      </w:r>
    </w:p>
    <w:bookmarkEnd w:id="22"/>
    <w:p>
      <w:pPr>
        <w:spacing w:after="0"/>
        <w:ind w:left="0"/>
        <w:jc w:val="both"/>
      </w:pPr>
      <w:r>
        <w:rPr>
          <w:rFonts w:ascii="Times New Roman"/>
          <w:b w:val="false"/>
          <w:i w:val="false"/>
          <w:color w:val="000000"/>
          <w:sz w:val="28"/>
        </w:rPr>
        <w:t>
      баяндамаларға 45 минутке дейін;</w:t>
      </w:r>
    </w:p>
    <w:p>
      <w:pPr>
        <w:spacing w:after="0"/>
        <w:ind w:left="0"/>
        <w:jc w:val="both"/>
      </w:pPr>
      <w:r>
        <w:rPr>
          <w:rFonts w:ascii="Times New Roman"/>
          <w:b w:val="false"/>
          <w:i w:val="false"/>
          <w:color w:val="000000"/>
          <w:sz w:val="28"/>
        </w:rPr>
        <w:t>
      қосымша баяндамаларға 20 минутке дейін;</w:t>
      </w:r>
    </w:p>
    <w:p>
      <w:pPr>
        <w:spacing w:after="0"/>
        <w:ind w:left="0"/>
        <w:jc w:val="both"/>
      </w:pPr>
      <w:r>
        <w:rPr>
          <w:rFonts w:ascii="Times New Roman"/>
          <w:b w:val="false"/>
          <w:i w:val="false"/>
          <w:color w:val="000000"/>
          <w:sz w:val="28"/>
        </w:rPr>
        <w:t>
      қорытынды сөзге 15 минутке дейін;</w:t>
      </w:r>
    </w:p>
    <w:p>
      <w:pPr>
        <w:spacing w:after="0"/>
        <w:ind w:left="0"/>
        <w:jc w:val="both"/>
      </w:pPr>
      <w:r>
        <w:rPr>
          <w:rFonts w:ascii="Times New Roman"/>
          <w:b w:val="false"/>
          <w:i w:val="false"/>
          <w:color w:val="000000"/>
          <w:sz w:val="28"/>
        </w:rPr>
        <w:t>
      жарыссөзде сөйлеу үшін 7 минутке дейін;</w:t>
      </w:r>
    </w:p>
    <w:p>
      <w:pPr>
        <w:spacing w:after="0"/>
        <w:ind w:left="0"/>
        <w:jc w:val="both"/>
      </w:pPr>
      <w:r>
        <w:rPr>
          <w:rFonts w:ascii="Times New Roman"/>
          <w:b w:val="false"/>
          <w:i w:val="false"/>
          <w:color w:val="000000"/>
          <w:sz w:val="28"/>
        </w:rPr>
        <w:t>
      өтініштерге, сұрақтарға, ұсыныстарға, анықтамаларға, ақпараттарға 3 минутке дейін бөлінеді.</w:t>
      </w:r>
    </w:p>
    <w:p>
      <w:pPr>
        <w:spacing w:after="0"/>
        <w:ind w:left="0"/>
        <w:jc w:val="both"/>
      </w:pPr>
      <w:r>
        <w:rPr>
          <w:rFonts w:ascii="Times New Roman"/>
          <w:b w:val="false"/>
          <w:i w:val="false"/>
          <w:color w:val="000000"/>
          <w:sz w:val="28"/>
        </w:rPr>
        <w:t>
      Баяндамашылар мен қосымша баяндамашыларға сұрақтарға жауап беру үшін уақыт бөлінеді.</w:t>
      </w:r>
    </w:p>
    <w:p>
      <w:pPr>
        <w:spacing w:after="0"/>
        <w:ind w:left="0"/>
        <w:jc w:val="both"/>
      </w:pPr>
      <w:r>
        <w:rPr>
          <w:rFonts w:ascii="Times New Roman"/>
          <w:b w:val="false"/>
          <w:i w:val="false"/>
          <w:color w:val="000000"/>
          <w:sz w:val="28"/>
        </w:rPr>
        <w:t>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7" w:id="23"/>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3"/>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8" w:id="24"/>
    <w:p>
      <w:pPr>
        <w:spacing w:after="0"/>
        <w:ind w:left="0"/>
        <w:jc w:val="both"/>
      </w:pPr>
      <w:r>
        <w:rPr>
          <w:rFonts w:ascii="Times New Roman"/>
          <w:b w:val="false"/>
          <w:i w:val="false"/>
          <w:color w:val="000000"/>
          <w:sz w:val="28"/>
        </w:rPr>
        <w:t>
      18. Мәслихат сессиясында ұялы телефондарын, радиотелефондарын және басқа байланыс құралдарын пайдалануға жол берілмейді.</w:t>
      </w:r>
    </w:p>
    <w:bookmarkEnd w:id="24"/>
    <w:bookmarkStart w:name="z29" w:id="25"/>
    <w:p>
      <w:pPr>
        <w:spacing w:after="0"/>
        <w:ind w:left="0"/>
        <w:jc w:val="left"/>
      </w:pPr>
      <w:r>
        <w:rPr>
          <w:rFonts w:ascii="Times New Roman"/>
          <w:b/>
          <w:i w:val="false"/>
          <w:color w:val="000000"/>
        </w:rPr>
        <w:t xml:space="preserve"> 2.2. Мәслихат актілерін қабылдау тәртібі</w:t>
      </w:r>
    </w:p>
    <w:bookmarkEnd w:id="25"/>
    <w:bookmarkStart w:name="z30" w:id="26"/>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 xml:space="preserve"> 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6"/>
    <w:bookmarkStart w:name="z31" w:id="27"/>
    <w:p>
      <w:pPr>
        <w:spacing w:after="0"/>
        <w:ind w:left="0"/>
        <w:jc w:val="both"/>
      </w:pPr>
      <w:r>
        <w:rPr>
          <w:rFonts w:ascii="Times New Roman"/>
          <w:b w:val="false"/>
          <w:i w:val="false"/>
          <w:color w:val="000000"/>
          <w:sz w:val="28"/>
        </w:rPr>
        <w:t>
      20. Шешімдердің жобалары сессия төрағасына немесе мәслихат хатшысына беріледі.</w:t>
      </w:r>
    </w:p>
    <w:bookmarkEnd w:id="27"/>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Start w:name="z32" w:id="28"/>
    <w:p>
      <w:pPr>
        <w:spacing w:after="0"/>
        <w:ind w:left="0"/>
        <w:jc w:val="both"/>
      </w:pPr>
      <w:r>
        <w:rPr>
          <w:rFonts w:ascii="Times New Roman"/>
          <w:b w:val="false"/>
          <w:i w:val="false"/>
          <w:color w:val="000000"/>
          <w:sz w:val="28"/>
        </w:rPr>
        <w:t xml:space="preserve">
      21. Қажет болған жағдайда мәслихат осы Регламенттің </w:t>
      </w:r>
      <w:r>
        <w:rPr>
          <w:rFonts w:ascii="Times New Roman"/>
          <w:b w:val="false"/>
          <w:i w:val="false"/>
          <w:color w:val="000000"/>
          <w:sz w:val="28"/>
        </w:rPr>
        <w:t xml:space="preserve"> 20-бабында</w:t>
      </w:r>
      <w:r>
        <w:rPr>
          <w:rFonts w:ascii="Times New Roman"/>
          <w:b w:val="false"/>
          <w:i w:val="false"/>
          <w:color w:val="000000"/>
          <w:sz w:val="28"/>
        </w:rPr>
        <w:t xml:space="preserve"> көрсетілген қызметтерді атқаруды, сонымен қатар, сессия қарауына шығарылатын мәселе бойынша шешім жобасын әзірлеуді уақытша комиссияға жүктей алады, оның жұмысына мемлекеттік органдардың, мекемелердің, жергілікті өзін-өзі басқару органдарының өкілдері және азаматтар тартылуы мүмкін.</w:t>
      </w:r>
    </w:p>
    <w:bookmarkEnd w:id="28"/>
    <w:p>
      <w:pPr>
        <w:spacing w:after="0"/>
        <w:ind w:left="0"/>
        <w:jc w:val="both"/>
      </w:pPr>
      <w:r>
        <w:rPr>
          <w:rFonts w:ascii="Times New Roman"/>
          <w:b w:val="false"/>
          <w:i w:val="false"/>
          <w:color w:val="000000"/>
          <w:sz w:val="28"/>
        </w:rPr>
        <w:t>
      Тартылған тұлғалар өз қорытындыларына қол қойып және мөр болған жағдайда, мөр басып, жазбаша түрде береді.</w:t>
      </w:r>
    </w:p>
    <w:bookmarkStart w:name="z33" w:id="29"/>
    <w:p>
      <w:pPr>
        <w:spacing w:after="0"/>
        <w:ind w:left="0"/>
        <w:jc w:val="both"/>
      </w:pPr>
      <w:r>
        <w:rPr>
          <w:rFonts w:ascii="Times New Roman"/>
          <w:b w:val="false"/>
          <w:i w:val="false"/>
          <w:color w:val="000000"/>
          <w:sz w:val="28"/>
        </w:rPr>
        <w:t>
      22. Мәселені немесе шешім жобасын алдын-ала қарау тапсырылған мәслихат немесе тұрақты комиссиялар, сондай-ақ ол құратын уақытша комиссиялар шешім жобаларын ғылыми сараптамаға жіберуі, осы жобалар бойынша мемлекеттік органдар мен лауазымды тұлғалардың пікірлерін сұрау, дайындалатын мәселелерді халықпен, қоғамдық бірлестіктермен алдын-ала талқылауы мүмкін.</w:t>
      </w:r>
    </w:p>
    <w:bookmarkEnd w:id="29"/>
    <w:p>
      <w:pPr>
        <w:spacing w:after="0"/>
        <w:ind w:left="0"/>
        <w:jc w:val="both"/>
      </w:pPr>
      <w:r>
        <w:rPr>
          <w:rFonts w:ascii="Times New Roman"/>
          <w:b w:val="false"/>
          <w:i w:val="false"/>
          <w:color w:val="000000"/>
          <w:sz w:val="28"/>
        </w:rPr>
        <w:t>
      Қажет болған жағдайда, мәслихат шешімімен шешім жобасы бұқаралық ақпарат құралдарында басылып шығарылады. Осы жағдайда азаматтардан түскен ұсыныстар мен ескертулерді тіркеу мерзімі мен тәртібі бекітіледі.</w:t>
      </w:r>
    </w:p>
    <w:bookmarkStart w:name="z34" w:id="30"/>
    <w:p>
      <w:pPr>
        <w:spacing w:after="0"/>
        <w:ind w:left="0"/>
        <w:jc w:val="both"/>
      </w:pPr>
      <w:r>
        <w:rPr>
          <w:rFonts w:ascii="Times New Roman"/>
          <w:b w:val="false"/>
          <w:i w:val="false"/>
          <w:color w:val="000000"/>
          <w:sz w:val="28"/>
        </w:rPr>
        <w:t>
      23. Мәслихатқа жіберілетін шешім жобаларының материалдары келесілерден тұруы тиіс және келесіні құрайды:</w:t>
      </w:r>
    </w:p>
    <w:bookmarkEnd w:id="30"/>
    <w:p>
      <w:pPr>
        <w:spacing w:after="0"/>
        <w:ind w:left="0"/>
        <w:jc w:val="both"/>
      </w:pPr>
      <w:r>
        <w:rPr>
          <w:rFonts w:ascii="Times New Roman"/>
          <w:b w:val="false"/>
          <w:i w:val="false"/>
          <w:color w:val="000000"/>
          <w:sz w:val="28"/>
        </w:rPr>
        <w:t>
      1) шешім жобасы;</w:t>
      </w:r>
    </w:p>
    <w:p>
      <w:pPr>
        <w:spacing w:after="0"/>
        <w:ind w:left="0"/>
        <w:jc w:val="both"/>
      </w:pPr>
      <w:r>
        <w:rPr>
          <w:rFonts w:ascii="Times New Roman"/>
          <w:b w:val="false"/>
          <w:i w:val="false"/>
          <w:color w:val="000000"/>
          <w:sz w:val="28"/>
        </w:rPr>
        <w:t>
      2) шешімді қабылдау қажеттілігін түсіндіретін түсініктеме хат, мақсаттар мен міндеттердің, қабылданған шешімнің болжаулы салдары және негізгі ережелерінің толық сипаттамасы;</w:t>
      </w:r>
    </w:p>
    <w:p>
      <w:pPr>
        <w:spacing w:after="0"/>
        <w:ind w:left="0"/>
        <w:jc w:val="both"/>
      </w:pPr>
      <w:r>
        <w:rPr>
          <w:rFonts w:ascii="Times New Roman"/>
          <w:b w:val="false"/>
          <w:i w:val="false"/>
          <w:color w:val="000000"/>
          <w:sz w:val="28"/>
        </w:rPr>
        <w:t>
      3) егер ол материалдық шығынды қажет етсе, қаржы-экономикалық есебі;</w:t>
      </w:r>
    </w:p>
    <w:p>
      <w:pPr>
        <w:spacing w:after="0"/>
        <w:ind w:left="0"/>
        <w:jc w:val="both"/>
      </w:pPr>
      <w:r>
        <w:rPr>
          <w:rFonts w:ascii="Times New Roman"/>
          <w:b w:val="false"/>
          <w:i w:val="false"/>
          <w:color w:val="000000"/>
          <w:sz w:val="28"/>
        </w:rPr>
        <w:t>
      4) шешімдердің жобалары атқарушы органмен жіберілген жағдайда, аудан әкімі аппаратының заңды қызметінің қолданыстағы заңдарға сәйкестігі туралы қорытындысы;</w:t>
      </w:r>
    </w:p>
    <w:p>
      <w:pPr>
        <w:spacing w:after="0"/>
        <w:ind w:left="0"/>
        <w:jc w:val="both"/>
      </w:pPr>
      <w:r>
        <w:rPr>
          <w:rFonts w:ascii="Times New Roman"/>
          <w:b w:val="false"/>
          <w:i w:val="false"/>
          <w:color w:val="000000"/>
          <w:sz w:val="28"/>
        </w:rPr>
        <w:t>
      5) мүдделі органдардың келісімі, олардың басшыларының қолы;</w:t>
      </w:r>
    </w:p>
    <w:p>
      <w:pPr>
        <w:spacing w:after="0"/>
        <w:ind w:left="0"/>
        <w:jc w:val="both"/>
      </w:pPr>
      <w:r>
        <w:rPr>
          <w:rFonts w:ascii="Times New Roman"/>
          <w:b w:val="false"/>
          <w:i w:val="false"/>
          <w:color w:val="000000"/>
          <w:sz w:val="28"/>
        </w:rPr>
        <w:t>
      6) нормативтік құқықтық мінезі бар шешімге қажетті сараптаманың қорытындысы.</w:t>
      </w:r>
    </w:p>
    <w:p>
      <w:pPr>
        <w:spacing w:after="0"/>
        <w:ind w:left="0"/>
        <w:jc w:val="both"/>
      </w:pPr>
      <w:r>
        <w:rPr>
          <w:rFonts w:ascii="Times New Roman"/>
          <w:b w:val="false"/>
          <w:i w:val="false"/>
          <w:color w:val="000000"/>
          <w:sz w:val="28"/>
        </w:rPr>
        <w:t>
      Шешім жобасы жеке кәсіпкерлік субъектісінің мүддесін қозғайтын жағдайда, оған міндетті түрде жеке кәсіпкерлік сүбъектілерінің аккредиттелген бірлестіктерінің және Қазақстан Республикасының Кәсіпкерлердің ұлттық палатасының сараптама қорытындысы беріледі, сондай-ақ шешім жобасы әрбір келесі келіскен кезде беріледі.</w:t>
      </w:r>
    </w:p>
    <w:p>
      <w:pPr>
        <w:spacing w:after="0"/>
        <w:ind w:left="0"/>
        <w:jc w:val="both"/>
      </w:pPr>
      <w:r>
        <w:rPr>
          <w:rFonts w:ascii="Times New Roman"/>
          <w:b w:val="false"/>
          <w:i w:val="false"/>
          <w:color w:val="000000"/>
          <w:sz w:val="28"/>
        </w:rPr>
        <w:t>
      Шешімнің жобасы және қосымшаларының әр беті жобаны дайындаған органның бірінші басшысының қолымен расталады.</w:t>
      </w:r>
    </w:p>
    <w:bookmarkStart w:name="z35" w:id="31"/>
    <w:p>
      <w:pPr>
        <w:spacing w:after="0"/>
        <w:ind w:left="0"/>
        <w:jc w:val="both"/>
      </w:pPr>
      <w:r>
        <w:rPr>
          <w:rFonts w:ascii="Times New Roman"/>
          <w:b w:val="false"/>
          <w:i w:val="false"/>
          <w:color w:val="000000"/>
          <w:sz w:val="28"/>
        </w:rPr>
        <w:t>
      24. Жасырын дауыс беру күн тәртібінің кез келген мәселесі бойынша депутаттардың жалпы санынан көпшілігінің дауыс беруімен жүзеге асырылады.</w:t>
      </w:r>
    </w:p>
    <w:bookmarkEnd w:id="31"/>
    <w:p>
      <w:pPr>
        <w:spacing w:after="0"/>
        <w:ind w:left="0"/>
        <w:jc w:val="both"/>
      </w:pPr>
      <w:r>
        <w:rPr>
          <w:rFonts w:ascii="Times New Roman"/>
          <w:b w:val="false"/>
          <w:i w:val="false"/>
          <w:color w:val="000000"/>
          <w:sz w:val="28"/>
        </w:rPr>
        <w:t>
      Жасырын дауыс беру кезінде дауыстарды санау есептеу комиссиясына жүктеледі.</w:t>
      </w:r>
    </w:p>
    <w:p>
      <w:pPr>
        <w:spacing w:after="0"/>
        <w:ind w:left="0"/>
        <w:jc w:val="both"/>
      </w:pPr>
      <w:r>
        <w:rPr>
          <w:rFonts w:ascii="Times New Roman"/>
          <w:b w:val="false"/>
          <w:i w:val="false"/>
          <w:color w:val="000000"/>
          <w:sz w:val="28"/>
        </w:rPr>
        <w:t>
      Жасырын дауыс берудің алдында төрағалық етуші дауысқа қойылатын ұсыныстардың санын айтады, олардың түс-сипатын айқындайды, шешімнің қандай дауыс басылымдылығымен қабылданатының еске салады.</w:t>
      </w:r>
    </w:p>
    <w:bookmarkStart w:name="z36" w:id="32"/>
    <w:p>
      <w:pPr>
        <w:spacing w:after="0"/>
        <w:ind w:left="0"/>
        <w:jc w:val="both"/>
      </w:pPr>
      <w:r>
        <w:rPr>
          <w:rFonts w:ascii="Times New Roman"/>
          <w:b w:val="false"/>
          <w:i w:val="false"/>
          <w:color w:val="000000"/>
          <w:sz w:val="28"/>
        </w:rPr>
        <w:t>
      25. Мәслихаттың жалпыға міндетті маңызы бар, азаматтардың құқығына, еркіндігі мен міндеттеріне қатысты шешімдер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32"/>
    <w:bookmarkStart w:name="z37" w:id="33"/>
    <w:p>
      <w:pPr>
        <w:spacing w:after="0"/>
        <w:ind w:left="0"/>
        <w:jc w:val="both"/>
      </w:pPr>
      <w:r>
        <w:rPr>
          <w:rFonts w:ascii="Times New Roman"/>
          <w:b w:val="false"/>
          <w:i w:val="false"/>
          <w:color w:val="000000"/>
          <w:sz w:val="28"/>
        </w:rPr>
        <w:t>
      26. Шешімдердің баламалы жобаларын мәслихат және оның органдары негізгі жобамен бірге қарайды. Сессияға мәселе дайындауға қатысатын тұрақты комиссиялардың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33"/>
    <w:bookmarkStart w:name="z38" w:id="34"/>
    <w:p>
      <w:pPr>
        <w:spacing w:after="0"/>
        <w:ind w:left="0"/>
        <w:jc w:val="both"/>
      </w:pPr>
      <w:r>
        <w:rPr>
          <w:rFonts w:ascii="Times New Roman"/>
          <w:b w:val="false"/>
          <w:i w:val="false"/>
          <w:color w:val="000000"/>
          <w:sz w:val="28"/>
        </w:rPr>
        <w:t>
      27.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34"/>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9" w:id="35"/>
    <w:p>
      <w:pPr>
        <w:spacing w:after="0"/>
        <w:ind w:left="0"/>
        <w:jc w:val="both"/>
      </w:pPr>
      <w:r>
        <w:rPr>
          <w:rFonts w:ascii="Times New Roman"/>
          <w:b w:val="false"/>
          <w:i w:val="false"/>
          <w:color w:val="000000"/>
          <w:sz w:val="28"/>
        </w:rPr>
        <w:t>
      28.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5"/>
    <w:bookmarkStart w:name="z40" w:id="36"/>
    <w:p>
      <w:pPr>
        <w:spacing w:after="0"/>
        <w:ind w:left="0"/>
        <w:jc w:val="both"/>
      </w:pPr>
      <w:r>
        <w:rPr>
          <w:rFonts w:ascii="Times New Roman"/>
          <w:b w:val="false"/>
          <w:i w:val="false"/>
          <w:color w:val="000000"/>
          <w:sz w:val="28"/>
        </w:rPr>
        <w:t>
      29.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36"/>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41" w:id="37"/>
    <w:p>
      <w:pPr>
        <w:spacing w:after="0"/>
        <w:ind w:left="0"/>
        <w:jc w:val="both"/>
      </w:pPr>
      <w:r>
        <w:rPr>
          <w:rFonts w:ascii="Times New Roman"/>
          <w:b w:val="false"/>
          <w:i w:val="false"/>
          <w:color w:val="000000"/>
          <w:sz w:val="28"/>
        </w:rPr>
        <w:t>
      30. Мәслихат шешімінің жобасына түзетулер болған жағдайда, дауыс беру мынадай ретпен жүзеге асырылады:</w:t>
      </w:r>
    </w:p>
    <w:bookmarkEnd w:id="37"/>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42" w:id="38"/>
    <w:p>
      <w:pPr>
        <w:spacing w:after="0"/>
        <w:ind w:left="0"/>
        <w:jc w:val="both"/>
      </w:pPr>
      <w:r>
        <w:rPr>
          <w:rFonts w:ascii="Times New Roman"/>
          <w:b w:val="false"/>
          <w:i w:val="false"/>
          <w:color w:val="000000"/>
          <w:sz w:val="28"/>
        </w:rPr>
        <w:t>
      31.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8"/>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43" w:id="39"/>
    <w:p>
      <w:pPr>
        <w:spacing w:after="0"/>
        <w:ind w:left="0"/>
        <w:jc w:val="both"/>
      </w:pPr>
      <w:r>
        <w:rPr>
          <w:rFonts w:ascii="Times New Roman"/>
          <w:b w:val="false"/>
          <w:i w:val="false"/>
          <w:color w:val="000000"/>
          <w:sz w:val="28"/>
        </w:rPr>
        <w:t>
      32. Жоспарлардың, Ертіс ауданының әлеуметтік-экономикалық дамыту бағдарламаларының, олардың орындалуы туралы есептердің, ауданды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9"/>
    <w:bookmarkStart w:name="z44" w:id="40"/>
    <w:p>
      <w:pPr>
        <w:spacing w:after="0"/>
        <w:ind w:left="0"/>
        <w:jc w:val="both"/>
      </w:pPr>
      <w:r>
        <w:rPr>
          <w:rFonts w:ascii="Times New Roman"/>
          <w:b w:val="false"/>
          <w:i w:val="false"/>
          <w:color w:val="000000"/>
          <w:sz w:val="28"/>
        </w:rPr>
        <w:t>
      33. Ертіс ауданы бюджетінің жобасы мәслихаттың тұрақты комиссияларында қаралады. Мәслихат хатшысы аудан бюджетінің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40"/>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Ертіс аудан бюджетінің жобасы бойынша ұсыныстар әзірлейді және оларды ұсыныстарды жинау мен Ертіс аудан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төрағасына, Ертіс аудандық мәслихатының хатшысына барлық қажетті материалдарды қоса бере отырып, бюджет туралы шешім жобасының соңғы нұсқасын сессия басталғанша екі аптадан кешіктірмей береді.</w:t>
      </w:r>
    </w:p>
    <w:p>
      <w:pPr>
        <w:spacing w:after="0"/>
        <w:ind w:left="0"/>
        <w:jc w:val="both"/>
      </w:pPr>
      <w:r>
        <w:rPr>
          <w:rFonts w:ascii="Times New Roman"/>
          <w:b w:val="false"/>
          <w:i w:val="false"/>
          <w:color w:val="000000"/>
          <w:sz w:val="28"/>
        </w:rPr>
        <w:t>
      Аудан бюджеті Ертіс аудандық мәслихатының сессиясында облыстық бюджетті бекіту туралы облыстық мәслихат шешімге қол қойған күннен кейін екі апталық мерзімнен кешіктірмей бекітеді.</w:t>
      </w:r>
    </w:p>
    <w:bookmarkStart w:name="z45" w:id="41"/>
    <w:p>
      <w:pPr>
        <w:spacing w:after="0"/>
        <w:ind w:left="0"/>
        <w:jc w:val="both"/>
      </w:pPr>
      <w:r>
        <w:rPr>
          <w:rFonts w:ascii="Times New Roman"/>
          <w:b w:val="false"/>
          <w:i w:val="false"/>
          <w:color w:val="000000"/>
          <w:sz w:val="28"/>
        </w:rPr>
        <w:t>
      34.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41"/>
    <w:bookmarkStart w:name="z46" w:id="42"/>
    <w:p>
      <w:pPr>
        <w:spacing w:after="0"/>
        <w:ind w:left="0"/>
        <w:jc w:val="both"/>
      </w:pPr>
      <w:r>
        <w:rPr>
          <w:rFonts w:ascii="Times New Roman"/>
          <w:b w:val="false"/>
          <w:i w:val="false"/>
          <w:color w:val="000000"/>
          <w:sz w:val="28"/>
        </w:rPr>
        <w:t>
      35.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42"/>
    <w:bookmarkStart w:name="z47" w:id="43"/>
    <w:p>
      <w:pPr>
        <w:spacing w:after="0"/>
        <w:ind w:left="0"/>
        <w:jc w:val="left"/>
      </w:pPr>
      <w:r>
        <w:rPr>
          <w:rFonts w:ascii="Times New Roman"/>
          <w:b/>
          <w:i w:val="false"/>
          <w:color w:val="000000"/>
        </w:rPr>
        <w:t xml:space="preserve"> 3. Есептерді тыңдау тәртібі</w:t>
      </w:r>
    </w:p>
    <w:bookmarkEnd w:id="43"/>
    <w:bookmarkStart w:name="z48" w:id="44"/>
    <w:p>
      <w:pPr>
        <w:spacing w:after="0"/>
        <w:ind w:left="0"/>
        <w:jc w:val="both"/>
      </w:pPr>
      <w:r>
        <w:rPr>
          <w:rFonts w:ascii="Times New Roman"/>
          <w:b w:val="false"/>
          <w:i w:val="false"/>
          <w:color w:val="000000"/>
          <w:sz w:val="28"/>
        </w:rPr>
        <w:t>
      36. Мәслихат Ертіс ауданы әкімінің есептерін тыңдау жолымен жергілікті бюджеттің, ауданды дамыту бағдарламаларының орындалуын бақылауды жүзеге асырады.</w:t>
      </w:r>
    </w:p>
    <w:bookmarkEnd w:id="44"/>
    <w:bookmarkStart w:name="z49" w:id="45"/>
    <w:p>
      <w:pPr>
        <w:spacing w:after="0"/>
        <w:ind w:left="0"/>
        <w:jc w:val="both"/>
      </w:pPr>
      <w:r>
        <w:rPr>
          <w:rFonts w:ascii="Times New Roman"/>
          <w:b w:val="false"/>
          <w:i w:val="false"/>
          <w:color w:val="000000"/>
          <w:sz w:val="28"/>
        </w:rPr>
        <w:t xml:space="preserve">
      37.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сессияда аудан әкімінің есебін тыңдайды.</w:t>
      </w:r>
    </w:p>
    <w:bookmarkEnd w:id="45"/>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ауданды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 xml:space="preserve"> 24-бабына</w:t>
      </w:r>
      <w:r>
        <w:rPr>
          <w:rFonts w:ascii="Times New Roman"/>
          <w:b w:val="false"/>
          <w:i w:val="false"/>
          <w:color w:val="000000"/>
          <w:sz w:val="28"/>
        </w:rPr>
        <w:t xml:space="preserve"> сәйкес мәслихаттың әкiмге сенiмсiздiк бiлдiру туралы мәселесін қарауы үшін негіз болып табылады.</w:t>
      </w:r>
    </w:p>
    <w:bookmarkStart w:name="z50" w:id="46"/>
    <w:p>
      <w:pPr>
        <w:spacing w:after="0"/>
        <w:ind w:left="0"/>
        <w:jc w:val="both"/>
      </w:pPr>
      <w:r>
        <w:rPr>
          <w:rFonts w:ascii="Times New Roman"/>
          <w:b w:val="false"/>
          <w:i w:val="false"/>
          <w:color w:val="000000"/>
          <w:sz w:val="28"/>
        </w:rPr>
        <w:t>
      38.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6"/>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51" w:id="47"/>
    <w:p>
      <w:pPr>
        <w:spacing w:after="0"/>
        <w:ind w:left="0"/>
        <w:jc w:val="both"/>
      </w:pPr>
      <w:r>
        <w:rPr>
          <w:rFonts w:ascii="Times New Roman"/>
          <w:b w:val="false"/>
          <w:i w:val="false"/>
          <w:color w:val="000000"/>
          <w:sz w:val="28"/>
        </w:rPr>
        <w:t>
      39. Мәслихат жылына кемінде бір рет халық алдында мәслихаттың атқарған жұмысы, оның тұрақты комиссияларының қызметі туралы есеп береді.</w:t>
      </w:r>
    </w:p>
    <w:bookmarkEnd w:id="47"/>
    <w:p>
      <w:pPr>
        <w:spacing w:after="0"/>
        <w:ind w:left="0"/>
        <w:jc w:val="both"/>
      </w:pPr>
      <w:r>
        <w:rPr>
          <w:rFonts w:ascii="Times New Roman"/>
          <w:b w:val="false"/>
          <w:i w:val="false"/>
          <w:color w:val="000000"/>
          <w:sz w:val="28"/>
        </w:rPr>
        <w:t>
      Ертіс ауданының ауыл тұрғындарын мәслихаттың есебімен жергілікті қоғамдастықтың жиындарында мәслихат хатшысы, тұрақты комиссиялардың төрағалары басқаратын депутаттар тобы таныстырады.</w:t>
      </w:r>
    </w:p>
    <w:bookmarkStart w:name="z52" w:id="48"/>
    <w:p>
      <w:pPr>
        <w:spacing w:after="0"/>
        <w:ind w:left="0"/>
        <w:jc w:val="left"/>
      </w:pPr>
      <w:r>
        <w:rPr>
          <w:rFonts w:ascii="Times New Roman"/>
          <w:b/>
          <w:i w:val="false"/>
          <w:color w:val="000000"/>
        </w:rPr>
        <w:t xml:space="preserve"> 4. Депутаттардың сауалдарын қарау тәртібі</w:t>
      </w:r>
    </w:p>
    <w:bookmarkEnd w:id="48"/>
    <w:bookmarkStart w:name="z53" w:id="49"/>
    <w:p>
      <w:pPr>
        <w:spacing w:after="0"/>
        <w:ind w:left="0"/>
        <w:jc w:val="both"/>
      </w:pPr>
      <w:r>
        <w:rPr>
          <w:rFonts w:ascii="Times New Roman"/>
          <w:b w:val="false"/>
          <w:i w:val="false"/>
          <w:color w:val="000000"/>
          <w:sz w:val="28"/>
        </w:rPr>
        <w:t>
      40. Мәслихат депутаты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жергілікті бюджеттен қаржыландырылатын атқарушы органдардың лауазымды тұлғаларға жүгінеді.</w:t>
      </w:r>
    </w:p>
    <w:bookmarkEnd w:id="49"/>
    <w:bookmarkStart w:name="z54" w:id="50"/>
    <w:p>
      <w:pPr>
        <w:spacing w:after="0"/>
        <w:ind w:left="0"/>
        <w:jc w:val="both"/>
      </w:pPr>
      <w:r>
        <w:rPr>
          <w:rFonts w:ascii="Times New Roman"/>
          <w:b w:val="false"/>
          <w:i w:val="false"/>
          <w:color w:val="000000"/>
          <w:sz w:val="28"/>
        </w:rPr>
        <w:t>
      41.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тұлғаға мәслихат хатшысы оның көшірмесін жолдайды. Сессияны өткізу барысында енгізілетін сауалдар төрағалық етушіге отырыста беріледі.</w:t>
      </w:r>
    </w:p>
    <w:bookmarkEnd w:id="50"/>
    <w:bookmarkStart w:name="z55" w:id="51"/>
    <w:p>
      <w:pPr>
        <w:spacing w:after="0"/>
        <w:ind w:left="0"/>
        <w:jc w:val="both"/>
      </w:pPr>
      <w:r>
        <w:rPr>
          <w:rFonts w:ascii="Times New Roman"/>
          <w:b w:val="false"/>
          <w:i w:val="false"/>
          <w:color w:val="000000"/>
          <w:sz w:val="28"/>
        </w:rPr>
        <w:t>
      42.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51"/>
    <w:bookmarkStart w:name="z56" w:id="52"/>
    <w:p>
      <w:pPr>
        <w:spacing w:after="0"/>
        <w:ind w:left="0"/>
        <w:jc w:val="both"/>
      </w:pPr>
      <w:r>
        <w:rPr>
          <w:rFonts w:ascii="Times New Roman"/>
          <w:b w:val="false"/>
          <w:i w:val="false"/>
          <w:color w:val="000000"/>
          <w:sz w:val="28"/>
        </w:rPr>
        <w:t>
      43.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52"/>
    <w:bookmarkStart w:name="z57" w:id="53"/>
    <w:p>
      <w:pPr>
        <w:spacing w:after="0"/>
        <w:ind w:left="0"/>
        <w:jc w:val="both"/>
      </w:pPr>
      <w:r>
        <w:rPr>
          <w:rFonts w:ascii="Times New Roman"/>
          <w:b w:val="false"/>
          <w:i w:val="false"/>
          <w:color w:val="000000"/>
          <w:sz w:val="28"/>
        </w:rPr>
        <w:t>
      44. Депутаттық сауалға жауап бір айдан кешіктірілмейтін мерзімде жазбаша нысанда берілуі тиіс.</w:t>
      </w:r>
    </w:p>
    <w:bookmarkEnd w:id="53"/>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8" w:id="54"/>
    <w:p>
      <w:pPr>
        <w:spacing w:after="0"/>
        <w:ind w:left="0"/>
        <w:jc w:val="left"/>
      </w:pPr>
      <w:r>
        <w:rPr>
          <w:rFonts w:ascii="Times New Roman"/>
          <w:b/>
          <w:i w:val="false"/>
          <w:color w:val="000000"/>
        </w:rPr>
        <w:t xml:space="preserve"> 5. Мәслихаттың лауазымды тұлғалар,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4"/>
    <w:bookmarkStart w:name="z60" w:id="55"/>
    <w:p>
      <w:pPr>
        <w:spacing w:after="0"/>
        <w:ind w:left="0"/>
        <w:jc w:val="both"/>
      </w:pPr>
      <w:r>
        <w:rPr>
          <w:rFonts w:ascii="Times New Roman"/>
          <w:b w:val="false"/>
          <w:i w:val="false"/>
          <w:color w:val="000000"/>
          <w:sz w:val="28"/>
        </w:rPr>
        <w:t>
      45. Мәслихаттың кезектi сессиясының төрағасы мәслихаттың алдыңғы сессиясында оның депутаттарының арасынан ашық дауыспен сайланады.</w:t>
      </w:r>
    </w:p>
    <w:bookmarkEnd w:id="55"/>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61" w:id="56"/>
    <w:p>
      <w:pPr>
        <w:spacing w:after="0"/>
        <w:ind w:left="0"/>
        <w:jc w:val="both"/>
      </w:pPr>
      <w:r>
        <w:rPr>
          <w:rFonts w:ascii="Times New Roman"/>
          <w:b w:val="false"/>
          <w:i w:val="false"/>
          <w:color w:val="000000"/>
          <w:sz w:val="28"/>
        </w:rPr>
        <w:t>
      46. Мәслихат сессиясының төрағасы:</w:t>
      </w:r>
    </w:p>
    <w:bookmarkEnd w:id="56"/>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негізде жүзеге асырады.</w:t>
      </w:r>
    </w:p>
    <w:bookmarkStart w:name="z62" w:id="57"/>
    <w:p>
      <w:pPr>
        <w:spacing w:after="0"/>
        <w:ind w:left="0"/>
        <w:jc w:val="both"/>
      </w:pPr>
      <w:r>
        <w:rPr>
          <w:rFonts w:ascii="Times New Roman"/>
          <w:b w:val="false"/>
          <w:i w:val="false"/>
          <w:color w:val="000000"/>
          <w:sz w:val="28"/>
        </w:rPr>
        <w:t>
      47.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7"/>
    <w:bookmarkStart w:name="z63" w:id="58"/>
    <w:p>
      <w:pPr>
        <w:spacing w:after="0"/>
        <w:ind w:left="0"/>
        <w:jc w:val="left"/>
      </w:pPr>
      <w:r>
        <w:rPr>
          <w:rFonts w:ascii="Times New Roman"/>
          <w:b/>
          <w:i w:val="false"/>
          <w:color w:val="000000"/>
        </w:rPr>
        <w:t xml:space="preserve"> 5.2. Мәслихат хатшысы</w:t>
      </w:r>
    </w:p>
    <w:bookmarkEnd w:id="58"/>
    <w:bookmarkStart w:name="z64" w:id="59"/>
    <w:p>
      <w:pPr>
        <w:spacing w:after="0"/>
        <w:ind w:left="0"/>
        <w:jc w:val="both"/>
      </w:pPr>
      <w:r>
        <w:rPr>
          <w:rFonts w:ascii="Times New Roman"/>
          <w:b w:val="false"/>
          <w:i w:val="false"/>
          <w:color w:val="000000"/>
          <w:sz w:val="28"/>
        </w:rPr>
        <w:t>
      48. Бірінші сессияда мәслихат депутаттар арасынан мәслихат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59"/>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 xml:space="preserve"> Заңға</w:t>
      </w:r>
      <w:r>
        <w:rPr>
          <w:rFonts w:ascii="Times New Roman"/>
          <w:b w:val="false"/>
          <w:i w:val="false"/>
          <w:color w:val="000000"/>
          <w:sz w:val="28"/>
        </w:rPr>
        <w:t xml:space="preserve"> және осы </w:t>
      </w:r>
      <w:r>
        <w:rPr>
          <w:rFonts w:ascii="Times New Roman"/>
          <w:b w:val="false"/>
          <w:i w:val="false"/>
          <w:color w:val="000000"/>
          <w:sz w:val="28"/>
        </w:rPr>
        <w:t xml:space="preserve"> Регламентке</w:t>
      </w:r>
      <w:r>
        <w:rPr>
          <w:rFonts w:ascii="Times New Roman"/>
          <w:b w:val="false"/>
          <w:i w:val="false"/>
          <w:color w:val="000000"/>
          <w:sz w:val="28"/>
        </w:rPr>
        <w:t xml:space="preserve"> сәйкес жүзеге асырады.</w:t>
      </w:r>
    </w:p>
    <w:bookmarkStart w:name="z65" w:id="60"/>
    <w:p>
      <w:pPr>
        <w:spacing w:after="0"/>
        <w:ind w:left="0"/>
        <w:jc w:val="both"/>
      </w:pPr>
      <w:r>
        <w:rPr>
          <w:rFonts w:ascii="Times New Roman"/>
          <w:b w:val="false"/>
          <w:i w:val="false"/>
          <w:color w:val="000000"/>
          <w:sz w:val="28"/>
        </w:rPr>
        <w:t>
      49. Мәслихат хатшысының лауазымына кандидатураларды мәслихат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bookmarkEnd w:id="60"/>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66" w:id="61"/>
    <w:p>
      <w:pPr>
        <w:spacing w:after="0"/>
        <w:ind w:left="0"/>
        <w:jc w:val="both"/>
      </w:pPr>
      <w:r>
        <w:rPr>
          <w:rFonts w:ascii="Times New Roman"/>
          <w:b w:val="false"/>
          <w:i w:val="false"/>
          <w:color w:val="000000"/>
          <w:sz w:val="28"/>
        </w:rPr>
        <w:t xml:space="preserve">
      50.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 xml:space="preserve"> Заңда</w:t>
      </w:r>
      <w:r>
        <w:rPr>
          <w:rFonts w:ascii="Times New Roman"/>
          <w:b w:val="false"/>
          <w:i w:val="false"/>
          <w:color w:val="000000"/>
          <w:sz w:val="28"/>
        </w:rPr>
        <w:t xml:space="preserve"> және осы </w:t>
      </w:r>
      <w:r>
        <w:rPr>
          <w:rFonts w:ascii="Times New Roman"/>
          <w:b w:val="false"/>
          <w:i w:val="false"/>
          <w:color w:val="000000"/>
          <w:sz w:val="28"/>
        </w:rPr>
        <w:t xml:space="preserve"> регламентте</w:t>
      </w:r>
      <w:r>
        <w:rPr>
          <w:rFonts w:ascii="Times New Roman"/>
          <w:b w:val="false"/>
          <w:i w:val="false"/>
          <w:color w:val="000000"/>
          <w:sz w:val="28"/>
        </w:rPr>
        <w:t xml:space="preserve"> белгіленген тәртіппен өткізіледі.</w:t>
      </w:r>
    </w:p>
    <w:bookmarkEnd w:id="61"/>
    <w:bookmarkStart w:name="z67" w:id="62"/>
    <w:p>
      <w:pPr>
        <w:spacing w:after="0"/>
        <w:ind w:left="0"/>
        <w:jc w:val="left"/>
      </w:pPr>
      <w:r>
        <w:rPr>
          <w:rFonts w:ascii="Times New Roman"/>
          <w:b/>
          <w:i w:val="false"/>
          <w:color w:val="000000"/>
        </w:rPr>
        <w:t xml:space="preserve"> 5.3. Мәслихаттың тұрақты және уақытша комиссиялары</w:t>
      </w:r>
    </w:p>
    <w:bookmarkEnd w:id="62"/>
    <w:bookmarkStart w:name="z68" w:id="63"/>
    <w:p>
      <w:pPr>
        <w:spacing w:after="0"/>
        <w:ind w:left="0"/>
        <w:jc w:val="both"/>
      </w:pPr>
      <w:r>
        <w:rPr>
          <w:rFonts w:ascii="Times New Roman"/>
          <w:b w:val="false"/>
          <w:i w:val="false"/>
          <w:color w:val="000000"/>
          <w:sz w:val="28"/>
        </w:rPr>
        <w:t>
      51.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63"/>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9" w:id="64"/>
    <w:p>
      <w:pPr>
        <w:spacing w:after="0"/>
        <w:ind w:left="0"/>
        <w:jc w:val="both"/>
      </w:pPr>
      <w:r>
        <w:rPr>
          <w:rFonts w:ascii="Times New Roman"/>
          <w:b w:val="false"/>
          <w:i w:val="false"/>
          <w:color w:val="000000"/>
          <w:sz w:val="28"/>
        </w:rPr>
        <w:t xml:space="preserve">
      52. Тұрақты комиссиялардың қызметін ұйымдастыру, функциялары мен өкілеттіктері </w:t>
      </w:r>
      <w:r>
        <w:rPr>
          <w:rFonts w:ascii="Times New Roman"/>
          <w:b w:val="false"/>
          <w:i w:val="false"/>
          <w:color w:val="000000"/>
          <w:sz w:val="28"/>
        </w:rPr>
        <w:t xml:space="preserve"> Заңмен</w:t>
      </w:r>
      <w:r>
        <w:rPr>
          <w:rFonts w:ascii="Times New Roman"/>
          <w:b w:val="false"/>
          <w:i w:val="false"/>
          <w:color w:val="000000"/>
          <w:sz w:val="28"/>
        </w:rPr>
        <w:t xml:space="preserve"> айқындалады.</w:t>
      </w:r>
    </w:p>
    <w:bookmarkEnd w:id="64"/>
    <w:bookmarkStart w:name="z70" w:id="65"/>
    <w:p>
      <w:pPr>
        <w:spacing w:after="0"/>
        <w:ind w:left="0"/>
        <w:jc w:val="both"/>
      </w:pPr>
      <w:r>
        <w:rPr>
          <w:rFonts w:ascii="Times New Roman"/>
          <w:b w:val="false"/>
          <w:i w:val="false"/>
          <w:color w:val="000000"/>
          <w:sz w:val="28"/>
        </w:rPr>
        <w:t>
      53. Мәслихаттың қарауына жатқызылған жекелеген мәселелерді сессияларда қарауға дайындау мақсатында мәслихат не мәслихат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 хатшысы айқындайды.</w:t>
      </w:r>
    </w:p>
    <w:bookmarkEnd w:id="65"/>
    <w:bookmarkStart w:name="z71" w:id="66"/>
    <w:p>
      <w:pPr>
        <w:spacing w:after="0"/>
        <w:ind w:left="0"/>
        <w:jc w:val="both"/>
      </w:pPr>
      <w:r>
        <w:rPr>
          <w:rFonts w:ascii="Times New Roman"/>
          <w:b w:val="false"/>
          <w:i w:val="false"/>
          <w:color w:val="000000"/>
          <w:sz w:val="28"/>
        </w:rPr>
        <w:t>
      54. Тұрақты комиссиялар өз бастамасы немесе мәслихат шешімі бойынша көпшілік тыңдаулар өткізе алады.</w:t>
      </w:r>
    </w:p>
    <w:bookmarkEnd w:id="66"/>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72" w:id="67"/>
    <w:p>
      <w:pPr>
        <w:spacing w:after="0"/>
        <w:ind w:left="0"/>
        <w:jc w:val="both"/>
      </w:pPr>
      <w:r>
        <w:rPr>
          <w:rFonts w:ascii="Times New Roman"/>
          <w:b w:val="false"/>
          <w:i w:val="false"/>
          <w:color w:val="000000"/>
          <w:sz w:val="28"/>
        </w:rPr>
        <w:t xml:space="preserve">
      55. Қаралатын мәселелер "Мемлекеттік құпиялар туралы" Қазақстан Республикасының 1999 жылғы 15 наурыздағы </w:t>
      </w:r>
      <w:r>
        <w:rPr>
          <w:rFonts w:ascii="Times New Roman"/>
          <w:b w:val="false"/>
          <w:i w:val="false"/>
          <w:color w:val="000000"/>
          <w:sz w:val="28"/>
        </w:rPr>
        <w:t xml:space="preserve"> 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7"/>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73" w:id="68"/>
    <w:p>
      <w:pPr>
        <w:spacing w:after="0"/>
        <w:ind w:left="0"/>
        <w:jc w:val="left"/>
      </w:pPr>
      <w:r>
        <w:rPr>
          <w:rFonts w:ascii="Times New Roman"/>
          <w:b/>
          <w:i w:val="false"/>
          <w:color w:val="000000"/>
        </w:rPr>
        <w:t xml:space="preserve"> 5.4. Мәслихаттың редакциялық және есеп комиссиялары</w:t>
      </w:r>
    </w:p>
    <w:bookmarkEnd w:id="68"/>
    <w:bookmarkStart w:name="z74" w:id="69"/>
    <w:p>
      <w:pPr>
        <w:spacing w:after="0"/>
        <w:ind w:left="0"/>
        <w:jc w:val="both"/>
      </w:pPr>
      <w:r>
        <w:rPr>
          <w:rFonts w:ascii="Times New Roman"/>
          <w:b w:val="false"/>
          <w:i w:val="false"/>
          <w:color w:val="000000"/>
          <w:sz w:val="28"/>
        </w:rPr>
        <w:t>
      56.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69"/>
    <w:bookmarkStart w:name="z75" w:id="70"/>
    <w:p>
      <w:pPr>
        <w:spacing w:after="0"/>
        <w:ind w:left="0"/>
        <w:jc w:val="both"/>
      </w:pPr>
      <w:r>
        <w:rPr>
          <w:rFonts w:ascii="Times New Roman"/>
          <w:b w:val="false"/>
          <w:i w:val="false"/>
          <w:color w:val="000000"/>
          <w:sz w:val="28"/>
        </w:rPr>
        <w:t>
      57.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70"/>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6" w:id="71"/>
    <w:p>
      <w:pPr>
        <w:spacing w:after="0"/>
        <w:ind w:left="0"/>
        <w:jc w:val="both"/>
      </w:pPr>
      <w:r>
        <w:rPr>
          <w:rFonts w:ascii="Times New Roman"/>
          <w:b w:val="false"/>
          <w:i w:val="false"/>
          <w:color w:val="000000"/>
          <w:sz w:val="28"/>
        </w:rPr>
        <w:t>
      58. Ашық дауыс беру өткізілгенде есеп комиссиясы дауыс беру және оның қорытындысын шығару процесін ұйымдастырады.</w:t>
      </w:r>
    </w:p>
    <w:bookmarkEnd w:id="71"/>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7" w:id="72"/>
    <w:p>
      <w:pPr>
        <w:spacing w:after="0"/>
        <w:ind w:left="0"/>
        <w:jc w:val="left"/>
      </w:pPr>
      <w:r>
        <w:rPr>
          <w:rFonts w:ascii="Times New Roman"/>
          <w:b/>
          <w:i w:val="false"/>
          <w:color w:val="000000"/>
        </w:rPr>
        <w:t xml:space="preserve"> 5.5. Мәслихаттардағы депутаттық бірлестіктер</w:t>
      </w:r>
    </w:p>
    <w:bookmarkEnd w:id="72"/>
    <w:bookmarkStart w:name="z78" w:id="73"/>
    <w:p>
      <w:pPr>
        <w:spacing w:after="0"/>
        <w:ind w:left="0"/>
        <w:jc w:val="both"/>
      </w:pPr>
      <w:r>
        <w:rPr>
          <w:rFonts w:ascii="Times New Roman"/>
          <w:b w:val="false"/>
          <w:i w:val="false"/>
          <w:color w:val="000000"/>
          <w:sz w:val="28"/>
        </w:rPr>
        <w:t>
      59. Мәслихат депутаттары саяси партиялардың фракциялары және өзге де қоғамдық бірлестіктер, депутаттық топтар түрінде депутаттық бірлестіктер құра алады.</w:t>
      </w:r>
    </w:p>
    <w:bookmarkEnd w:id="73"/>
    <w:p>
      <w:pPr>
        <w:spacing w:after="0"/>
        <w:ind w:left="0"/>
        <w:jc w:val="both"/>
      </w:pPr>
      <w:r>
        <w:rPr>
          <w:rFonts w:ascii="Times New Roman"/>
          <w:b w:val="false"/>
          <w:i w:val="false"/>
          <w:color w:val="000000"/>
          <w:sz w:val="28"/>
        </w:rPr>
        <w:t>
      Мәслихат хатшысы депутаттық бірлестіктерге кірмейді.</w:t>
      </w:r>
    </w:p>
    <w:p>
      <w:pPr>
        <w:spacing w:after="0"/>
        <w:ind w:left="0"/>
        <w:jc w:val="both"/>
      </w:pPr>
      <w:r>
        <w:rPr>
          <w:rFonts w:ascii="Times New Roman"/>
          <w:b w:val="false"/>
          <w:i w:val="false"/>
          <w:color w:val="000000"/>
          <w:sz w:val="28"/>
        </w:rPr>
        <w:t>
      Депутаттың тек бiр ғана депутаттық фракцияда болуға құқығы бар.</w:t>
      </w:r>
    </w:p>
    <w:bookmarkStart w:name="z79" w:id="74"/>
    <w:p>
      <w:pPr>
        <w:spacing w:after="0"/>
        <w:ind w:left="0"/>
        <w:jc w:val="both"/>
      </w:pPr>
      <w:r>
        <w:rPr>
          <w:rFonts w:ascii="Times New Roman"/>
          <w:b w:val="false"/>
          <w:i w:val="false"/>
          <w:color w:val="000000"/>
          <w:sz w:val="28"/>
        </w:rPr>
        <w:t>
      60.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4"/>
    <w:bookmarkStart w:name="z80" w:id="75"/>
    <w:p>
      <w:pPr>
        <w:spacing w:after="0"/>
        <w:ind w:left="0"/>
        <w:jc w:val="both"/>
      </w:pPr>
      <w:r>
        <w:rPr>
          <w:rFonts w:ascii="Times New Roman"/>
          <w:b w:val="false"/>
          <w:i w:val="false"/>
          <w:color w:val="000000"/>
          <w:sz w:val="28"/>
        </w:rPr>
        <w:t>
      61. Депутаттық бірлестіктердің мүшелері:</w:t>
      </w:r>
    </w:p>
    <w:bookmarkEnd w:id="75"/>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тұлғалардың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81" w:id="76"/>
    <w:p>
      <w:pPr>
        <w:spacing w:after="0"/>
        <w:ind w:left="0"/>
        <w:jc w:val="both"/>
      </w:pPr>
      <w:r>
        <w:rPr>
          <w:rFonts w:ascii="Times New Roman"/>
          <w:b w:val="false"/>
          <w:i w:val="false"/>
          <w:color w:val="000000"/>
          <w:sz w:val="28"/>
        </w:rPr>
        <w:t>
      62.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w:t>
      </w:r>
    </w:p>
    <w:bookmarkEnd w:id="76"/>
    <w:p>
      <w:pPr>
        <w:spacing w:after="0"/>
        <w:ind w:left="0"/>
        <w:jc w:val="both"/>
      </w:pPr>
      <w:r>
        <w:rPr>
          <w:rFonts w:ascii="Times New Roman"/>
          <w:b w:val="false"/>
          <w:i w:val="false"/>
          <w:color w:val="000000"/>
          <w:sz w:val="28"/>
        </w:rPr>
        <w:t>
      Фракция мәслихаттың кемiнде бес депутатын бiрiктiруге тиiс. Депутаттық топтың құрамында мәслихаттың кемiнде бес депутаттар болуға тиiс.</w:t>
      </w:r>
    </w:p>
    <w:bookmarkStart w:name="z82" w:id="77"/>
    <w:p>
      <w:pPr>
        <w:spacing w:after="0"/>
        <w:ind w:left="0"/>
        <w:jc w:val="left"/>
      </w:pPr>
      <w:r>
        <w:rPr>
          <w:rFonts w:ascii="Times New Roman"/>
          <w:b/>
          <w:i w:val="false"/>
          <w:color w:val="000000"/>
        </w:rPr>
        <w:t xml:space="preserve"> 6. Депутаттық этика</w:t>
      </w:r>
    </w:p>
    <w:bookmarkEnd w:id="77"/>
    <w:bookmarkStart w:name="z83" w:id="78"/>
    <w:p>
      <w:pPr>
        <w:spacing w:after="0"/>
        <w:ind w:left="0"/>
        <w:jc w:val="both"/>
      </w:pPr>
      <w:r>
        <w:rPr>
          <w:rFonts w:ascii="Times New Roman"/>
          <w:b w:val="false"/>
          <w:i w:val="false"/>
          <w:color w:val="000000"/>
          <w:sz w:val="28"/>
        </w:rPr>
        <w:t>
      63. Мәслихат депутаттары:</w:t>
      </w:r>
    </w:p>
    <w:bookmarkEnd w:id="78"/>
    <w:p>
      <w:pPr>
        <w:spacing w:after="0"/>
        <w:ind w:left="0"/>
        <w:jc w:val="both"/>
      </w:pPr>
      <w:r>
        <w:rPr>
          <w:rFonts w:ascii="Times New Roman"/>
          <w:b w:val="false"/>
          <w:i w:val="false"/>
          <w:color w:val="000000"/>
          <w:sz w:val="28"/>
        </w:rPr>
        <w:t>
      1) бір-біріне, аппарат қызметкерлеріне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4" w:id="79"/>
    <w:p>
      <w:pPr>
        <w:spacing w:after="0"/>
        <w:ind w:left="0"/>
        <w:jc w:val="both"/>
      </w:pPr>
      <w:r>
        <w:rPr>
          <w:rFonts w:ascii="Times New Roman"/>
          <w:b w:val="false"/>
          <w:i w:val="false"/>
          <w:color w:val="000000"/>
          <w:sz w:val="28"/>
        </w:rPr>
        <w:t>
      64. Көпшілік іс-шараларды өткізген кезде бұқаралық ақпарат құралдарында сөз сөйлегенде, мемлекеттік органдардың, лауазымды тұлғалар мен азаматтардың қызметіне пікір білдіргенде депутат дәлелденген, тексерілген фактілерді ғана пайдалануы тиіс.</w:t>
      </w:r>
    </w:p>
    <w:bookmarkEnd w:id="79"/>
    <w:bookmarkStart w:name="z85" w:id="80"/>
    <w:p>
      <w:pPr>
        <w:spacing w:after="0"/>
        <w:ind w:left="0"/>
        <w:jc w:val="both"/>
      </w:pPr>
      <w:r>
        <w:rPr>
          <w:rFonts w:ascii="Times New Roman"/>
          <w:b w:val="false"/>
          <w:i w:val="false"/>
          <w:color w:val="000000"/>
          <w:sz w:val="28"/>
        </w:rPr>
        <w:t>
      65.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80"/>
    <w:bookmarkStart w:name="z86" w:id="81"/>
    <w:p>
      <w:pPr>
        <w:spacing w:after="0"/>
        <w:ind w:left="0"/>
        <w:jc w:val="both"/>
      </w:pPr>
      <w:r>
        <w:rPr>
          <w:rFonts w:ascii="Times New Roman"/>
          <w:b w:val="false"/>
          <w:i w:val="false"/>
          <w:color w:val="000000"/>
          <w:sz w:val="28"/>
        </w:rPr>
        <w:t>
      66.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81"/>
    <w:bookmarkStart w:name="z87" w:id="82"/>
    <w:p>
      <w:pPr>
        <w:spacing w:after="0"/>
        <w:ind w:left="0"/>
        <w:jc w:val="both"/>
      </w:pPr>
      <w:r>
        <w:rPr>
          <w:rFonts w:ascii="Times New Roman"/>
          <w:b w:val="false"/>
          <w:i w:val="false"/>
          <w:color w:val="000000"/>
          <w:sz w:val="28"/>
        </w:rPr>
        <w:t>
      67.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82"/>
    <w:bookmarkStart w:name="z88" w:id="83"/>
    <w:p>
      <w:pPr>
        <w:spacing w:after="0"/>
        <w:ind w:left="0"/>
        <w:jc w:val="both"/>
      </w:pPr>
      <w:r>
        <w:rPr>
          <w:rFonts w:ascii="Times New Roman"/>
          <w:b w:val="false"/>
          <w:i w:val="false"/>
          <w:color w:val="000000"/>
          <w:sz w:val="28"/>
        </w:rPr>
        <w:t xml:space="preserve">
      68.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 xml:space="preserve"> 21-бабына</w:t>
      </w:r>
      <w:r>
        <w:rPr>
          <w:rFonts w:ascii="Times New Roman"/>
          <w:b w:val="false"/>
          <w:i w:val="false"/>
          <w:color w:val="000000"/>
          <w:sz w:val="28"/>
        </w:rPr>
        <w:t xml:space="preserve"> сәйкес жазалау шаралары қолданылуы мүмкін.</w:t>
      </w:r>
    </w:p>
    <w:bookmarkEnd w:id="83"/>
    <w:bookmarkStart w:name="z89" w:id="84"/>
    <w:p>
      <w:pPr>
        <w:spacing w:after="0"/>
        <w:ind w:left="0"/>
        <w:jc w:val="left"/>
      </w:pPr>
      <w:r>
        <w:rPr>
          <w:rFonts w:ascii="Times New Roman"/>
          <w:b/>
          <w:i w:val="false"/>
          <w:color w:val="000000"/>
        </w:rPr>
        <w:t xml:space="preserve"> 7. Мәслихат аппаратының жұмысын ұйымдастыру</w:t>
      </w:r>
    </w:p>
    <w:bookmarkEnd w:id="84"/>
    <w:bookmarkStart w:name="z90" w:id="85"/>
    <w:p>
      <w:pPr>
        <w:spacing w:after="0"/>
        <w:ind w:left="0"/>
        <w:jc w:val="both"/>
      </w:pPr>
      <w:r>
        <w:rPr>
          <w:rFonts w:ascii="Times New Roman"/>
          <w:b w:val="false"/>
          <w:i w:val="false"/>
          <w:color w:val="000000"/>
          <w:sz w:val="28"/>
        </w:rPr>
        <w:t>
      69.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85"/>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91" w:id="86"/>
    <w:p>
      <w:pPr>
        <w:spacing w:after="0"/>
        <w:ind w:left="0"/>
        <w:jc w:val="both"/>
      </w:pPr>
      <w:r>
        <w:rPr>
          <w:rFonts w:ascii="Times New Roman"/>
          <w:b w:val="false"/>
          <w:i w:val="false"/>
          <w:color w:val="000000"/>
          <w:sz w:val="28"/>
        </w:rPr>
        <w:t>
      70.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86"/>
    <w:bookmarkStart w:name="z92" w:id="87"/>
    <w:p>
      <w:pPr>
        <w:spacing w:after="0"/>
        <w:ind w:left="0"/>
        <w:jc w:val="both"/>
      </w:pPr>
      <w:r>
        <w:rPr>
          <w:rFonts w:ascii="Times New Roman"/>
          <w:b w:val="false"/>
          <w:i w:val="false"/>
          <w:color w:val="000000"/>
          <w:sz w:val="28"/>
        </w:rPr>
        <w:t>
      71. Мәслихат аппаратының мемлекеттiк қызметшiлерiнiң қызметi Қазақстан Республикасының заңнамасына сәйкес жүзеге асырылады.</w:t>
      </w:r>
    </w:p>
    <w:bookmarkEnd w:id="87"/>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