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3615" w14:textId="35c3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"Ертіс ауданының кәсіпкерлік және ауыл шаруашылығы бөлімі"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2015 жылғы 3 қарашадағы № 285/8 қаулысы. Павлодар облысының Әділет департаментінде 2015 жылғы 30 қарашада № 4815 болып тіркелді. Күші жойылды - Павлодар облысы Ертіс аудандық әкімдігінің 2017 жылғы 6 қазандағы № 304/10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06.10.2017 № 304/10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ҚАУЛЫ</w:t>
      </w:r>
      <w:r>
        <w:rPr>
          <w:rFonts w:ascii="Times New Roman"/>
          <w:b/>
          <w:i w:val="false"/>
          <w:color w:val="000000"/>
          <w:sz w:val="28"/>
        </w:rPr>
        <w:t>*</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"Ертіс ауданының кәсіпкерлік және ауыл шаруашылығы бөлімі" коммуналдық мемлекеттік мекемесі туралы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Ертіс ауданы әкімдігінің 2015 жылғы 30 шілдедегі "Ертіс ауданының ауыл шаруашылығы және кәсіпкерлік бөлімі" коммуналдық мемлекеттік мекемесі туралы Ережені бекіту туралы" (Нормативтік құқықтық актілерді мемлекеттік тіркеу тізілімінде 2015 жылғы 18 тамызда № 4664 болып тіркелген, 2015 жылғы 22 тамызда № 32 "Ертіс нұры" және № 33 "Иртыш" аудандық газеттерде жарияланған) № 227/7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Ертіс ауданы әкімдігінің "Ертіс ауданының кәсіпкерлік және ауыл шаруашылығы бөлімі" коммуналдық мемлекеттік мекемесінің басшысы қолданыстағы заңнамаға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Ертіс ауданы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"3" қарашадағы</w:t>
            </w:r>
            <w:r>
              <w:br/>
            </w:r>
            <w:r>
              <w:rPr>
                <w:rFonts w:ascii="Times New Roman"/>
                <w:b w:val="false"/>
                <w:i w:val="false"/>
                <w:color w:val="000000"/>
                <w:sz w:val="20"/>
              </w:rPr>
              <w:t>№ 285/8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Ертіс ауданы әкімдігінің "Ертіс ауданының кәсіпкерлік</w:t>
      </w:r>
      <w:r>
        <w:br/>
      </w:r>
      <w:r>
        <w:rPr>
          <w:rFonts w:ascii="Times New Roman"/>
          <w:b/>
          <w:i w:val="false"/>
          <w:color w:val="000000"/>
        </w:rPr>
        <w:t>және ауыл шаруашылығы бөлімі" коммуналдық</w:t>
      </w:r>
      <w:r>
        <w:br/>
      </w:r>
      <w:r>
        <w:rPr>
          <w:rFonts w:ascii="Times New Roman"/>
          <w:b/>
          <w:i w:val="false"/>
          <w:color w:val="000000"/>
        </w:rPr>
        <w:t>мемлекеттік мекемесі 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Ертіс ауданы әкімдігінің "Ертіс ауданының кәсіпкерлік және ауыл шаруашылығы бөлімі" коммуналдық мемлекеттік мекемесі Ертіс ауданының аумағында ауыл шаруашылығы және кәсіпкерлік саласында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Ертіс ауданы әкімдігінің "Ертіс ауданының кәсіпкерлік және ауыл шаруашылығы бөлімі" коммуналдық мемлекеттік мекемесінің ведомстволары жоқ.</w:t>
      </w:r>
    </w:p>
    <w:bookmarkEnd w:id="9"/>
    <w:bookmarkStart w:name="z12" w:id="10"/>
    <w:p>
      <w:pPr>
        <w:spacing w:after="0"/>
        <w:ind w:left="0"/>
        <w:jc w:val="both"/>
      </w:pPr>
      <w:r>
        <w:rPr>
          <w:rFonts w:ascii="Times New Roman"/>
          <w:b w:val="false"/>
          <w:i w:val="false"/>
          <w:color w:val="000000"/>
          <w:sz w:val="28"/>
        </w:rPr>
        <w:t xml:space="preserve">
      3. Ертіс ауданы әкімдігінің "Ертіс ауданының кәсіпкерлік және ауыл шаруашылығы бөлімі" коммуналдық мемлекеттік мекемесі өз қызметін Қазақстан Республикасы </w:t>
      </w:r>
      <w:r>
        <w:rPr>
          <w:rFonts w:ascii="Times New Roman"/>
          <w:b w:val="false"/>
          <w:i w:val="false"/>
          <w:color w:val="000000"/>
          <w:sz w:val="28"/>
        </w:rPr>
        <w:t>Конституциясымен</w:t>
      </w:r>
      <w:r>
        <w:rPr>
          <w:rFonts w:ascii="Times New Roman"/>
          <w:b w:val="false"/>
          <w:i w:val="false"/>
          <w:color w:val="000000"/>
          <w:sz w:val="28"/>
        </w:rPr>
        <w:t xml:space="preserve"> және Қазақстан Республикасының заңдарымен, Қазақстан Республикасы Президентінің және Қазақстан Республикасы Үкіметінің басқа да нормативтік құқықтық актілерімен, сонымен қатар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4. Ертіс ауданы әкімдігінің "Ертіс ауданының кәсіпкерлік және ауыл шаруашылығы бөлімі" коммуналдық мемлекеттік мекемесі коммуналдық мемлекеттік мекеменің ұйымдастыру-құқықтық нысандағы заңды тұлға болып табылады, Қазақстан Республикасының заңнамасына сәйкес мөрі және мемлекеттік тілде өз атауы жазылған бұрыштамасы, белгіленген үлгідегі бланкілері, қазынашылық органда есеп-шоттары бар.</w:t>
      </w:r>
    </w:p>
    <w:bookmarkEnd w:id="11"/>
    <w:bookmarkStart w:name="z14" w:id="12"/>
    <w:p>
      <w:pPr>
        <w:spacing w:after="0"/>
        <w:ind w:left="0"/>
        <w:jc w:val="both"/>
      </w:pPr>
      <w:r>
        <w:rPr>
          <w:rFonts w:ascii="Times New Roman"/>
          <w:b w:val="false"/>
          <w:i w:val="false"/>
          <w:color w:val="000000"/>
          <w:sz w:val="28"/>
        </w:rPr>
        <w:t>
      5. Ертіс ауданы әкімдігінің "Ертіс ауданының кәсіпкерлік және ауыл шаруашылығы бөлімі" коммуналдық мемлекеттік мекемесі азаматтық-құқықтық қатынастарға өз атынан қатысады.</w:t>
      </w:r>
    </w:p>
    <w:bookmarkEnd w:id="12"/>
    <w:bookmarkStart w:name="z15" w:id="13"/>
    <w:p>
      <w:pPr>
        <w:spacing w:after="0"/>
        <w:ind w:left="0"/>
        <w:jc w:val="both"/>
      </w:pPr>
      <w:r>
        <w:rPr>
          <w:rFonts w:ascii="Times New Roman"/>
          <w:b w:val="false"/>
          <w:i w:val="false"/>
          <w:color w:val="000000"/>
          <w:sz w:val="28"/>
        </w:rPr>
        <w:t>
      6. Ертіс ауданы әкімдігінің "Ертіс ауданының кәсіпкерлік және ауыл шаруашылығы бөлімі" коммуналдық мемлекеттік мекемесі Қазақстан Республикасының заңнамасына сәйкес, егерде осыған уәкілеттік берілген болса, мемлекет атынан азаматтық-құқықтық қатынастарға қатысуға құқығы бар.</w:t>
      </w:r>
    </w:p>
    <w:bookmarkEnd w:id="13"/>
    <w:bookmarkStart w:name="z16" w:id="14"/>
    <w:p>
      <w:pPr>
        <w:spacing w:after="0"/>
        <w:ind w:left="0"/>
        <w:jc w:val="both"/>
      </w:pPr>
      <w:r>
        <w:rPr>
          <w:rFonts w:ascii="Times New Roman"/>
          <w:b w:val="false"/>
          <w:i w:val="false"/>
          <w:color w:val="000000"/>
          <w:sz w:val="28"/>
        </w:rPr>
        <w:t>
      7. Ертіс ауданы әкімдігінің "Ертіс ауданының кәсіпкерлік және ауыл шаруашылығы бөлімі" коммуналдық мемлекеттік мекемесі өз құзыретінің мәселелері бойынша заңнамада белгiленген тәртiпте Ертіс ауданы әкімдігінің "Ертіс ауданының кәсіпкерлік және ауыл шаруашылығы бөлімі" коммуналдық мемлекеттік мекемесі басшысының бұйрықтарымен және Қазақстан Республикасының заңнамасымен қарастырылған басқа да актiлермен ресiмделетiн шешiмдер қабылдайды.</w:t>
      </w:r>
    </w:p>
    <w:bookmarkEnd w:id="14"/>
    <w:bookmarkStart w:name="z17" w:id="15"/>
    <w:p>
      <w:pPr>
        <w:spacing w:after="0"/>
        <w:ind w:left="0"/>
        <w:jc w:val="both"/>
      </w:pPr>
      <w:r>
        <w:rPr>
          <w:rFonts w:ascii="Times New Roman"/>
          <w:b w:val="false"/>
          <w:i w:val="false"/>
          <w:color w:val="000000"/>
          <w:sz w:val="28"/>
        </w:rPr>
        <w:t>
      8. Ертіс ауданы әкімдігінің "Ертіс ауданының кәсіпкерлік және ауыл шаруашылығы бөлімі" коммуналдық мемлекеттік мекемесінің құрылымы және штаттық санының лимиті қолданыстағы заңнамаға сәйкес бекітіледі.</w:t>
      </w:r>
    </w:p>
    <w:bookmarkEnd w:id="15"/>
    <w:bookmarkStart w:name="z18" w:id="16"/>
    <w:p>
      <w:pPr>
        <w:spacing w:after="0"/>
        <w:ind w:left="0"/>
        <w:jc w:val="both"/>
      </w:pPr>
      <w:r>
        <w:rPr>
          <w:rFonts w:ascii="Times New Roman"/>
          <w:b w:val="false"/>
          <w:i w:val="false"/>
          <w:color w:val="000000"/>
          <w:sz w:val="28"/>
        </w:rPr>
        <w:t>
      9. Ертіс ауданы әкімдігінің "Ертіс ауданының кәсіпкерлік және ауыл шаруашылығы бөлімі" коммуналдық мемлекеттік мекемесінің орналасқан орны: Қазақстан Республикасы, Павлодар облысы, 140500, Ертіс ауданы, Ертіс ауылы, Бөгенбай көшесі, 97.</w:t>
      </w:r>
    </w:p>
    <w:bookmarkEnd w:id="16"/>
    <w:bookmarkStart w:name="z19" w:id="17"/>
    <w:p>
      <w:pPr>
        <w:spacing w:after="0"/>
        <w:ind w:left="0"/>
        <w:jc w:val="both"/>
      </w:pPr>
      <w:r>
        <w:rPr>
          <w:rFonts w:ascii="Times New Roman"/>
          <w:b w:val="false"/>
          <w:i w:val="false"/>
          <w:color w:val="000000"/>
          <w:sz w:val="28"/>
        </w:rPr>
        <w:t>
      10. Ертіс ауданы әкімдігінің "Ертіс ауданының кәсіпкерлік және ауыл шаруашылығы бөлімі" коммуналдық мемлекеттік мекемесінің жұмыс режимі:</w:t>
      </w:r>
    </w:p>
    <w:bookmarkEnd w:id="17"/>
    <w:p>
      <w:pPr>
        <w:spacing w:after="0"/>
        <w:ind w:left="0"/>
        <w:jc w:val="both"/>
      </w:pPr>
      <w:r>
        <w:rPr>
          <w:rFonts w:ascii="Times New Roman"/>
          <w:b w:val="false"/>
          <w:i w:val="false"/>
          <w:color w:val="000000"/>
          <w:sz w:val="28"/>
        </w:rPr>
        <w:t>
      дүйсенбі - жұма сағат 9.00-ден сағат 18.30-ға дейін, түскі үзіліс сағат 13.00-ден 14.30-ға дейін, демалыс күндері: сенбі - жексенбі.</w:t>
      </w:r>
    </w:p>
    <w:bookmarkStart w:name="z20" w:id="18"/>
    <w:p>
      <w:pPr>
        <w:spacing w:after="0"/>
        <w:ind w:left="0"/>
        <w:jc w:val="both"/>
      </w:pPr>
      <w:r>
        <w:rPr>
          <w:rFonts w:ascii="Times New Roman"/>
          <w:b w:val="false"/>
          <w:i w:val="false"/>
          <w:color w:val="000000"/>
          <w:sz w:val="28"/>
        </w:rPr>
        <w:t>
      11. Коммуналдық мемлекеттік мекемесінің толық атауы:</w:t>
      </w:r>
    </w:p>
    <w:bookmarkEnd w:id="18"/>
    <w:p>
      <w:pPr>
        <w:spacing w:after="0"/>
        <w:ind w:left="0"/>
        <w:jc w:val="both"/>
      </w:pPr>
      <w:r>
        <w:rPr>
          <w:rFonts w:ascii="Times New Roman"/>
          <w:b w:val="false"/>
          <w:i w:val="false"/>
          <w:color w:val="000000"/>
          <w:sz w:val="28"/>
        </w:rPr>
        <w:t>
      мемлекеттік тілде: Ертіс ауданы әкімдігінің "Ертіс ауданының кәсіпкерлік және ауыл шаруашылығы бөлімі"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"Отдел предпринимательства и сельского хозяйства Иртышского района" акимата Иртышского района.</w:t>
      </w:r>
    </w:p>
    <w:bookmarkStart w:name="z21" w:id="19"/>
    <w:p>
      <w:pPr>
        <w:spacing w:after="0"/>
        <w:ind w:left="0"/>
        <w:jc w:val="both"/>
      </w:pPr>
      <w:r>
        <w:rPr>
          <w:rFonts w:ascii="Times New Roman"/>
          <w:b w:val="false"/>
          <w:i w:val="false"/>
          <w:color w:val="000000"/>
          <w:sz w:val="28"/>
        </w:rPr>
        <w:t>
      12. Ертіс ауданы әкімдігінің "Ертіс ауданының кәсіпкерлік және ауыл шаруашылығы бөлімі" коммуналдық мемлекеттік мекемесінің құрылтайшысы, Ертіс ауданының әкімдігі тұлғасында мемлекет болып табылады.</w:t>
      </w:r>
    </w:p>
    <w:bookmarkEnd w:id="19"/>
    <w:bookmarkStart w:name="z22" w:id="20"/>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Ертіс ауданы әкімдігінің "Ертіс ауданының кәсіпкерлік және ауыл шаруашылығы бөлімі" коммуналдық мемлекеттік мекемесінің құрылтай құжаты болып табылады.</w:t>
      </w:r>
    </w:p>
    <w:bookmarkEnd w:id="20"/>
    <w:bookmarkStart w:name="z23" w:id="21"/>
    <w:p>
      <w:pPr>
        <w:spacing w:after="0"/>
        <w:ind w:left="0"/>
        <w:jc w:val="both"/>
      </w:pPr>
      <w:r>
        <w:rPr>
          <w:rFonts w:ascii="Times New Roman"/>
          <w:b w:val="false"/>
          <w:i w:val="false"/>
          <w:color w:val="000000"/>
          <w:sz w:val="28"/>
        </w:rPr>
        <w:t>
      14. Ертіс ауданы әкімдігінің "Ертіс ауданының кәсіпкерлік және ауыл шаруашылығы бөлімі" коммуналдық мемлекеттік мекемесі функциялары қаржыландыру жергілікті және республикалық бюджеттен жүзеге асырылады.</w:t>
      </w:r>
    </w:p>
    <w:bookmarkEnd w:id="21"/>
    <w:bookmarkStart w:name="z24" w:id="22"/>
    <w:p>
      <w:pPr>
        <w:spacing w:after="0"/>
        <w:ind w:left="0"/>
        <w:jc w:val="both"/>
      </w:pPr>
      <w:r>
        <w:rPr>
          <w:rFonts w:ascii="Times New Roman"/>
          <w:b w:val="false"/>
          <w:i w:val="false"/>
          <w:color w:val="000000"/>
          <w:sz w:val="28"/>
        </w:rPr>
        <w:t>
      15. Ертіс ауданы әкімдігінің "Ертіс ауданының кәсіпкерлік және ауыл шаруашылығы бөлімі" коммуналдық мемлекеттік мекемесі функциялары Ертіс ауданы әкімдігінің "Ертіс ауданының кәсіпкерлік және ауыл шаруашылығы бөлімі" коммуналдық мемлекеттік мекемесінің болып табылатын міндеттерін орындауда кәсіпкерлік субъектілермен келісімшарттық қарым-қатынастарға түсуге тыйым салынады.</w:t>
      </w:r>
    </w:p>
    <w:bookmarkEnd w:id="22"/>
    <w:p>
      <w:pPr>
        <w:spacing w:after="0"/>
        <w:ind w:left="0"/>
        <w:jc w:val="both"/>
      </w:pPr>
      <w:r>
        <w:rPr>
          <w:rFonts w:ascii="Times New Roman"/>
          <w:b w:val="false"/>
          <w:i w:val="false"/>
          <w:color w:val="000000"/>
          <w:sz w:val="28"/>
        </w:rPr>
        <w:t>
      Егер Ертіс ауданы әкімдігінің "Ертіс ауданының кәсіпкерлік және ауыл шаруашылығы бөлімі" коммуналдық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 кірісіне бағытталады.</w:t>
      </w:r>
    </w:p>
    <w:bookmarkStart w:name="z25" w:id="23"/>
    <w:p>
      <w:pPr>
        <w:spacing w:after="0"/>
        <w:ind w:left="0"/>
        <w:jc w:val="left"/>
      </w:pPr>
      <w:r>
        <w:rPr>
          <w:rFonts w:ascii="Times New Roman"/>
          <w:b/>
          <w:i w:val="false"/>
          <w:color w:val="000000"/>
        </w:rPr>
        <w:t xml:space="preserve"> 2.* Ертіс ауданы әкімдігінің "Ертіс ауданының кәсіпкерлік</w:t>
      </w:r>
      <w:r>
        <w:br/>
      </w:r>
      <w:r>
        <w:rPr>
          <w:rFonts w:ascii="Times New Roman"/>
          <w:b/>
          <w:i w:val="false"/>
          <w:color w:val="000000"/>
        </w:rPr>
        <w:t>және ауыл шаруашылығы бөлімі" коммуналдық мемлекеттік</w:t>
      </w:r>
      <w:r>
        <w:br/>
      </w:r>
      <w:r>
        <w:rPr>
          <w:rFonts w:ascii="Times New Roman"/>
          <w:b/>
          <w:i w:val="false"/>
          <w:color w:val="000000"/>
        </w:rPr>
        <w:t>мекемесінің миссиясы, мақсаты, қызметінің мәні, негізгі</w:t>
      </w:r>
      <w:r>
        <w:br/>
      </w:r>
      <w:r>
        <w:rPr>
          <w:rFonts w:ascii="Times New Roman"/>
          <w:b/>
          <w:i w:val="false"/>
          <w:color w:val="000000"/>
        </w:rPr>
        <w:t>міндеттері, функциялары, құқықтары мен міндеттері</w:t>
      </w:r>
    </w:p>
    <w:bookmarkEnd w:id="23"/>
    <w:bookmarkStart w:name="z26" w:id="24"/>
    <w:p>
      <w:pPr>
        <w:spacing w:after="0"/>
        <w:ind w:left="0"/>
        <w:jc w:val="both"/>
      </w:pPr>
      <w:r>
        <w:rPr>
          <w:rFonts w:ascii="Times New Roman"/>
          <w:b w:val="false"/>
          <w:i w:val="false"/>
          <w:color w:val="000000"/>
          <w:sz w:val="28"/>
        </w:rPr>
        <w:t>
      16. Ертіс ауданы әкімдігінің "Ертіс ауданының кәсіпкерлік және ауыл шаруашылығы бөлімі" коммуналдық мемлекеттік мекемесінің миссиясы ауданның атқарушы органдарының бірыңғай жүйесіне кіреді және кәсіпкерлік, туризм және ауыл шаруашылығы саласында мемлекеттік саясатты, өз құзыреті шегінде жүзеге асыратын мемлекеттік орган болып табылады.</w:t>
      </w:r>
    </w:p>
    <w:bookmarkEnd w:id="24"/>
    <w:bookmarkStart w:name="z27" w:id="25"/>
    <w:p>
      <w:pPr>
        <w:spacing w:after="0"/>
        <w:ind w:left="0"/>
        <w:jc w:val="both"/>
      </w:pPr>
      <w:r>
        <w:rPr>
          <w:rFonts w:ascii="Times New Roman"/>
          <w:b w:val="false"/>
          <w:i w:val="false"/>
          <w:color w:val="000000"/>
          <w:sz w:val="28"/>
        </w:rPr>
        <w:t>
      17. Ертіс ауданы әкімдігінің "Ертіс ауданының кәсіпкерлік және ауыл шаруашылығы бөлімі" коммуналдық мемлекеттік мекемесінің мақсаты ауданның шағын және орта бизнес кәсіпкерлерінің, ауыл шаруашылық өндірушілерінің мүддесін қорғауға бағытталған және мемлекеттік саясатты мемлекеттік даму бағдарламаларын орындауды қамтамасыз ету болып табылады.</w:t>
      </w:r>
    </w:p>
    <w:bookmarkEnd w:id="25"/>
    <w:bookmarkStart w:name="z28" w:id="26"/>
    <w:p>
      <w:pPr>
        <w:spacing w:after="0"/>
        <w:ind w:left="0"/>
        <w:jc w:val="both"/>
      </w:pPr>
      <w:r>
        <w:rPr>
          <w:rFonts w:ascii="Times New Roman"/>
          <w:b w:val="false"/>
          <w:i w:val="false"/>
          <w:color w:val="000000"/>
          <w:sz w:val="28"/>
        </w:rPr>
        <w:t>
      18. Ертіс ауданы әкімдігінің "Ертіс ауданының кәсіпкерлік және ауыл шаруашылығы бөлімі" коммуналдық мемлекеттік мекемесі қызметінің мәні Ертіс ауданының аумағында кәсіпкерлік, ауыл шаруашылық және туризмнің даму мәселелері бойынша мемлекеттік саясатты жүзеге асыру болып табылады.</w:t>
      </w:r>
    </w:p>
    <w:bookmarkEnd w:id="26"/>
    <w:bookmarkStart w:name="z29" w:id="27"/>
    <w:p>
      <w:pPr>
        <w:spacing w:after="0"/>
        <w:ind w:left="0"/>
        <w:jc w:val="both"/>
      </w:pPr>
      <w:r>
        <w:rPr>
          <w:rFonts w:ascii="Times New Roman"/>
          <w:b w:val="false"/>
          <w:i w:val="false"/>
          <w:color w:val="000000"/>
          <w:sz w:val="28"/>
        </w:rPr>
        <w:t>
      19. Міндеттері:</w:t>
      </w:r>
    </w:p>
    <w:bookmarkEnd w:id="27"/>
    <w:p>
      <w:pPr>
        <w:spacing w:after="0"/>
        <w:ind w:left="0"/>
        <w:jc w:val="both"/>
      </w:pPr>
      <w:r>
        <w:rPr>
          <w:rFonts w:ascii="Times New Roman"/>
          <w:b w:val="false"/>
          <w:i w:val="false"/>
          <w:color w:val="000000"/>
          <w:sz w:val="28"/>
        </w:rPr>
        <w:t>
      1) Ертіс ауданының аумағында кәсіпкерлік қызметін, ауыл шаруашылықты және туризмді дамыту үшін жағдайлар жасау;</w:t>
      </w:r>
    </w:p>
    <w:p>
      <w:pPr>
        <w:spacing w:after="0"/>
        <w:ind w:left="0"/>
        <w:jc w:val="both"/>
      </w:pPr>
      <w:r>
        <w:rPr>
          <w:rFonts w:ascii="Times New Roman"/>
          <w:b w:val="false"/>
          <w:i w:val="false"/>
          <w:color w:val="000000"/>
          <w:sz w:val="28"/>
        </w:rPr>
        <w:t>
      2) Қазақстанның дамыту институты арқылы несиелендірілетін болашақ инвестициялық жобаларды іске асыру мониторингін ілгерілетуді үйлестіруді ұйымдастырушылық қолдауды қамтамасыз ету;</w:t>
      </w:r>
    </w:p>
    <w:p>
      <w:pPr>
        <w:spacing w:after="0"/>
        <w:ind w:left="0"/>
        <w:jc w:val="both"/>
      </w:pPr>
      <w:r>
        <w:rPr>
          <w:rFonts w:ascii="Times New Roman"/>
          <w:b w:val="false"/>
          <w:i w:val="false"/>
          <w:color w:val="000000"/>
          <w:sz w:val="28"/>
        </w:rPr>
        <w:t>
      3) қолданыстағы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тұрғындарың қажеттілігін қанағаттандыру үшін ауыл шаруашылық өнімдерінің іске асырылуына жәрдемдесу;</w:t>
      </w:r>
    </w:p>
    <w:p>
      <w:pPr>
        <w:spacing w:after="0"/>
        <w:ind w:left="0"/>
        <w:jc w:val="both"/>
      </w:pPr>
      <w:r>
        <w:rPr>
          <w:rFonts w:ascii="Times New Roman"/>
          <w:b w:val="false"/>
          <w:i w:val="false"/>
          <w:color w:val="000000"/>
          <w:sz w:val="28"/>
        </w:rPr>
        <w:t>
      4) Ертіс ауданының аумағында мемлекеттік сауда саясатын жүргізу.</w:t>
      </w:r>
    </w:p>
    <w:bookmarkStart w:name="z30" w:id="28"/>
    <w:p>
      <w:pPr>
        <w:spacing w:after="0"/>
        <w:ind w:left="0"/>
        <w:jc w:val="both"/>
      </w:pPr>
      <w:r>
        <w:rPr>
          <w:rFonts w:ascii="Times New Roman"/>
          <w:b w:val="false"/>
          <w:i w:val="false"/>
          <w:color w:val="000000"/>
          <w:sz w:val="28"/>
        </w:rPr>
        <w:t>
      20. Функциялары:</w:t>
      </w:r>
    </w:p>
    <w:bookmarkEnd w:id="28"/>
    <w:p>
      <w:pPr>
        <w:spacing w:after="0"/>
        <w:ind w:left="0"/>
        <w:jc w:val="both"/>
      </w:pPr>
      <w:r>
        <w:rPr>
          <w:rFonts w:ascii="Times New Roman"/>
          <w:b w:val="false"/>
          <w:i w:val="false"/>
          <w:color w:val="000000"/>
          <w:sz w:val="28"/>
        </w:rPr>
        <w:t>
      1) мемлекеттік саясатты қолдауды іске асыру және жеке кәсіпкерлікті дамытуды жүзеге асыру;</w:t>
      </w:r>
    </w:p>
    <w:p>
      <w:pPr>
        <w:spacing w:after="0"/>
        <w:ind w:left="0"/>
        <w:jc w:val="both"/>
      </w:pPr>
      <w:r>
        <w:rPr>
          <w:rFonts w:ascii="Times New Roman"/>
          <w:b w:val="false"/>
          <w:i w:val="false"/>
          <w:color w:val="000000"/>
          <w:sz w:val="28"/>
        </w:rPr>
        <w:t>
      2) жеке меншіктің, ауыл шаруашылығының және туризмнің дамуы үшін жағдайлар жасау;</w:t>
      </w:r>
    </w:p>
    <w:p>
      <w:pPr>
        <w:spacing w:after="0"/>
        <w:ind w:left="0"/>
        <w:jc w:val="both"/>
      </w:pPr>
      <w:r>
        <w:rPr>
          <w:rFonts w:ascii="Times New Roman"/>
          <w:b w:val="false"/>
          <w:i w:val="false"/>
          <w:color w:val="000000"/>
          <w:sz w:val="28"/>
        </w:rPr>
        <w:t>
      3) ауданда мемлекеттік бағдарламалардың орындалуы мен іске асуына жауапты болу және қамтамасыз ету;</w:t>
      </w:r>
    </w:p>
    <w:p>
      <w:pPr>
        <w:spacing w:after="0"/>
        <w:ind w:left="0"/>
        <w:jc w:val="both"/>
      </w:pPr>
      <w:r>
        <w:rPr>
          <w:rFonts w:ascii="Times New Roman"/>
          <w:b w:val="false"/>
          <w:i w:val="false"/>
          <w:color w:val="000000"/>
          <w:sz w:val="28"/>
        </w:rPr>
        <w:t>
      4) шағын кәсіпкерлікті және агроөнеркәсіптік кешенді қолдаудың аймақтық бағдарламаларын іске асыру;</w:t>
      </w:r>
    </w:p>
    <w:p>
      <w:pPr>
        <w:spacing w:after="0"/>
        <w:ind w:left="0"/>
        <w:jc w:val="both"/>
      </w:pPr>
      <w:r>
        <w:rPr>
          <w:rFonts w:ascii="Times New Roman"/>
          <w:b w:val="false"/>
          <w:i w:val="false"/>
          <w:color w:val="000000"/>
          <w:sz w:val="28"/>
        </w:rPr>
        <w:t>
      5) ауданда шағын кәсіпкерлікті және инфрақұрылымдық объектілерін, инновациялық қызметті қолдау құру және дамытуды қамтамасыз ету;</w:t>
      </w:r>
    </w:p>
    <w:p>
      <w:pPr>
        <w:spacing w:after="0"/>
        <w:ind w:left="0"/>
        <w:jc w:val="both"/>
      </w:pPr>
      <w:r>
        <w:rPr>
          <w:rFonts w:ascii="Times New Roman"/>
          <w:b w:val="false"/>
          <w:i w:val="false"/>
          <w:color w:val="000000"/>
          <w:sz w:val="28"/>
        </w:rPr>
        <w:t>
      6) жеке кәсіпкерлік субъектілер бірлестіктерімен және нарықтық инфрақұрылым объектілерімен жергілікті атқарушы органдардың өзара қатынасын дамытудың стратегиясын анықтау;</w:t>
      </w:r>
    </w:p>
    <w:p>
      <w:pPr>
        <w:spacing w:after="0"/>
        <w:ind w:left="0"/>
        <w:jc w:val="both"/>
      </w:pPr>
      <w:r>
        <w:rPr>
          <w:rFonts w:ascii="Times New Roman"/>
          <w:b w:val="false"/>
          <w:i w:val="false"/>
          <w:color w:val="000000"/>
          <w:sz w:val="28"/>
        </w:rPr>
        <w:t>
      7) сараптама кеңестерінің қызметтерін ұйымдастыру;</w:t>
      </w:r>
    </w:p>
    <w:p>
      <w:pPr>
        <w:spacing w:after="0"/>
        <w:ind w:left="0"/>
        <w:jc w:val="both"/>
      </w:pPr>
      <w:r>
        <w:rPr>
          <w:rFonts w:ascii="Times New Roman"/>
          <w:b w:val="false"/>
          <w:i w:val="false"/>
          <w:color w:val="000000"/>
          <w:sz w:val="28"/>
        </w:rPr>
        <w:t>
      8) жергілікті деңгейде жеке кәсіпкерлікті және ауыл шаруашылық тауар өндірушілерін мемлекеттік қолдауды қамтамасыз ету;</w:t>
      </w:r>
    </w:p>
    <w:p>
      <w:pPr>
        <w:spacing w:after="0"/>
        <w:ind w:left="0"/>
        <w:jc w:val="both"/>
      </w:pPr>
      <w:r>
        <w:rPr>
          <w:rFonts w:ascii="Times New Roman"/>
          <w:b w:val="false"/>
          <w:i w:val="false"/>
          <w:color w:val="000000"/>
          <w:sz w:val="28"/>
        </w:rPr>
        <w:t>
      9) кәсіпкерлік, өнеркәсіп және агроөнеркәсіптік секторды мемлекеттік қолдауды жүзеге асыруға бағытталған шараларды қалыптастыру және іске асыру;</w:t>
      </w:r>
    </w:p>
    <w:p>
      <w:pPr>
        <w:spacing w:after="0"/>
        <w:ind w:left="0"/>
        <w:jc w:val="both"/>
      </w:pPr>
      <w:r>
        <w:rPr>
          <w:rFonts w:ascii="Times New Roman"/>
          <w:b w:val="false"/>
          <w:i w:val="false"/>
          <w:color w:val="000000"/>
          <w:sz w:val="28"/>
        </w:rPr>
        <w:t>
      10) өнеркәсіп және кәсіпкерлік саласында инвестицияларды тартуға қатысу және жәрдемдесу, инвестициялық және инновациялық жобалар тізбесіне ұсыныстарды қалыптастыру;</w:t>
      </w:r>
    </w:p>
    <w:p>
      <w:pPr>
        <w:spacing w:after="0"/>
        <w:ind w:left="0"/>
        <w:jc w:val="both"/>
      </w:pPr>
      <w:r>
        <w:rPr>
          <w:rFonts w:ascii="Times New Roman"/>
          <w:b w:val="false"/>
          <w:i w:val="false"/>
          <w:color w:val="000000"/>
          <w:sz w:val="28"/>
        </w:rPr>
        <w:t>
      11) Ертіс ауданының аумағында инновациялық қызметті мемлекеттік қолдау саласында мемлекеттік саясатты қалыптастыруда және іске асыруда қатысу;</w:t>
      </w:r>
    </w:p>
    <w:p>
      <w:pPr>
        <w:spacing w:after="0"/>
        <w:ind w:left="0"/>
        <w:jc w:val="both"/>
      </w:pPr>
      <w:r>
        <w:rPr>
          <w:rFonts w:ascii="Times New Roman"/>
          <w:b w:val="false"/>
          <w:i w:val="false"/>
          <w:color w:val="000000"/>
          <w:sz w:val="28"/>
        </w:rPr>
        <w:t>
      12) шағын кәсіпкерлік субъектілері үшін персонал мамандарын оқытуды, даярлауды, қайта даярлауды және біліктілігін арттыруды ұйымдастыру;</w:t>
      </w:r>
    </w:p>
    <w:p>
      <w:pPr>
        <w:spacing w:after="0"/>
        <w:ind w:left="0"/>
        <w:jc w:val="both"/>
      </w:pPr>
      <w:r>
        <w:rPr>
          <w:rFonts w:ascii="Times New Roman"/>
          <w:b w:val="false"/>
          <w:i w:val="false"/>
          <w:color w:val="000000"/>
          <w:sz w:val="28"/>
        </w:rPr>
        <w:t>
      13) агроөнеркәсіптік кешен субъектілеріне агроөнеркәсіптік саясат тетігін және негізгі бағыттарын түсіндіру бойынша жұмыстар жүргізу;</w:t>
      </w:r>
    </w:p>
    <w:p>
      <w:pPr>
        <w:spacing w:after="0"/>
        <w:ind w:left="0"/>
        <w:jc w:val="both"/>
      </w:pPr>
      <w:r>
        <w:rPr>
          <w:rFonts w:ascii="Times New Roman"/>
          <w:b w:val="false"/>
          <w:i w:val="false"/>
          <w:color w:val="000000"/>
          <w:sz w:val="28"/>
        </w:rPr>
        <w:t>
      14) агроөнеркәсіптік кешен саласында жедел ақпараттар жиынтығын жүргізу;</w:t>
      </w:r>
    </w:p>
    <w:p>
      <w:pPr>
        <w:spacing w:after="0"/>
        <w:ind w:left="0"/>
        <w:jc w:val="both"/>
      </w:pPr>
      <w:r>
        <w:rPr>
          <w:rFonts w:ascii="Times New Roman"/>
          <w:b w:val="false"/>
          <w:i w:val="false"/>
          <w:color w:val="000000"/>
          <w:sz w:val="28"/>
        </w:rPr>
        <w:t>
      15) жергілікті мемлекеттік басқарудың мүддесіне Қазақстан Республикасының заңнамасымен жергілікті атқарушы органдарға жүктелетін өзге өкілеттіктерді жүзеге асыру;</w:t>
      </w:r>
    </w:p>
    <w:p>
      <w:pPr>
        <w:spacing w:after="0"/>
        <w:ind w:left="0"/>
        <w:jc w:val="both"/>
      </w:pPr>
      <w:r>
        <w:rPr>
          <w:rFonts w:ascii="Times New Roman"/>
          <w:b w:val="false"/>
          <w:i w:val="false"/>
          <w:color w:val="000000"/>
          <w:sz w:val="28"/>
        </w:rPr>
        <w:t>
      16)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p>
    <w:p>
      <w:pPr>
        <w:spacing w:after="0"/>
        <w:ind w:left="0"/>
        <w:jc w:val="both"/>
      </w:pPr>
      <w:r>
        <w:rPr>
          <w:rFonts w:ascii="Times New Roman"/>
          <w:b w:val="false"/>
          <w:i w:val="false"/>
          <w:color w:val="000000"/>
          <w:sz w:val="28"/>
        </w:rPr>
        <w:t>
      17)*Қазақстан Республикасының қолданыстағы заңнамасымен белгіленген мемлекеттік қызметтерді көрсету;</w:t>
      </w:r>
    </w:p>
    <w:p>
      <w:pPr>
        <w:spacing w:after="0"/>
        <w:ind w:left="0"/>
        <w:jc w:val="both"/>
      </w:pPr>
      <w:r>
        <w:rPr>
          <w:rFonts w:ascii="Times New Roman"/>
          <w:b w:val="false"/>
          <w:i w:val="false"/>
          <w:color w:val="000000"/>
          <w:sz w:val="28"/>
        </w:rPr>
        <w:t>
      18) заңнамамен қарастырылған басқа да қызметтерді атқару.</w:t>
      </w:r>
    </w:p>
    <w:bookmarkStart w:name="z31" w:id="29"/>
    <w:p>
      <w:pPr>
        <w:spacing w:after="0"/>
        <w:ind w:left="0"/>
        <w:jc w:val="both"/>
      </w:pPr>
      <w:r>
        <w:rPr>
          <w:rFonts w:ascii="Times New Roman"/>
          <w:b w:val="false"/>
          <w:i w:val="false"/>
          <w:color w:val="000000"/>
          <w:sz w:val="28"/>
        </w:rPr>
        <w:t>
      21. Құқықтары мен міндеттері:</w:t>
      </w:r>
    </w:p>
    <w:bookmarkEnd w:id="29"/>
    <w:p>
      <w:pPr>
        <w:spacing w:after="0"/>
        <w:ind w:left="0"/>
        <w:jc w:val="both"/>
      </w:pPr>
      <w:r>
        <w:rPr>
          <w:rFonts w:ascii="Times New Roman"/>
          <w:b w:val="false"/>
          <w:i w:val="false"/>
          <w:color w:val="000000"/>
          <w:sz w:val="28"/>
        </w:rPr>
        <w:t>
      Құқығы:</w:t>
      </w:r>
    </w:p>
    <w:p>
      <w:pPr>
        <w:spacing w:after="0"/>
        <w:ind w:left="0"/>
        <w:jc w:val="both"/>
      </w:pPr>
      <w:r>
        <w:rPr>
          <w:rFonts w:ascii="Times New Roman"/>
          <w:b w:val="false"/>
          <w:i w:val="false"/>
          <w:color w:val="000000"/>
          <w:sz w:val="28"/>
        </w:rPr>
        <w:t>
      1) Ертіс ауданы әкімдігінің "Ертіс ауданының кәсіпкерлік және ауыл шаруашылығы бөлімі" коммуналдық мемлекеттік мекемесінің алдына қойылған міндеттерді орындауға байланысты мемлекеттік органдардан және басқа да ұйымдардан, лауазымдық тұлғалардан өтеусіз негізде қажетті ақпаратты, құжаттар мен басқа да материалдарды сұрауға және алуға;</w:t>
      </w:r>
    </w:p>
    <w:p>
      <w:pPr>
        <w:spacing w:after="0"/>
        <w:ind w:left="0"/>
        <w:jc w:val="both"/>
      </w:pP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бойынша Ертіс ауданының әкіміне және әкімдігіне ұсыныстар енгізуге;</w:t>
      </w:r>
    </w:p>
    <w:p>
      <w:pPr>
        <w:spacing w:after="0"/>
        <w:ind w:left="0"/>
        <w:jc w:val="both"/>
      </w:pPr>
      <w:r>
        <w:rPr>
          <w:rFonts w:ascii="Times New Roman"/>
          <w:b w:val="false"/>
          <w:i w:val="false"/>
          <w:color w:val="000000"/>
          <w:sz w:val="28"/>
        </w:rPr>
        <w:t>
      3) өз құзыреті шегінде келісім шарттар жасауға;</w:t>
      </w:r>
    </w:p>
    <w:p>
      <w:pPr>
        <w:spacing w:after="0"/>
        <w:ind w:left="0"/>
        <w:jc w:val="both"/>
      </w:pPr>
      <w:r>
        <w:rPr>
          <w:rFonts w:ascii="Times New Roman"/>
          <w:b w:val="false"/>
          <w:i w:val="false"/>
          <w:color w:val="000000"/>
          <w:sz w:val="28"/>
        </w:rPr>
        <w:t>
      4) қолданыстағы заңнамамен қарастырылған өзге де құқықтарды жүзеге асыруға.</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Ертіс ауданы әкімдігінің "Ертіс ауданының кәсіпкерлік және ауыл шаруашылығы бөлімі" коммуналдық мемлекеттік мекемесінің ұйымдастырушылық, құқықтық, ақпараттық-талдамалық жұмысын жүзеге асыру және оны материалдық-техникалық қамтамасыз ету;</w:t>
      </w:r>
    </w:p>
    <w:p>
      <w:pPr>
        <w:spacing w:after="0"/>
        <w:ind w:left="0"/>
        <w:jc w:val="both"/>
      </w:pPr>
      <w:r>
        <w:rPr>
          <w:rFonts w:ascii="Times New Roman"/>
          <w:b w:val="false"/>
          <w:i w:val="false"/>
          <w:color w:val="000000"/>
          <w:sz w:val="28"/>
        </w:rPr>
        <w:t>
      2) Қазақстан Республикасының мемлекеттік қызмет туралы заңнамасын іске асыру, ауданның мемлекеттік органдары жүйесінде кадрлардың біліктілігін арттыру;</w:t>
      </w:r>
    </w:p>
    <w:p>
      <w:pPr>
        <w:spacing w:after="0"/>
        <w:ind w:left="0"/>
        <w:jc w:val="both"/>
      </w:pPr>
      <w:r>
        <w:rPr>
          <w:rFonts w:ascii="Times New Roman"/>
          <w:b w:val="false"/>
          <w:i w:val="false"/>
          <w:color w:val="000000"/>
          <w:sz w:val="28"/>
        </w:rPr>
        <w:t>
      3) қолданыстағы заңнамалық актілермен қарастырылған өзге міндеттерді жүзеге асыру.</w:t>
      </w:r>
    </w:p>
    <w:bookmarkStart w:name="z32" w:id="30"/>
    <w:p>
      <w:pPr>
        <w:spacing w:after="0"/>
        <w:ind w:left="0"/>
        <w:jc w:val="left"/>
      </w:pPr>
      <w:r>
        <w:rPr>
          <w:rFonts w:ascii="Times New Roman"/>
          <w:b/>
          <w:i w:val="false"/>
          <w:color w:val="000000"/>
        </w:rPr>
        <w:t xml:space="preserve"> 3. Ертіс ауданы әкімдігінің "Ертіс ауданының кәсіпкерлік</w:t>
      </w:r>
      <w:r>
        <w:br/>
      </w:r>
      <w:r>
        <w:rPr>
          <w:rFonts w:ascii="Times New Roman"/>
          <w:b/>
          <w:i w:val="false"/>
          <w:color w:val="000000"/>
        </w:rPr>
        <w:t>және ауыл шаруашылығы бөлімі" коммуналдық</w:t>
      </w:r>
      <w:r>
        <w:br/>
      </w:r>
      <w:r>
        <w:rPr>
          <w:rFonts w:ascii="Times New Roman"/>
          <w:b/>
          <w:i w:val="false"/>
          <w:color w:val="000000"/>
        </w:rPr>
        <w:t>мемлекеттік мекемесінің қызметін ұйымдастыру</w:t>
      </w:r>
    </w:p>
    <w:bookmarkEnd w:id="30"/>
    <w:bookmarkStart w:name="z33" w:id="31"/>
    <w:p>
      <w:pPr>
        <w:spacing w:after="0"/>
        <w:ind w:left="0"/>
        <w:jc w:val="both"/>
      </w:pPr>
      <w:r>
        <w:rPr>
          <w:rFonts w:ascii="Times New Roman"/>
          <w:b w:val="false"/>
          <w:i w:val="false"/>
          <w:color w:val="000000"/>
          <w:sz w:val="28"/>
        </w:rPr>
        <w:t>
      22. Ертіс ауданы әкімдігінің "Ертіс ауданының кәсіпкерлік және ауыл шаруашылығы бөлімі" коммуналдық мемлекеттік мекемесімен басшылық "Ертіс ауданының кәсіпкерлік және ауыл шаруашылығы бөлімі" коммуналдық мемлекеттік мекемесіне жүктелген міндеттердің орындалуына және өз функцияларын жүзеге асыруға дербес жауапты болатын басшымен жүзеге асырылады.</w:t>
      </w:r>
    </w:p>
    <w:bookmarkEnd w:id="31"/>
    <w:bookmarkStart w:name="z34" w:id="32"/>
    <w:p>
      <w:pPr>
        <w:spacing w:after="0"/>
        <w:ind w:left="0"/>
        <w:jc w:val="both"/>
      </w:pPr>
      <w:r>
        <w:rPr>
          <w:rFonts w:ascii="Times New Roman"/>
          <w:b w:val="false"/>
          <w:i w:val="false"/>
          <w:color w:val="000000"/>
          <w:sz w:val="28"/>
        </w:rPr>
        <w:t>
      23. Ертіс ауданы әкімдігінің "Ертіс ауданының кәсіпкерлік және ауыл шаруашылығы бөлімі" коммуналдық мемлекеттік мекемесінің басшысы Ертіс ауданының әкімімен қызметке тағайындалады және қызметтен босатылады.</w:t>
      </w:r>
    </w:p>
    <w:bookmarkEnd w:id="32"/>
    <w:bookmarkStart w:name="z35" w:id="33"/>
    <w:p>
      <w:pPr>
        <w:spacing w:after="0"/>
        <w:ind w:left="0"/>
        <w:jc w:val="both"/>
      </w:pPr>
      <w:r>
        <w:rPr>
          <w:rFonts w:ascii="Times New Roman"/>
          <w:b w:val="false"/>
          <w:i w:val="false"/>
          <w:color w:val="000000"/>
          <w:sz w:val="28"/>
        </w:rPr>
        <w:t>
      24. Ертіс ауданы әкімдігінің "Ертіс ауданының кәсіпкерлік және ауыл шаруашылығы бөлімі" коммуналдық мемлекеттік мекемесі басшысының сектор меңгерушісі болады, ол Қазақстан Республикасының заңнамасына сәйкес қызметке тағайындалады және қызметтен босатылады.</w:t>
      </w:r>
    </w:p>
    <w:bookmarkEnd w:id="33"/>
    <w:bookmarkStart w:name="z36" w:id="34"/>
    <w:p>
      <w:pPr>
        <w:spacing w:after="0"/>
        <w:ind w:left="0"/>
        <w:jc w:val="both"/>
      </w:pPr>
      <w:r>
        <w:rPr>
          <w:rFonts w:ascii="Times New Roman"/>
          <w:b w:val="false"/>
          <w:i w:val="false"/>
          <w:color w:val="000000"/>
          <w:sz w:val="28"/>
        </w:rPr>
        <w:t>
      25. Ертіс ауданы әкімдігінің "Ертіс ауданының кәсіпкерлік және ауыл шаруашылығы бөлімі" коммуналдық мемлекеттік мекемесі басшысының өкілеттігі:</w:t>
      </w:r>
    </w:p>
    <w:bookmarkEnd w:id="34"/>
    <w:p>
      <w:pPr>
        <w:spacing w:after="0"/>
        <w:ind w:left="0"/>
        <w:jc w:val="both"/>
      </w:pPr>
      <w:r>
        <w:rPr>
          <w:rFonts w:ascii="Times New Roman"/>
          <w:b w:val="false"/>
          <w:i w:val="false"/>
          <w:color w:val="000000"/>
          <w:sz w:val="28"/>
        </w:rPr>
        <w:t>
      1) Ертіс ауданы әкімдігінің "Ертіс ауданының кәсіпкерлік және ауыл шаруашылығы бөлімі" коммуналдық мемлекеттік мекемесі туралы Ережені Ертіс ауданы әкімдігінің бекітуіне ұсынады;</w:t>
      </w:r>
    </w:p>
    <w:p>
      <w:pPr>
        <w:spacing w:after="0"/>
        <w:ind w:left="0"/>
        <w:jc w:val="both"/>
      </w:pPr>
      <w:r>
        <w:rPr>
          <w:rFonts w:ascii="Times New Roman"/>
          <w:b w:val="false"/>
          <w:i w:val="false"/>
          <w:color w:val="000000"/>
          <w:sz w:val="28"/>
        </w:rPr>
        <w:t>
      2) Қазақстан Республикасы Заңдарының, Президентінің, Үкіметінің актілерін, облыс және аудан әкімдігінің қаулыларын орындау бойынша жұмысты ұйымдастырады, жоғары тұрған органдарды олардың орындалу барысы туралы жүйелі түрде ақпарат етеді;</w:t>
      </w:r>
    </w:p>
    <w:p>
      <w:pPr>
        <w:spacing w:after="0"/>
        <w:ind w:left="0"/>
        <w:jc w:val="both"/>
      </w:pPr>
      <w:r>
        <w:rPr>
          <w:rFonts w:ascii="Times New Roman"/>
          <w:b w:val="false"/>
          <w:i w:val="false"/>
          <w:color w:val="000000"/>
          <w:sz w:val="28"/>
        </w:rPr>
        <w:t>
      3) бұйрықтарды шығарады;</w:t>
      </w:r>
    </w:p>
    <w:p>
      <w:pPr>
        <w:spacing w:after="0"/>
        <w:ind w:left="0"/>
        <w:jc w:val="both"/>
      </w:pPr>
      <w:r>
        <w:rPr>
          <w:rFonts w:ascii="Times New Roman"/>
          <w:b w:val="false"/>
          <w:i w:val="false"/>
          <w:color w:val="000000"/>
          <w:sz w:val="28"/>
        </w:rPr>
        <w:t>
      4) Ертіс ауданы әкімдігінің "Ертіс ауданының кәсіпкерлік және ауыл шаруашылығы бөлімі" коммуналдық мемлекеттік мекемесінде сыбайлас жемқорлыққа қарсы әрекет жасау бойынша шаралар қолданады;</w:t>
      </w:r>
    </w:p>
    <w:p>
      <w:pPr>
        <w:spacing w:after="0"/>
        <w:ind w:left="0"/>
        <w:jc w:val="both"/>
      </w:pPr>
      <w:r>
        <w:rPr>
          <w:rFonts w:ascii="Times New Roman"/>
          <w:b w:val="false"/>
          <w:i w:val="false"/>
          <w:color w:val="000000"/>
          <w:sz w:val="28"/>
        </w:rPr>
        <w:t>
      5) Ертіс ауданы әкімдігінің "Ертіс ауданының кәсіпкерлік және ауыл шаруашылығы бөлімі" коммуналдық мемлекеттік мекемесінде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6) Ертіс ауданы әкімдігінің "Ертіс ауданының кәсіпкерлік және ауыл шаруашылығы бөлімі" коммуналдық мемлекеттік мекемесінің атынан сенімхатсыз әрекет жасайды;</w:t>
      </w:r>
    </w:p>
    <w:p>
      <w:pPr>
        <w:spacing w:after="0"/>
        <w:ind w:left="0"/>
        <w:jc w:val="both"/>
      </w:pPr>
      <w:r>
        <w:rPr>
          <w:rFonts w:ascii="Times New Roman"/>
          <w:b w:val="false"/>
          <w:i w:val="false"/>
          <w:color w:val="000000"/>
          <w:sz w:val="28"/>
        </w:rPr>
        <w:t>
      7) мемлекеттік органдарда, өзге ұйымдарда Ертіс ауданы әкімдігінің "Ертіс ауданының кәсіпкерлік және ауыл шаруашылығы бөлімі" коммуналдық мемлекеттiк мекемесінiң мүддесiн білдіреді;</w:t>
      </w:r>
    </w:p>
    <w:p>
      <w:pPr>
        <w:spacing w:after="0"/>
        <w:ind w:left="0"/>
        <w:jc w:val="both"/>
      </w:pPr>
      <w:r>
        <w:rPr>
          <w:rFonts w:ascii="Times New Roman"/>
          <w:b w:val="false"/>
          <w:i w:val="false"/>
          <w:color w:val="000000"/>
          <w:sz w:val="28"/>
        </w:rPr>
        <w:t>
      8) заңнамамен белгіленген жағдайларда және шегінде Ертіс ауданы әкімдігінің "Ертіс ауданының кәсіпкерлік және ауыл шаруашылығы бөлімі" коммуналдық мемлекеттік мекемесінің мүлігіне иелік етеді;</w:t>
      </w:r>
    </w:p>
    <w:p>
      <w:pPr>
        <w:spacing w:after="0"/>
        <w:ind w:left="0"/>
        <w:jc w:val="both"/>
      </w:pPr>
      <w:r>
        <w:rPr>
          <w:rFonts w:ascii="Times New Roman"/>
          <w:b w:val="false"/>
          <w:i w:val="false"/>
          <w:color w:val="000000"/>
          <w:sz w:val="28"/>
        </w:rPr>
        <w:t>
      9) белгіленген заңнама тәртібінде келісімдер және басқа да заңды мәмілелер жасайды;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Ертіс ауданы әкімдігінің "Ертіс ауданының кәсіпкерлік және ауыл шаруашылығы бөлімі" коммуналдық мемлекеттік мекемесінің актілеріне қол қояды;</w:t>
      </w:r>
    </w:p>
    <w:p>
      <w:pPr>
        <w:spacing w:after="0"/>
        <w:ind w:left="0"/>
        <w:jc w:val="both"/>
      </w:pPr>
      <w:r>
        <w:rPr>
          <w:rFonts w:ascii="Times New Roman"/>
          <w:b w:val="false"/>
          <w:i w:val="false"/>
          <w:color w:val="000000"/>
          <w:sz w:val="28"/>
        </w:rPr>
        <w:t>
      12) Қазақстан Республикасының заңнамасына сәйкес Ертіс ауданы әкімдігінің "Ертіс ауданының кәсіпкерлік және ауыл шаруашылығы бөлімі" коммуналдық мемлекеттiк мекемесінiң қызметкерлерiн қызметке тағайындайды және қызметiнен босатады;</w:t>
      </w:r>
    </w:p>
    <w:p>
      <w:pPr>
        <w:spacing w:after="0"/>
        <w:ind w:left="0"/>
        <w:jc w:val="both"/>
      </w:pPr>
      <w:r>
        <w:rPr>
          <w:rFonts w:ascii="Times New Roman"/>
          <w:b w:val="false"/>
          <w:i w:val="false"/>
          <w:color w:val="000000"/>
          <w:sz w:val="28"/>
        </w:rPr>
        <w:t>
      13) Ертіс ауданы әкімдігінің "Ертіс ауданының кәсіпкерлік және ауыл шаруашылығы бөлімі" коммуналдық мемлекеттiк мекемесі қызметкерлерiнің міндеттерін анықтайды;</w:t>
      </w:r>
    </w:p>
    <w:p>
      <w:pPr>
        <w:spacing w:after="0"/>
        <w:ind w:left="0"/>
        <w:jc w:val="both"/>
      </w:pPr>
      <w:r>
        <w:rPr>
          <w:rFonts w:ascii="Times New Roman"/>
          <w:b w:val="false"/>
          <w:i w:val="false"/>
          <w:color w:val="000000"/>
          <w:sz w:val="28"/>
        </w:rPr>
        <w:t>
      14) Ертіс ауданы әкімдігінің "Ертіс ауданының кәсіпкерлік және ауыл шаруашылығы бөлімі" коммуналдық мемлекеттiк мекемесінiң қызметкерлерiне мадақтау шараларын және тәртіптік жаза қолданады;</w:t>
      </w:r>
    </w:p>
    <w:p>
      <w:pPr>
        <w:spacing w:after="0"/>
        <w:ind w:left="0"/>
        <w:jc w:val="both"/>
      </w:pPr>
      <w:r>
        <w:rPr>
          <w:rFonts w:ascii="Times New Roman"/>
          <w:b w:val="false"/>
          <w:i w:val="false"/>
          <w:color w:val="000000"/>
          <w:sz w:val="28"/>
        </w:rPr>
        <w:t xml:space="preserve">
      15)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өкілеттікті жүзеге асырады.</w:t>
      </w:r>
    </w:p>
    <w:p>
      <w:pPr>
        <w:spacing w:after="0"/>
        <w:ind w:left="0"/>
        <w:jc w:val="both"/>
      </w:pPr>
      <w:r>
        <w:rPr>
          <w:rFonts w:ascii="Times New Roman"/>
          <w:b w:val="false"/>
          <w:i w:val="false"/>
          <w:color w:val="000000"/>
          <w:sz w:val="28"/>
        </w:rPr>
        <w:t>
      Ертіс ауданы әкімдігінің "Ертіс ауданының кәсіпкерлік және ауыл шаруашылығы бөлімі" коммуналдық мемлекеттік мекемесінің бірінші басшысы болмаған кезде оның өкілеттіктерін қолданыстағы заңнамаға сәйкес оны алмастыратын тұлға орындайды.</w:t>
      </w:r>
    </w:p>
    <w:bookmarkStart w:name="z37" w:id="35"/>
    <w:p>
      <w:pPr>
        <w:spacing w:after="0"/>
        <w:ind w:left="0"/>
        <w:jc w:val="both"/>
      </w:pPr>
      <w:r>
        <w:rPr>
          <w:rFonts w:ascii="Times New Roman"/>
          <w:b w:val="false"/>
          <w:i w:val="false"/>
          <w:color w:val="000000"/>
          <w:sz w:val="28"/>
        </w:rPr>
        <w:t>
      26. Басшы сектор меңгерушісінің өкілеттіктерін қолданыстағы заңнамаға сәйкес белгілейді.</w:t>
      </w:r>
    </w:p>
    <w:bookmarkEnd w:id="35"/>
    <w:bookmarkStart w:name="z38" w:id="36"/>
    <w:p>
      <w:pPr>
        <w:spacing w:after="0"/>
        <w:ind w:left="0"/>
        <w:jc w:val="both"/>
      </w:pPr>
      <w:r>
        <w:rPr>
          <w:rFonts w:ascii="Times New Roman"/>
          <w:b w:val="false"/>
          <w:i w:val="false"/>
          <w:color w:val="000000"/>
          <w:sz w:val="28"/>
        </w:rPr>
        <w:t>
      27. Ертіс ауданы әкімдігінің "Ертіс ауданының кәсіпкерлік және ауыл шаруашылығы бөлімі" коммуналдық мемлекеттік мекемесі мен коммуналдық мүлікті басқаруға уәкілетті орган (жергілікті атқарушы органымен) арасындағы қарым-қатынас қолданыстағы заңнамамен реттеледі.</w:t>
      </w:r>
    </w:p>
    <w:bookmarkEnd w:id="36"/>
    <w:bookmarkStart w:name="z39" w:id="37"/>
    <w:p>
      <w:pPr>
        <w:spacing w:after="0"/>
        <w:ind w:left="0"/>
        <w:jc w:val="both"/>
      </w:pPr>
      <w:r>
        <w:rPr>
          <w:rFonts w:ascii="Times New Roman"/>
          <w:b w:val="false"/>
          <w:i w:val="false"/>
          <w:color w:val="000000"/>
          <w:sz w:val="28"/>
        </w:rPr>
        <w:t>
      28. Ертіс ауданы әкімдігінің "Ертіс ауданының кәсіпкерлік және ауыл шаруашылығы бөлімі" коммуналдық мемлекеттік мекемесімен және үйлестіретін саладағы уәкілетті орган (жергілікті атқарушы орган) арасындағы қарым-қатынас Қазақстан Республикасының қолданыстағы заңнамасымен реттеледі.</w:t>
      </w:r>
    </w:p>
    <w:bookmarkEnd w:id="37"/>
    <w:bookmarkStart w:name="z40" w:id="38"/>
    <w:p>
      <w:pPr>
        <w:spacing w:after="0"/>
        <w:ind w:left="0"/>
        <w:jc w:val="both"/>
      </w:pPr>
      <w:r>
        <w:rPr>
          <w:rFonts w:ascii="Times New Roman"/>
          <w:b w:val="false"/>
          <w:i w:val="false"/>
          <w:color w:val="000000"/>
          <w:sz w:val="28"/>
        </w:rPr>
        <w:t xml:space="preserve">
      29. Ертіс ауданы әкімдігінің "Ертіс ауданының кәсіпкерлік және ауыл шаруашылығы бөлімі" коммуналдық мемлекеттік мекемесінің әкімшілігі және еңбек ұжымы арасындағы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және ұжымдық келісім шартпен белгіленеді.</w:t>
      </w:r>
    </w:p>
    <w:bookmarkEnd w:id="38"/>
    <w:bookmarkStart w:name="z41" w:id="39"/>
    <w:p>
      <w:pPr>
        <w:spacing w:after="0"/>
        <w:ind w:left="0"/>
        <w:jc w:val="left"/>
      </w:pPr>
      <w:r>
        <w:rPr>
          <w:rFonts w:ascii="Times New Roman"/>
          <w:b/>
          <w:i w:val="false"/>
          <w:color w:val="000000"/>
        </w:rPr>
        <w:t xml:space="preserve"> 4. Ертіс ауданы әкімдігінің "Ертіс ауданының кәсіпкерлік</w:t>
      </w:r>
      <w:r>
        <w:br/>
      </w:r>
      <w:r>
        <w:rPr>
          <w:rFonts w:ascii="Times New Roman"/>
          <w:b/>
          <w:i w:val="false"/>
          <w:color w:val="000000"/>
        </w:rPr>
        <w:t>және ауыл шаруашылығы бөлімі" коммуналдық</w:t>
      </w:r>
      <w:r>
        <w:br/>
      </w:r>
      <w:r>
        <w:rPr>
          <w:rFonts w:ascii="Times New Roman"/>
          <w:b/>
          <w:i w:val="false"/>
          <w:color w:val="000000"/>
        </w:rPr>
        <w:t>мемлекеттік мекемесінің мүлкі</w:t>
      </w:r>
    </w:p>
    <w:bookmarkEnd w:id="39"/>
    <w:bookmarkStart w:name="z42" w:id="40"/>
    <w:p>
      <w:pPr>
        <w:spacing w:after="0"/>
        <w:ind w:left="0"/>
        <w:jc w:val="both"/>
      </w:pPr>
      <w:r>
        <w:rPr>
          <w:rFonts w:ascii="Times New Roman"/>
          <w:b w:val="false"/>
          <w:i w:val="false"/>
          <w:color w:val="000000"/>
          <w:sz w:val="28"/>
        </w:rPr>
        <w:t>
      30. Ертіс ауданы әкімдігінің "Ертіс ауданының кәсіпкерлік және ауыл шаруашылығы бөлімі" коммуналдық мемлекеттік мекемесінің заңнамамен қарастырылған жағдайларда жедел басқару құқығында оқшауланған мүлкi болуы мүмкін.</w:t>
      </w:r>
    </w:p>
    <w:bookmarkEnd w:id="40"/>
    <w:p>
      <w:pPr>
        <w:spacing w:after="0"/>
        <w:ind w:left="0"/>
        <w:jc w:val="both"/>
      </w:pPr>
      <w:r>
        <w:rPr>
          <w:rFonts w:ascii="Times New Roman"/>
          <w:b w:val="false"/>
          <w:i w:val="false"/>
          <w:color w:val="000000"/>
          <w:sz w:val="28"/>
        </w:rPr>
        <w:t>
      Ертіс ауданы әкімдігінің "Ертіс ауданының кәсіпкерлік және ауыл шаруашылығы бөлімі" коммуналдық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3" w:id="41"/>
    <w:p>
      <w:pPr>
        <w:spacing w:after="0"/>
        <w:ind w:left="0"/>
        <w:jc w:val="both"/>
      </w:pPr>
      <w:r>
        <w:rPr>
          <w:rFonts w:ascii="Times New Roman"/>
          <w:b w:val="false"/>
          <w:i w:val="false"/>
          <w:color w:val="000000"/>
          <w:sz w:val="28"/>
        </w:rPr>
        <w:t>
      31. Ертіс ауданы әкімдігінің "Ертіс ауданының кәсіпкерлік және ауыл шаруашылығы бөлімі" коммуналдық мемлекеттік мекемесіне бекiтiлген мүлiк коммуналдық меншiкке жатады.</w:t>
      </w:r>
    </w:p>
    <w:bookmarkEnd w:id="41"/>
    <w:bookmarkStart w:name="z44" w:id="42"/>
    <w:p>
      <w:pPr>
        <w:spacing w:after="0"/>
        <w:ind w:left="0"/>
        <w:jc w:val="both"/>
      </w:pPr>
      <w:r>
        <w:rPr>
          <w:rFonts w:ascii="Times New Roman"/>
          <w:b w:val="false"/>
          <w:i w:val="false"/>
          <w:color w:val="000000"/>
          <w:sz w:val="28"/>
        </w:rPr>
        <w:t>
      32. Егер заңнамада өзге белгіленбесе, Ертіс ауданы әкімдігінің "Ертіс ауданының кәсіпкерлік және ауыл шаруашылығы бөлімі" коммуналдық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p>
    <w:bookmarkEnd w:id="42"/>
    <w:bookmarkStart w:name="z45" w:id="43"/>
    <w:p>
      <w:pPr>
        <w:spacing w:after="0"/>
        <w:ind w:left="0"/>
        <w:jc w:val="left"/>
      </w:pPr>
      <w:r>
        <w:rPr>
          <w:rFonts w:ascii="Times New Roman"/>
          <w:b/>
          <w:i w:val="false"/>
          <w:color w:val="000000"/>
        </w:rPr>
        <w:t xml:space="preserve"> 5. Ертіс ауданы әкімдігініңи"Ертіс ауданының</w:t>
      </w:r>
      <w:r>
        <w:br/>
      </w:r>
      <w:r>
        <w:rPr>
          <w:rFonts w:ascii="Times New Roman"/>
          <w:b/>
          <w:i w:val="false"/>
          <w:color w:val="000000"/>
        </w:rPr>
        <w:t>кәсіпкерлік және ауыл шаруашылығы бөлімі" коммуналдық</w:t>
      </w:r>
      <w:r>
        <w:br/>
      </w:r>
      <w:r>
        <w:rPr>
          <w:rFonts w:ascii="Times New Roman"/>
          <w:b/>
          <w:i w:val="false"/>
          <w:color w:val="000000"/>
        </w:rPr>
        <w:t>мемлекеттік мекемесін қайта құру және тарату (жою)</w:t>
      </w:r>
    </w:p>
    <w:bookmarkEnd w:id="43"/>
    <w:bookmarkStart w:name="z46" w:id="44"/>
    <w:p>
      <w:pPr>
        <w:spacing w:after="0"/>
        <w:ind w:left="0"/>
        <w:jc w:val="both"/>
      </w:pPr>
      <w:r>
        <w:rPr>
          <w:rFonts w:ascii="Times New Roman"/>
          <w:b w:val="false"/>
          <w:i w:val="false"/>
          <w:color w:val="000000"/>
          <w:sz w:val="28"/>
        </w:rPr>
        <w:t>
      33. Ертіс ауданы әкімдігінің "Ертіс ауданының кәсіпкерлік және ауыл шаруашылығы бөлімі" коммуналдық мемлекеттiк мекемесiн қайта құру және тарату (жою) Қазақстан Республикасының заңнамасына сәйкес жүзеге асырылады.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