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ec1c" w14:textId="214e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XXXIII сессиясы) 2014 жылдың 24 желтоқсандағы "Ертіс ауданының 2015 - 2017 жылдарға арналған бюджеті туралы" № 181-33-5 шешіміне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2015 жылғы 18 қарашадағы № 227-41-5 шешімі. Павлодар облысының Әділет департаментінде 2015 жылғы 09 желтоқсанда № 4834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Ертіс аудандық мәслихатының (V сайланған, XXXIII сессиясы) 2014 жылғы 24 желтоқсандағы "Ертіс ауданының 2015 - 2017 жылдарға арналған бюджеті туралы" № 181-33-5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4264 тіркелген, 2015 жылғы 24 қаңтардағы "Ертіс нұры" және "Иртыш"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"3 330 589" сандары "3 321 922"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"382 993" сандары "387 293"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"5 689" сандары "1 389"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"2 931 119" сандары "2 922 452"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"3 339 189" сандары "3 330 522"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жылдың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Ертіс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XLI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227-41-5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сайланған, XXХIII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Ертіс ауданының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3937"/>
        <w:gridCol w:w="1811"/>
        <w:gridCol w:w="4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3 321 922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2004"/>
        <w:gridCol w:w="1065"/>
        <w:gridCol w:w="5097"/>
        <w:gridCol w:w="26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жылға арналған 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карта" бағдарламасының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құрылыс, сәулет және қала құрылысы саласындағы мемлекеттік саясатты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