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f5df8" w14:textId="e8f5d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(V сайланған, XXXIII сессиясы) 2014 жылдың 24 желтоқсандағы "Ертіс ауданының 2015 - 2017 жылдарға арналған бюджеті туралы" № 181-33-5 шешіміне өзгерістерді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2015 жылғы 24 желтоқсандағы № 238-43-5 шешімі. Павлодар облысының Әділет департаментінде 2015 жылғы 28 желтоқсанда № 4864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Ертіс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Ертіс аудандық мәслихатының (V сайланған, XXXIII сессиясы) 2014 жылғы 24 желтоқсандағы "Ертіс ауданының 2015 - 2017 жылдарға арналған бюджеті туралы" № 181-33-5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4264 тіркелген, 2015 жылғы 24 қаңтардағы "Ертіс нұры" және "Иртыш"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"3 321 922" сандары "3 322 753"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"2 922 452" сандары "2 923 283"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 "3 330 522" сандары "3 331 353"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Ертіс аудандық мәслихатының экономика, бюджет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2015 жылдың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Ертіс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сайланған, XLIII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238-43-5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сайланған, XXХIII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181-33-5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Ертіс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4"/>
        <w:gridCol w:w="674"/>
        <w:gridCol w:w="5746"/>
        <w:gridCol w:w="4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жылға арналған 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3 322 753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2 923 283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2 923 283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2 923 283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812"/>
        <w:gridCol w:w="1153"/>
        <w:gridCol w:w="1153"/>
        <w:gridCol w:w="5519"/>
        <w:gridCol w:w="28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жылға арналған 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3 331 353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1 801 075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1 512 145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1 463 348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1 418 344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- 2020" жол карта" бағдарламасы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- 2020" жол карта" бағдарламасының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2 862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