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a5bd" w14:textId="6b5a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округінің "Ертіс" тәжірибе шаруашылығы" жауапкершілігі шектеулі серіктестігінің жануарлар фермасында шектеу шараларын енгізумен ветеринарлық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Қызылжар ауылдық округі әкімінің 2015 жылғы 14 қазандағы № 1-22-02 шешімі. Павлодар облысының Әділет департаментінде 2015 жылғы 02 қарашада № 4776 болып тіркелді. Күші жойылды - Павлодар облысы Ертіс ауданы Қызылжар ауылдық округі әкімінің 2016 жылғы 25 мамырдағы № 1-22-01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Ертіс ауданы Қызылжар ауылдық округі әкімінің 25.05.2016 № 1-22-01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Ертіс аудандық ветеринарлық-санитарлық мемлекеттік бас инспекторының ұсынымы негізінде,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Ертіс ауданы Қызылжар ауылдық округінің Қызылжар ауылының аумағында орналасқан "Ертіс" тәжірибе шаруашылығы" жауапкершілігі шектеулі серіктестігінің малшаруашылық кешенің № 13 және № 14 сиыр қоралары аумағында ірі-қара мал лейкозының анықталуына байланысты, шектеу шараларымен бірге ветеринарлық режим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күнінен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шаруашылық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Ертіс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Кәрімжанов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14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