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4235" w14:textId="86d4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XXXIX сессиясы) 2014 жылғы 25 желтоқсандағы "2015 - 2017 жылдарға арналған Качир ауданының бюджеті туралы" № 3/39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10 сәуірдегі № 1/42 шешімі. Павлодар облысының Әділет департаментінде 2015 жылғы 05 мамырда № 4455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Качир аудандық мәслихатының (V сайланған XXХIХ сессиясы) 14 жылғы 25 желтоқсандағы "2015 - 2017 жылдарға арналған Качир ауданының бюджеті туралы" № 3/39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4269 тіркелген, 2015 жылғы 22 қаңтарында "Тереңкөл тынысы" газетінің № 3, 2015 жылғы 29 қаңтарында "Тереңкөл тынысы" газетінің № 4, 2015 жылғы 22 қаңтарында "Заря" газетінің № 3, 2015 жылғы 29 қаңтарында "Заря" газетінің № 4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"3361952" деген сандар "2945433"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"433495" деген сандар "435513"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"3994" деген сандар "1976"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"2914664" деген сандар "2498145"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"3361952" деген сандар "2953889"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"-57164" деген сандар "-65620"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"57164" деген сандар "65620"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оқулықтарды,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2015 - 2017 жылдарға арналған ауылдық кенттік</w:t>
      </w:r>
      <w:r>
        <w:br/>
      </w:r>
      <w:r>
        <w:rPr>
          <w:rFonts w:ascii="Times New Roman"/>
          <w:b/>
          <w:i w:val="false"/>
          <w:color w:val="000000"/>
        </w:rPr>
        <w:t>бюджеттің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