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54987" w14:textId="5854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 әкімдігінің атқарушы органдарының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2015 жылғы 4 маусымдағы № 136/5 қаулысы. Павлодар облысының Әділет департаментінде 2015 жылғы 09 маусымда № 4516 болып тіркелді. Күші жойылды - Павлодар облысы Качир аудандық әкімдігінің 2016 жылғы 15 қаңтардағы № 3 қаулысымен</w:t>
      </w:r>
    </w:p>
    <w:p>
      <w:pPr>
        <w:spacing w:after="0"/>
        <w:ind w:left="0"/>
        <w:jc w:val="left"/>
      </w:pPr>
      <w:r>
        <w:rPr>
          <w:rFonts w:ascii="Times New Roman"/>
          <w:b w:val="false"/>
          <w:i w:val="false"/>
          <w:color w:val="ff0000"/>
          <w:sz w:val="28"/>
        </w:rPr>
        <w:t xml:space="preserve">      Ескерту. Күші жойылды - Павлодар облысы Качир аудандық әкімдігінің 15.01.2016 № 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1999 жылғы 23 шілдедегі "Мемлекеттік қызмет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жыл сайынғы бағалаудың үлгілік әдістемесіне сәйкес Качир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Качир ауданы әкімдігінің атқарушы органдарының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Качир ауданы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әкімдігінің</w:t>
            </w:r>
            <w:r>
              <w:br/>
            </w:r>
            <w:r>
              <w:rPr>
                <w:rFonts w:ascii="Times New Roman"/>
                <w:b w:val="false"/>
                <w:i w:val="false"/>
                <w:color w:val="000000"/>
                <w:sz w:val="20"/>
              </w:rPr>
              <w:t>2015 жылғы "4" маусымдағы</w:t>
            </w:r>
            <w:r>
              <w:br/>
            </w:r>
            <w:r>
              <w:rPr>
                <w:rFonts w:ascii="Times New Roman"/>
                <w:b w:val="false"/>
                <w:i w:val="false"/>
                <w:color w:val="000000"/>
                <w:sz w:val="20"/>
              </w:rPr>
              <w:t>№ 136/5 қаулысымен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Качир ауданы әкімдігінің атқарушы органдарының "Б" корпусы мемлекеттік</w:t>
      </w:r>
      <w:r>
        <w:br/>
      </w:r>
      <w:r>
        <w:rPr>
          <w:rFonts w:ascii="Times New Roman"/>
          <w:b/>
          <w:i w:val="false"/>
          <w:color w:val="000000"/>
        </w:rPr>
        <w:t>әкімшілік қызметшілерінің қызметін жыл сайынғы бағалау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Качир ауданы әкімдігінің атқарушы органдарының "Б" корпусы мемлекеттік әкімшілік қызметшілерінің қызметін жыл сайынғы бағалау әдістемесі (бұдан әрі – Әдістеме)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 xml:space="preserve">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 xml:space="preserve"> Қызметшілерді бағалау мыналардан:</w:t>
      </w:r>
      <w:r>
        <w:br/>
      </w:r>
      <w:r>
        <w:rPr>
          <w:rFonts w:ascii="Times New Roman"/>
          <w:b w:val="false"/>
          <w:i w:val="false"/>
          <w:color w:val="000000"/>
          <w:sz w:val="28"/>
        </w:rPr>
        <w:t>
      1)  қызметшіні тікелей басшысының бағалауынан;</w:t>
      </w:r>
      <w:r>
        <w:br/>
      </w:r>
      <w:r>
        <w:rPr>
          <w:rFonts w:ascii="Times New Roman"/>
          <w:b w:val="false"/>
          <w:i w:val="false"/>
          <w:color w:val="000000"/>
          <w:sz w:val="28"/>
        </w:rPr>
        <w:t>
      2)  айналмалы бағалаудан (қызметшінің қарамағындағы немесе олардың әріптестерінің бағалауы) тұрады.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 xml:space="preserve">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 xml:space="preserve">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 xml:space="preserve">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xml:space="preserve">
      9. </w:t>
      </w:r>
      <w:r>
        <w:rPr>
          <w:rFonts w:ascii="Times New Roman"/>
          <w:b w:val="false"/>
          <w:i w:val="false"/>
          <w:color w:val="000000"/>
          <w:sz w:val="28"/>
        </w:rPr>
        <w:t xml:space="preserve"> 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 xml:space="preserve">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"Качир ауданы әкімінің аппараты" мемлекеттік мекемесінің басшысы болып табылады.</w:t>
      </w:r>
      <w:r>
        <w:br/>
      </w:r>
      <w:r>
        <w:rPr>
          <w:rFonts w:ascii="Times New Roman"/>
          <w:b w:val="false"/>
          <w:i w:val="false"/>
          <w:color w:val="000000"/>
          <w:sz w:val="28"/>
        </w:rPr>
        <w:t>
      Комиссия хатшысы "Качир ауданы әкімінің аппараты" мемлекеттік мекемесінің персоналды басқару қызметінің (бұдан әрі – персоналды басқару қызметі) қызметшісі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2"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xml:space="preserve">
      17.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28"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 xml:space="preserve">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баллға дейін – "қанағаттанарлық",</w:t>
      </w:r>
      <w:r>
        <w:br/>
      </w:r>
      <w:r>
        <w:rPr>
          <w:rFonts w:ascii="Times New Roman"/>
          <w:b w:val="false"/>
          <w:i w:val="false"/>
          <w:color w:val="000000"/>
          <w:sz w:val="28"/>
        </w:rPr>
        <w:t>
      33 баллдан жоғары – "тиімді".</w:t>
      </w:r>
      <w:r>
        <w:br/>
      </w:r>
      <w:r>
        <w:rPr>
          <w:rFonts w:ascii="Times New Roman"/>
          <w:b w:val="false"/>
          <w:i w:val="false"/>
          <w:color w:val="000000"/>
          <w:sz w:val="28"/>
        </w:rPr>
        <w:t>
</w:t>
      </w:r>
    </w:p>
    <w:bookmarkStart w:name="z31"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түзетеді. </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 xml:space="preserve">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36"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 xml:space="preserve">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және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1-қосымша</w:t>
            </w:r>
          </w:p>
        </w:tc>
      </w:tr>
    </w:tbl>
    <w:bookmarkStart w:name="z41"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Бағаланатын қызметшінің Т.А.Ә. (бар болған жағдайда): ___________________</w:t>
      </w:r>
      <w:r>
        <w:br/>
      </w:r>
      <w:r>
        <w:rPr>
          <w:rFonts w:ascii="Times New Roman"/>
          <w:b w:val="false"/>
          <w:i w:val="false"/>
          <w:color w:val="000000"/>
          <w:sz w:val="28"/>
        </w:rPr>
        <w:t xml:space="preserve">
      Бағаланатын қызметшінің лауазымы: ____________________________________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1"/>
        <w:gridCol w:w="419"/>
        <w:gridCol w:w="98"/>
        <w:gridCol w:w="4201"/>
        <w:gridCol w:w="1533"/>
        <w:gridCol w:w="8"/>
      </w:tblGrid>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 мәні</w:t>
            </w:r>
            <w:r>
              <w:br/>
            </w:r>
            <w:r>
              <w:rPr>
                <w:rFonts w:ascii="Times New Roman"/>
                <w:b w:val="false"/>
                <w:i w:val="false"/>
                <w:color w:val="000000"/>
                <w:sz w:val="20"/>
              </w:rPr>
              <w:t>
(саны)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 бағасы)</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Қызметші Т.А.Ә. (бар болған жағдайда)____________________</w:t>
            </w:r>
            <w:r>
              <w:br/>
            </w:r>
            <w:r>
              <w:rPr>
                <w:rFonts w:ascii="Times New Roman"/>
                <w:b w:val="false"/>
                <w:i w:val="false"/>
                <w:color w:val="000000"/>
                <w:sz w:val="20"/>
              </w:rPr>
              <w:t>
күні _________________________</w:t>
            </w:r>
            <w:r>
              <w:br/>
            </w:r>
            <w:r>
              <w:rPr>
                <w:rFonts w:ascii="Times New Roman"/>
                <w:b w:val="false"/>
                <w:i w:val="false"/>
                <w:color w:val="000000"/>
                <w:sz w:val="20"/>
              </w:rPr>
              <w:t xml:space="preserve">
қолы ________________________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(бар болған жағдайда) ___________________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2-қосымша</w:t>
            </w:r>
          </w:p>
        </w:tc>
      </w:tr>
    </w:tbl>
    <w:bookmarkStart w:name="z43"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Бағаланатын қызметшінің Т.А.Ә. (бар болған жағдайда): ___________________</w:t>
      </w:r>
      <w:r>
        <w:br/>
      </w:r>
      <w:r>
        <w:rPr>
          <w:rFonts w:ascii="Times New Roman"/>
          <w:b w:val="false"/>
          <w:i w:val="false"/>
          <w:color w:val="000000"/>
          <w:sz w:val="28"/>
        </w:rPr>
        <w:t xml:space="preserve">
      Бағаланатын қызметшінің лауазымы: ____________________________________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583"/>
        <w:gridCol w:w="5250"/>
        <w:gridCol w:w="1917"/>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w:t>
            </w:r>
            <w:r>
              <w:br/>
            </w:r>
            <w:r>
              <w:rPr>
                <w:rFonts w:ascii="Times New Roman"/>
                <w:b w:val="false"/>
                <w:i w:val="false"/>
                <w:color w:val="000000"/>
                <w:sz w:val="20"/>
              </w:rPr>
              <w:t>
мәні</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 бағасы)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қабілетті</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3-қосымша</w:t>
            </w:r>
          </w:p>
        </w:tc>
      </w:tr>
    </w:tbl>
    <w:bookmarkStart w:name="z45" w:id="10"/>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 (мемлекеттік орган атауы)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6234"/>
        <w:gridCol w:w="1665"/>
        <w:gridCol w:w="1069"/>
        <w:gridCol w:w="1070"/>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 (бар болған жағдайда)</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басшысының бағасы</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_______________________________________________________________________________________________________________________________________________________________________________________________________________________________________ </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______________________________ күні 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төрағасы ______________________________ күні _____________</w:t>
      </w:r>
      <w:r>
        <w:br/>
      </w:r>
      <w:r>
        <w:rPr>
          <w:rFonts w:ascii="Times New Roman"/>
          <w:b w:val="false"/>
          <w:i w:val="false"/>
          <w:color w:val="000000"/>
          <w:sz w:val="28"/>
        </w:rPr>
        <w:t xml:space="preserve">
       (Т.А.Ә. (бар болған жағдайда), қолы) </w:t>
      </w:r>
      <w:r>
        <w:br/>
      </w:r>
      <w:r>
        <w:rPr>
          <w:rFonts w:ascii="Times New Roman"/>
          <w:b w:val="false"/>
          <w:i w:val="false"/>
          <w:color w:val="000000"/>
          <w:sz w:val="28"/>
        </w:rPr>
        <w:t>
      Комиссия мүшесі _______________________________ күні _____________</w:t>
      </w:r>
      <w:r>
        <w:br/>
      </w:r>
      <w:r>
        <w:rPr>
          <w:rFonts w:ascii="Times New Roman"/>
          <w:b w:val="false"/>
          <w:i w:val="false"/>
          <w:color w:val="000000"/>
          <w:sz w:val="28"/>
        </w:rPr>
        <w:t xml:space="preserve">
                         (Т.А.Ә. (бар болған жағдайда), қолы)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