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70f4" w14:textId="88f7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ветеринария бөлімі" мемлекеттік мекемесі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2015 жылғы 8 маусымдағы № 144/5 қаулысы. Павлодар облысының Әділет департаментінде 2015 жылғы 29 маусымда № 4558 болып тіркелді. Күші жойылды - Павлодар облысы Качир аудандық әкімдігінің 2018 жылғы 25 шілдедегі № 267/6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Качир аудандық әкімдігінің 25.07.2018 № 267/6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Качир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"Качир ауданының ветеринария бөлімі" мемлекеттік мекемесі жөніндегі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"Качир ауданының ветеринария бөлімі" мемлекеттік мекемесінің басшысы осы қаулыдан туындайтын қажетті шараларды қолдансын.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2015 жылғы "8" маусымдағы</w:t>
            </w:r>
            <w:r>
              <w:br/>
            </w:r>
            <w:r>
              <w:rPr>
                <w:rFonts w:ascii="Times New Roman"/>
                <w:b w:val="false"/>
                <w:i w:val="false"/>
                <w:color w:val="000000"/>
                <w:sz w:val="20"/>
              </w:rPr>
              <w:t>№ 144/5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"Качир ауданының ветеринария бөлімі"</w:t>
      </w:r>
      <w:r>
        <w:br/>
      </w:r>
      <w:r>
        <w:rPr>
          <w:rFonts w:ascii="Times New Roman"/>
          <w:b/>
          <w:i w:val="false"/>
          <w:color w:val="000000"/>
        </w:rPr>
        <w:t>мемлекеттік мекемесі жөніндегі</w:t>
      </w:r>
      <w:r>
        <w:br/>
      </w:r>
      <w:r>
        <w:rPr>
          <w:rFonts w:ascii="Times New Roman"/>
          <w:b/>
          <w:i w:val="false"/>
          <w:color w:val="000000"/>
        </w:rPr>
        <w:t>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"Качир ауданының ветеринария бөлімі" мемлекеттік мекемесі Качир ауданының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"Качир ауданының ветеринария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 xml:space="preserve">3. "Качир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"Качир ауданының ветеринария бөлімі" мемлекеттік мекемесі мемлекеттік мекеменің ұйымдастырушылық-құқықтық нысанындағы заңды тұлға болып табылады, мемлекеттік тілде өз атауы бар мөрі мен бұрыштамасы, белгіленген үлгідегі бланкілері, Қазақстан Республикасының заңнамасына сәйкес қазынашылық органдарында есеп шоттары бар.</w:t>
      </w:r>
      <w:r>
        <w:br/>
      </w:r>
      <w:r>
        <w:rPr>
          <w:rFonts w:ascii="Times New Roman"/>
          <w:b w:val="false"/>
          <w:i w:val="false"/>
          <w:color w:val="000000"/>
          <w:sz w:val="28"/>
        </w:rPr>
        <w:t xml:space="preserve">
      </w:t>
      </w:r>
      <w:r>
        <w:rPr>
          <w:rFonts w:ascii="Times New Roman"/>
          <w:b w:val="false"/>
          <w:i w:val="false"/>
          <w:color w:val="000000"/>
          <w:sz w:val="28"/>
        </w:rPr>
        <w:t>5. "Качир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"Качир ауданының ветеринария бөлімі" мемлекеттік мекемесі егер заңнамаға сәйкес өкілеттілігі болған жағдайда мемлекеттің атынан азаматтық-құқықтық қатынастар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"Качир ауданының ветеринария бөлімі" мемлекеттік мекемесі заңнамада белгіленген тәртіпте өз құзіретіндегі мәселелер бойынша "Качир ауданының ветеринария бөлімі" мемлекеттік мекемесі басшысының ресімделетін бұйрықтарымен және Қазақстан Республикасының заңнамасында көзделген басқа да актілермен ресімделген шешім қабылдайды.</w:t>
      </w:r>
      <w:r>
        <w:br/>
      </w:r>
      <w:r>
        <w:rPr>
          <w:rFonts w:ascii="Times New Roman"/>
          <w:b w:val="false"/>
          <w:i w:val="false"/>
          <w:color w:val="000000"/>
          <w:sz w:val="28"/>
        </w:rPr>
        <w:t xml:space="preserve">
      </w:t>
      </w:r>
      <w:r>
        <w:rPr>
          <w:rFonts w:ascii="Times New Roman"/>
          <w:b w:val="false"/>
          <w:i w:val="false"/>
          <w:color w:val="000000"/>
          <w:sz w:val="28"/>
        </w:rPr>
        <w:t>8. "Качир ауданының ветеринария бөлімі" мемлекеттік мекемесінің құрылымы және штаттық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"Качир ауданының ветеринария бөлімі" мемлекеттік мекемесінің мекенжайы: Қазақстан Республикасы, Павлодар облысы, 140600, Качир ауданы, Тереңкөл ауылы, Тәуелсіздік көшесі, 236.</w:t>
      </w:r>
      <w:r>
        <w:br/>
      </w:r>
      <w:r>
        <w:rPr>
          <w:rFonts w:ascii="Times New Roman"/>
          <w:b w:val="false"/>
          <w:i w:val="false"/>
          <w:color w:val="000000"/>
          <w:sz w:val="28"/>
        </w:rPr>
        <w:t xml:space="preserve">
      </w:t>
      </w:r>
      <w:r>
        <w:rPr>
          <w:rFonts w:ascii="Times New Roman"/>
          <w:b w:val="false"/>
          <w:i w:val="false"/>
          <w:color w:val="000000"/>
          <w:sz w:val="28"/>
        </w:rPr>
        <w:t>10. "Качир ауданының ветеринария бөлімі" мемлекеттік мекемесінің жұмыс уақыты: дүйсенбі-жұма сағат 9.00 – 18.30 дейін, түскі үзіліс сағат 13.00-14.30 дейін, демалыс күндері: сенбі, жексенбі.</w:t>
      </w:r>
      <w:r>
        <w:br/>
      </w:r>
      <w:r>
        <w:rPr>
          <w:rFonts w:ascii="Times New Roman"/>
          <w:b w:val="false"/>
          <w:i w:val="false"/>
          <w:color w:val="000000"/>
          <w:sz w:val="28"/>
        </w:rPr>
        <w:t xml:space="preserve">
      </w:t>
      </w:r>
      <w:r>
        <w:rPr>
          <w:rFonts w:ascii="Times New Roman"/>
          <w:b w:val="false"/>
          <w:i w:val="false"/>
          <w:color w:val="000000"/>
          <w:sz w:val="28"/>
        </w:rPr>
        <w:t>11. Мемлекеттік органның мемлекеттік тілдегі толық атауы: "Качир ауданының ветеринария бөлімі" мемлекеттік мекемесі;</w:t>
      </w:r>
      <w:r>
        <w:br/>
      </w:r>
      <w:r>
        <w:rPr>
          <w:rFonts w:ascii="Times New Roman"/>
          <w:b w:val="false"/>
          <w:i w:val="false"/>
          <w:color w:val="000000"/>
          <w:sz w:val="28"/>
        </w:rPr>
        <w:t>
      орыс тілінде: государственное учреждение "Отдел ветеринарии Качирского района".</w:t>
      </w:r>
      <w:r>
        <w:br/>
      </w:r>
      <w:r>
        <w:rPr>
          <w:rFonts w:ascii="Times New Roman"/>
          <w:b w:val="false"/>
          <w:i w:val="false"/>
          <w:color w:val="000000"/>
          <w:sz w:val="28"/>
        </w:rPr>
        <w:t xml:space="preserve">
      </w:t>
      </w:r>
      <w:r>
        <w:rPr>
          <w:rFonts w:ascii="Times New Roman"/>
          <w:b w:val="false"/>
          <w:i w:val="false"/>
          <w:color w:val="000000"/>
          <w:sz w:val="28"/>
        </w:rPr>
        <w:t>12. "Качир ауданының ветеринария бөлімі" мемлекеттік мекемесінің құрылтайшысы Качир ауданының әкімдігі тұлғасында мемлекет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"Качир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14. "Качир ауданының ветеринария бөлімі" мемлекеттік мекемесінің қаржыландыру қызметі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15. "Качир ауданының ветеринария бөлімі" мемлекеттік мекемесіне кәсіпкерлік субъектілермен "Качир ауданының ветеринария бөлімі" мемлекеттік мекемесінің функциялары болып табылатын міндеттерді орындау барысында келісімшарттық қарым-қатынастарға түсуге тыйым салынады.</w:t>
      </w:r>
      <w:r>
        <w:br/>
      </w:r>
      <w:r>
        <w:rPr>
          <w:rFonts w:ascii="Times New Roman"/>
          <w:b w:val="false"/>
          <w:i w:val="false"/>
          <w:color w:val="000000"/>
          <w:sz w:val="28"/>
        </w:rPr>
        <w:t>
      Егер "Качир ауданының ветеринария бөлімі" мемлекеттік мекемесіне заңнамалық актілермен табыс әкелетін қызметтерді жүзеге асыру құқығы берілсе, онда бұл қызметтерден түскен табыстар мемлекеттік бюджетке жіберіледі.</w:t>
      </w:r>
    </w:p>
    <w:bookmarkEnd w:id="3"/>
    <w:bookmarkStart w:name="z24" w:id="4"/>
    <w:p>
      <w:pPr>
        <w:spacing w:after="0"/>
        <w:ind w:left="0"/>
        <w:jc w:val="left"/>
      </w:pPr>
      <w:r>
        <w:rPr>
          <w:rFonts w:ascii="Times New Roman"/>
          <w:b/>
          <w:i w:val="false"/>
          <w:color w:val="000000"/>
        </w:rPr>
        <w:t xml:space="preserve"> 2. "Качир ауданының ветеринария бөлімі" мемлекеттік</w:t>
      </w:r>
      <w:r>
        <w:br/>
      </w:r>
      <w:r>
        <w:rPr>
          <w:rFonts w:ascii="Times New Roman"/>
          <w:b/>
          <w:i w:val="false"/>
          <w:color w:val="000000"/>
        </w:rPr>
        <w:t>мекемесінің миссиясы, мақсаты, қызмет нысаны,</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"Качир ауданының ветеринария бөлімі" мемлекеттік мекемесінің миссиясы: ветеринария саласында құқықтық, ұйымдастырушылық және экономикалық негіздерді қамтамасыз ету.</w:t>
      </w:r>
      <w:r>
        <w:br/>
      </w:r>
      <w:r>
        <w:rPr>
          <w:rFonts w:ascii="Times New Roman"/>
          <w:b w:val="false"/>
          <w:i w:val="false"/>
          <w:color w:val="000000"/>
          <w:sz w:val="28"/>
        </w:rPr>
        <w:t xml:space="preserve">
      </w:t>
      </w:r>
      <w:r>
        <w:rPr>
          <w:rFonts w:ascii="Times New Roman"/>
          <w:b w:val="false"/>
          <w:i w:val="false"/>
          <w:color w:val="000000"/>
          <w:sz w:val="28"/>
        </w:rPr>
        <w:t>17. "Качир ауданының ветеринария бөлімі" мемлекеттік мекемесінің мақсаты ауданның ветеринариялық-санитариялық қауіпсіздігін қамтамасыз ету болып табылады.</w:t>
      </w:r>
      <w:r>
        <w:br/>
      </w:r>
      <w:r>
        <w:rPr>
          <w:rFonts w:ascii="Times New Roman"/>
          <w:b w:val="false"/>
          <w:i w:val="false"/>
          <w:color w:val="000000"/>
          <w:sz w:val="28"/>
        </w:rPr>
        <w:t xml:space="preserve">
      </w:t>
      </w:r>
      <w:r>
        <w:rPr>
          <w:rFonts w:ascii="Times New Roman"/>
          <w:b w:val="false"/>
          <w:i w:val="false"/>
          <w:color w:val="000000"/>
          <w:sz w:val="28"/>
        </w:rPr>
        <w:t>18. "Качир ауданының ветеринария бөлімі" мемлекеттік мекемесінің қызмет нысаны аудан деңгейінде ветеринария саласында бірыңғай мемлекеттік саясатты жүзеге асыру болып табылады.</w:t>
      </w:r>
      <w:r>
        <w:br/>
      </w:r>
      <w:r>
        <w:rPr>
          <w:rFonts w:ascii="Times New Roman"/>
          <w:b w:val="false"/>
          <w:i w:val="false"/>
          <w:color w:val="000000"/>
          <w:sz w:val="28"/>
        </w:rPr>
        <w:t xml:space="preserve">
      </w:t>
      </w:r>
      <w:r>
        <w:rPr>
          <w:rFonts w:ascii="Times New Roman"/>
          <w:b w:val="false"/>
          <w:i w:val="false"/>
          <w:color w:val="000000"/>
          <w:sz w:val="28"/>
        </w:rPr>
        <w:t>19. Міндеттері:</w:t>
      </w:r>
      <w:r>
        <w:br/>
      </w:r>
      <w:r>
        <w:rPr>
          <w:rFonts w:ascii="Times New Roman"/>
          <w:b w:val="false"/>
          <w:i w:val="false"/>
          <w:color w:val="000000"/>
          <w:sz w:val="28"/>
        </w:rPr>
        <w:t>
      1) адам мен жануарларға ортақ аурулардан тұрғындардың денсаулығын сақтау;</w:t>
      </w:r>
      <w:r>
        <w:br/>
      </w:r>
      <w:r>
        <w:rPr>
          <w:rFonts w:ascii="Times New Roman"/>
          <w:b w:val="false"/>
          <w:i w:val="false"/>
          <w:color w:val="000000"/>
          <w:sz w:val="28"/>
        </w:rPr>
        <w:t>
      2) жануарларды аурулардан сақтау және олардың емделуін ұйымдастыру;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тиісті әкімшілік-аумақтық бірлігінің аумағын басқа мемлекеттерден энзоотикалық жұқпалы және аурулардың кіруі мен таралуынан сақтау;</w:t>
      </w:r>
      <w:r>
        <w:br/>
      </w:r>
      <w:r>
        <w:rPr>
          <w:rFonts w:ascii="Times New Roman"/>
          <w:b w:val="false"/>
          <w:i w:val="false"/>
          <w:color w:val="000000"/>
          <w:sz w:val="28"/>
        </w:rPr>
        <w:t>
      5) заңды және жеке тұлғалар ветеринария саласындағы қызметті жасаған кезде қоршаған айналаны ластанудың алдын алу және жою болып табылады.</w:t>
      </w:r>
      <w:r>
        <w:br/>
      </w:r>
      <w:r>
        <w:rPr>
          <w:rFonts w:ascii="Times New Roman"/>
          <w:b w:val="false"/>
          <w:i w:val="false"/>
          <w:color w:val="000000"/>
          <w:sz w:val="28"/>
        </w:rPr>
        <w:t xml:space="preserve">
      </w:t>
      </w:r>
      <w:r>
        <w:rPr>
          <w:rFonts w:ascii="Times New Roman"/>
          <w:b w:val="false"/>
          <w:i w:val="false"/>
          <w:color w:val="000000"/>
          <w:sz w:val="28"/>
        </w:rPr>
        <w:t>20. Функциялары:</w:t>
      </w:r>
      <w:r>
        <w:br/>
      </w:r>
      <w:r>
        <w:rPr>
          <w:rFonts w:ascii="Times New Roman"/>
          <w:b w:val="false"/>
          <w:i w:val="false"/>
          <w:color w:val="000000"/>
          <w:sz w:val="28"/>
        </w:rPr>
        <w:t>
      1) ауданның жергілікті өкілді органының бекітуіне жануарларды күтіп-ұстау қағидаларын, иттер мен мысықтарды күтіп-ұстау және серуендету қағидаларын, қаңғыбас иттер мен мысықтарды аулау және жою қағидаларын, жануарларды күтіп-ұстаудың санитариялық шекараларын белгілеу жөніндегі ұсыныстарды енгізу;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мал көмінділерін (биотермиялық шұңқырларды) салу және олардың ветеринариялық (ветеринариялық-санитариялық) талаптарға сәйкес күтіп-ұсталуын қамтамасыз ету;</w:t>
      </w:r>
      <w:r>
        <w:br/>
      </w:r>
      <w:r>
        <w:rPr>
          <w:rFonts w:ascii="Times New Roman"/>
          <w:b w:val="false"/>
          <w:i w:val="false"/>
          <w:color w:val="000000"/>
          <w:sz w:val="28"/>
        </w:rPr>
        <w:t>
      4) мүдделі тұлғаларға жүргізілетін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8)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9)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10) эпизоотия ошақтары пайда болған жағдайда оларды зерттеп-қарауды жүргізу;</w:t>
      </w:r>
      <w:r>
        <w:br/>
      </w:r>
      <w:r>
        <w:rPr>
          <w:rFonts w:ascii="Times New Roman"/>
          <w:b w:val="false"/>
          <w:i w:val="false"/>
          <w:color w:val="000000"/>
          <w:sz w:val="28"/>
        </w:rPr>
        <w:t>
      11) эпизоотологиялық зерттеп-қарау актісін беру;</w:t>
      </w:r>
      <w:r>
        <w:br/>
      </w:r>
      <w:r>
        <w:rPr>
          <w:rFonts w:ascii="Times New Roman"/>
          <w:b w:val="false"/>
          <w:i w:val="false"/>
          <w:color w:val="000000"/>
          <w:sz w:val="28"/>
        </w:rPr>
        <w:t>
      12)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13)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14)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15)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16)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17)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18)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19)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20)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21)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22)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23)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24) ауру жануарларды санитариялық союды ұйымдастыру;</w:t>
      </w:r>
      <w:r>
        <w:br/>
      </w:r>
      <w:r>
        <w:rPr>
          <w:rFonts w:ascii="Times New Roman"/>
          <w:b w:val="false"/>
          <w:i w:val="false"/>
          <w:color w:val="000000"/>
          <w:sz w:val="28"/>
        </w:rPr>
        <w:t xml:space="preserve">
      25)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26) тиісті әкімшілік-аумақтық бірліктің аумағында жануарлардың жұқпалы және жұқпалы емес аурулары бойынша эпизоотиялық жағдайды зерделеу;</w:t>
      </w:r>
      <w:r>
        <w:br/>
      </w:r>
      <w:r>
        <w:rPr>
          <w:rFonts w:ascii="Times New Roman"/>
          <w:b w:val="false"/>
          <w:i w:val="false"/>
          <w:color w:val="000000"/>
          <w:sz w:val="28"/>
        </w:rPr>
        <w:t>
      27) Қазақстан Республикасының Үкіметімен бекітілген тізбе бойынша жануарлардың аса қауіпті ауруларының, сондай-ақ энзоотиялық ауруларының профилактикасы бойынша ветеринариялық іс-шаралардың орындалуын қамтамасыз ету;</w:t>
      </w:r>
      <w:r>
        <w:br/>
      </w:r>
      <w:r>
        <w:rPr>
          <w:rFonts w:ascii="Times New Roman"/>
          <w:b w:val="false"/>
          <w:i w:val="false"/>
          <w:color w:val="000000"/>
          <w:sz w:val="28"/>
        </w:rPr>
        <w:t>
      28) "Качир ауданының ветеринария бөлімі" мемлекеттік мекемесі қызметкерлері қызметінің тиімділігін бағалауды жүргізу;</w:t>
      </w:r>
      <w:r>
        <w:br/>
      </w:r>
      <w:r>
        <w:rPr>
          <w:rFonts w:ascii="Times New Roman"/>
          <w:b w:val="false"/>
          <w:i w:val="false"/>
          <w:color w:val="000000"/>
          <w:sz w:val="28"/>
        </w:rPr>
        <w:t>
      29) аудандық мәслихаты сессиясының ветеринария мәселелері бойынша шешімдерін жүзеге асыру туралы Качир ауданы әкімдігі қаулыларының жобаларын әзірлеу;</w:t>
      </w:r>
      <w:r>
        <w:br/>
      </w:r>
      <w:r>
        <w:rPr>
          <w:rFonts w:ascii="Times New Roman"/>
          <w:b w:val="false"/>
          <w:i w:val="false"/>
          <w:color w:val="000000"/>
          <w:sz w:val="28"/>
        </w:rPr>
        <w:t>
      30) "Качир ауданының ветеринария бөлімі" мемлекеттік мекемесіне жүктелген міндеттерді іске асыру үшін мемлекеттік органдармен, лауазымды тұлғалармен өзара әрекеттесуді жүзеге асыру;</w:t>
      </w:r>
      <w:r>
        <w:br/>
      </w:r>
      <w:r>
        <w:rPr>
          <w:rFonts w:ascii="Times New Roman"/>
          <w:b w:val="false"/>
          <w:i w:val="false"/>
          <w:color w:val="000000"/>
          <w:sz w:val="28"/>
        </w:rPr>
        <w:t>
      31) әкімнің тапсырмаларын, Качир ауданы әкімдігінің және әкімінің актілерін орындау және орындалуын ұйымдастыру;</w:t>
      </w:r>
      <w:r>
        <w:br/>
      </w:r>
      <w:r>
        <w:rPr>
          <w:rFonts w:ascii="Times New Roman"/>
          <w:b w:val="false"/>
          <w:i w:val="false"/>
          <w:color w:val="000000"/>
          <w:sz w:val="28"/>
        </w:rPr>
        <w:t>
      32) бұқаралық ақпарат құралдары арқылы қоғамдастықпен байланыстарды орнату және тұрақты дамыту;</w:t>
      </w:r>
      <w:r>
        <w:br/>
      </w:r>
      <w:r>
        <w:rPr>
          <w:rFonts w:ascii="Times New Roman"/>
          <w:b w:val="false"/>
          <w:i w:val="false"/>
          <w:color w:val="000000"/>
          <w:sz w:val="28"/>
        </w:rPr>
        <w:t>
      33) "Качир ауданының ветеринария бөлімі" мемлекеттік мекемесінің өызметінің жоспарларын әзірлеу;</w:t>
      </w:r>
      <w:r>
        <w:br/>
      </w:r>
      <w:r>
        <w:rPr>
          <w:rFonts w:ascii="Times New Roman"/>
          <w:b w:val="false"/>
          <w:i w:val="false"/>
          <w:color w:val="000000"/>
          <w:sz w:val="28"/>
        </w:rPr>
        <w:t>
      34) Қазақстан Республикасының заңнамасымен, Қазақстан Республикасы Президентінің және Үкіметінің актілерімен көзделген өзге де функцияларды жүзеге асырады.</w:t>
      </w:r>
      <w:r>
        <w:br/>
      </w:r>
      <w:r>
        <w:rPr>
          <w:rFonts w:ascii="Times New Roman"/>
          <w:b w:val="false"/>
          <w:i w:val="false"/>
          <w:color w:val="000000"/>
          <w:sz w:val="28"/>
        </w:rPr>
        <w:t xml:space="preserve">
      </w:t>
      </w:r>
      <w:r>
        <w:rPr>
          <w:rFonts w:ascii="Times New Roman"/>
          <w:b w:val="false"/>
          <w:i w:val="false"/>
          <w:color w:val="000000"/>
          <w:sz w:val="28"/>
        </w:rPr>
        <w:t>21. Құқықтары мен міндеттері:</w:t>
      </w:r>
      <w:r>
        <w:br/>
      </w:r>
      <w:r>
        <w:rPr>
          <w:rFonts w:ascii="Times New Roman"/>
          <w:b w:val="false"/>
          <w:i w:val="false"/>
          <w:color w:val="000000"/>
          <w:sz w:val="28"/>
        </w:rPr>
        <w:t>
      "Качир ауданының ветеринария бөлімі" мемлекеттік мекемесі оған жүктелген міндеттерді іске асыру және өз функцияларын орындау үшін заңнамамен бекітілген тәртіпте:</w:t>
      </w:r>
      <w:r>
        <w:br/>
      </w:r>
      <w:r>
        <w:rPr>
          <w:rFonts w:ascii="Times New Roman"/>
          <w:b w:val="false"/>
          <w:i w:val="false"/>
          <w:color w:val="000000"/>
          <w:sz w:val="28"/>
        </w:rPr>
        <w:t>
      1) Качир ауданы әкімдігінің және әкімінің қарауына ауданның әлеуметтік-экономикалық даму мақсаттары, басымдықтары және стратегиясы бойынша ұсыныстар енгізуге;</w:t>
      </w:r>
      <w:r>
        <w:br/>
      </w:r>
      <w:r>
        <w:rPr>
          <w:rFonts w:ascii="Times New Roman"/>
          <w:b w:val="false"/>
          <w:i w:val="false"/>
          <w:color w:val="000000"/>
          <w:sz w:val="28"/>
        </w:rPr>
        <w:t>
      2) "Качир ауданының ветеринария бөлімі" мемлекеттік мекемесі алдына қойылған міндеттерді орындаумен қатысты мәселелер бойынша мемлекеттік органдар, ұйымдар, кәсіпорындар, лауазымды тұлғалар мен азаматтардың келісімі бойынша белгіленген тәртіпте ақпарат сұратуға және алуға;</w:t>
      </w:r>
      <w:r>
        <w:br/>
      </w:r>
      <w:r>
        <w:rPr>
          <w:rFonts w:ascii="Times New Roman"/>
          <w:b w:val="false"/>
          <w:i w:val="false"/>
          <w:color w:val="000000"/>
          <w:sz w:val="28"/>
        </w:rPr>
        <w:t>
      3) барлық құзыретті мемлекеттік, әкімшілік органдарда, ұйымдарда, сондай-ақ сот және құқық қорғау органдарында "Качир ауданының ветеринария бөлімі" мемлекеттік мекемесінің мүддесіне өкілдік етуге;</w:t>
      </w:r>
      <w:r>
        <w:br/>
      </w:r>
      <w:r>
        <w:rPr>
          <w:rFonts w:ascii="Times New Roman"/>
          <w:b w:val="false"/>
          <w:i w:val="false"/>
          <w:color w:val="000000"/>
          <w:sz w:val="28"/>
        </w:rPr>
        <w:t>
      4) өз құзыреті шегінде шарттарды, келісімдерді жасауға;</w:t>
      </w:r>
      <w:r>
        <w:br/>
      </w:r>
      <w:r>
        <w:rPr>
          <w:rFonts w:ascii="Times New Roman"/>
          <w:b w:val="false"/>
          <w:i w:val="false"/>
          <w:color w:val="000000"/>
          <w:sz w:val="28"/>
        </w:rPr>
        <w:t>
      5) қолданыстағы заңнамалық актілермен көзделген өзге де құқықтарды іске асыруға құқылы.</w:t>
      </w:r>
      <w:r>
        <w:br/>
      </w:r>
      <w:r>
        <w:rPr>
          <w:rFonts w:ascii="Times New Roman"/>
          <w:b w:val="false"/>
          <w:i w:val="false"/>
          <w:color w:val="000000"/>
          <w:sz w:val="28"/>
        </w:rPr>
        <w:t>
      "Качир ауданының ветеринария бөлімі" мемлекеттік мекемесінің міндетіне:</w:t>
      </w:r>
      <w:r>
        <w:br/>
      </w:r>
      <w:r>
        <w:rPr>
          <w:rFonts w:ascii="Times New Roman"/>
          <w:b w:val="false"/>
          <w:i w:val="false"/>
          <w:color w:val="000000"/>
          <w:sz w:val="28"/>
        </w:rPr>
        <w:t>
      1) мемлекеттік мекеменің қарауына жатқызылған мәселелер бойынша мемлекеттік және мемлекеттік емес органдар мен ұйымдармен қызметтік хат жазысуды жүргізу;</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Президентінің, Үкіметінің, облыс және аудан әкімдігінің, әкімінің нормаларының орындалуын бақылау, оларды орындамау себептері мен жағдайларын анықтау, сондай-ақ анықталған бұзушылықтарды жою бойынша шаралар қолдану;</w:t>
      </w:r>
      <w:r>
        <w:br/>
      </w:r>
      <w:r>
        <w:rPr>
          <w:rFonts w:ascii="Times New Roman"/>
          <w:b w:val="false"/>
          <w:i w:val="false"/>
          <w:color w:val="000000"/>
          <w:sz w:val="28"/>
        </w:rPr>
        <w:t>
      3) орындардағы жергілікті атқарушы органдардың лауазымды тұлғаларынан заңнамада белгіленген мерзімде, тапсырмада орындау мерзімдері белгіленбесе, қажетті құжаттарды, материалдарды, хабарламаларды, жазбаша түсініктемелерді ұсынуды талап ету кіреді.</w:t>
      </w:r>
    </w:p>
    <w:bookmarkEnd w:id="5"/>
    <w:bookmarkStart w:name="z31" w:id="6"/>
    <w:p>
      <w:pPr>
        <w:spacing w:after="0"/>
        <w:ind w:left="0"/>
        <w:jc w:val="left"/>
      </w:pPr>
      <w:r>
        <w:rPr>
          <w:rFonts w:ascii="Times New Roman"/>
          <w:b/>
          <w:i w:val="false"/>
          <w:color w:val="000000"/>
        </w:rPr>
        <w:t xml:space="preserve"> 3. "Качир ауданының ветеринария бөлімі"</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"Качир ауданының ветеринария бөлімі" мемлекеттік мекемесіне жүктелген міндеттерді және оның өз функцияларының жүзеге асыруы үшін дербес жауап беретін бірінші басшы "Качир ауданының ветеринария бөлімі" мемлекеттік мекемесін басқаруды жүзеге асырады.</w:t>
      </w:r>
      <w:r>
        <w:br/>
      </w:r>
      <w:r>
        <w:rPr>
          <w:rFonts w:ascii="Times New Roman"/>
          <w:b w:val="false"/>
          <w:i w:val="false"/>
          <w:color w:val="000000"/>
          <w:sz w:val="28"/>
        </w:rPr>
        <w:t xml:space="preserve">
      </w:t>
      </w:r>
      <w:r>
        <w:rPr>
          <w:rFonts w:ascii="Times New Roman"/>
          <w:b w:val="false"/>
          <w:i w:val="false"/>
          <w:color w:val="000000"/>
          <w:sz w:val="28"/>
        </w:rPr>
        <w:t>23. "Качир ауданының ветеринария бөлімі" мемлекеттік мекемесінің бірінші басшысы Қазақстан Республикасының қолданыстағы заңнамасына сәйкес Качир ауданының әкімімен лауазымға тағайындалады және лауазымынан босатылады.</w:t>
      </w:r>
      <w:r>
        <w:br/>
      </w:r>
      <w:r>
        <w:rPr>
          <w:rFonts w:ascii="Times New Roman"/>
          <w:b w:val="false"/>
          <w:i w:val="false"/>
          <w:color w:val="000000"/>
          <w:sz w:val="28"/>
        </w:rPr>
        <w:t xml:space="preserve">
      </w:t>
      </w:r>
      <w:r>
        <w:rPr>
          <w:rFonts w:ascii="Times New Roman"/>
          <w:b w:val="false"/>
          <w:i w:val="false"/>
          <w:color w:val="000000"/>
          <w:sz w:val="28"/>
        </w:rPr>
        <w:t>24.1"Качир ауданының ветеринария бөлімі" мемлекеттік мекемесі бірінші басшысының өкілеттігі:</w:t>
      </w:r>
      <w:r>
        <w:br/>
      </w:r>
      <w:r>
        <w:rPr>
          <w:rFonts w:ascii="Times New Roman"/>
          <w:b w:val="false"/>
          <w:i w:val="false"/>
          <w:color w:val="000000"/>
          <w:sz w:val="28"/>
        </w:rPr>
        <w:t>
      1) "Качир ауданының ветеринария бөлімі" мемлекеттік мекемесінің жұмысын ұйымдастырады, оның қызметіне басшылықты жүзеге асырады;</w:t>
      </w:r>
      <w:r>
        <w:br/>
      </w:r>
      <w:r>
        <w:rPr>
          <w:rFonts w:ascii="Times New Roman"/>
          <w:b w:val="false"/>
          <w:i w:val="false"/>
          <w:color w:val="000000"/>
          <w:sz w:val="28"/>
        </w:rPr>
        <w:t>
      2) "Качир ауданының ветеринария бөлімі" мемлекеттік мекемесінің мүлкі мен қаражатын басқарады және оның істерінің жағдайына дербес жауап береді;</w:t>
      </w:r>
      <w:r>
        <w:br/>
      </w:r>
      <w:r>
        <w:rPr>
          <w:rFonts w:ascii="Times New Roman"/>
          <w:b w:val="false"/>
          <w:i w:val="false"/>
          <w:color w:val="000000"/>
          <w:sz w:val="28"/>
        </w:rPr>
        <w:t>
      3) "Качир ауданының ветеринария бөлімі" мемлекеттік мекемесі қызметкерлерінің функционалдық міндеттері мен өкілеттіктерін белгілейді;</w:t>
      </w:r>
      <w:r>
        <w:br/>
      </w:r>
      <w:r>
        <w:rPr>
          <w:rFonts w:ascii="Times New Roman"/>
          <w:b w:val="false"/>
          <w:i w:val="false"/>
          <w:color w:val="000000"/>
          <w:sz w:val="28"/>
        </w:rPr>
        <w:t>
      4) "Качир ауданының ветеринария бөлімі" мемлекеттік мекемесінің қызметкерлерін Қазақстан Республикасының заңнамасына сәйкес лауазымдарға тағайындайды және лауазымдарынан босатады;</w:t>
      </w:r>
      <w:r>
        <w:br/>
      </w:r>
      <w:r>
        <w:rPr>
          <w:rFonts w:ascii="Times New Roman"/>
          <w:b w:val="false"/>
          <w:i w:val="false"/>
          <w:color w:val="000000"/>
          <w:sz w:val="28"/>
        </w:rPr>
        <w:t>
      5) "Качир ауданының ветеринария бөлімі" мемлекеттік мекемесінің қызметкерлеріне заңнамада белгіленген тәртіппен тәртіптік жаза салады;</w:t>
      </w:r>
      <w:r>
        <w:br/>
      </w:r>
      <w:r>
        <w:rPr>
          <w:rFonts w:ascii="Times New Roman"/>
          <w:b w:val="false"/>
          <w:i w:val="false"/>
          <w:color w:val="000000"/>
          <w:sz w:val="28"/>
        </w:rPr>
        <w:t>
      6) "Качир ауданының ветеринария бөлімі" мемлекеттік мекемесі бойынша бұйрықтар шығарады;</w:t>
      </w:r>
      <w:r>
        <w:br/>
      </w:r>
      <w:r>
        <w:rPr>
          <w:rFonts w:ascii="Times New Roman"/>
          <w:b w:val="false"/>
          <w:i w:val="false"/>
          <w:color w:val="000000"/>
          <w:sz w:val="28"/>
        </w:rPr>
        <w:t>
      7) "Качир ауданының ветеринария бөлімі" мемлекеттік мекемесі құрылымдық бөлімшелерінің функцияларын белгілейді;</w:t>
      </w:r>
      <w:r>
        <w:br/>
      </w:r>
      <w:r>
        <w:rPr>
          <w:rFonts w:ascii="Times New Roman"/>
          <w:b w:val="false"/>
          <w:i w:val="false"/>
          <w:color w:val="000000"/>
          <w:sz w:val="28"/>
        </w:rPr>
        <w:t>
      8) "Качир ауданының ветеринария бөлімі" мемлекеттік мекемесінің мүддесіне Қазақстан Республикасының заңнамасына сәйкес барлық органдар мен ұйымдарда өкілдік етеді;</w:t>
      </w:r>
      <w:r>
        <w:br/>
      </w:r>
      <w:r>
        <w:rPr>
          <w:rFonts w:ascii="Times New Roman"/>
          <w:b w:val="false"/>
          <w:i w:val="false"/>
          <w:color w:val="000000"/>
          <w:sz w:val="28"/>
        </w:rPr>
        <w:t>
      9) "Качир ауданының ветеринария бөлімі" мемлекеттік мекемесінің құзыретіне кіретін мәселелер бойынша мәжілісті белгіленген тәртіпте шақырады;</w:t>
      </w:r>
      <w:r>
        <w:br/>
      </w:r>
      <w:r>
        <w:rPr>
          <w:rFonts w:ascii="Times New Roman"/>
          <w:b w:val="false"/>
          <w:i w:val="false"/>
          <w:color w:val="000000"/>
          <w:sz w:val="28"/>
        </w:rPr>
        <w:t>
      10) "Качир ауданының ветеринария бөлімі" мемлекеттік мекемесінде сыбайлас жемқорлыққа қарсы әрекет етеді және сыбайлас жемқорлыққа қарсы шараларды қабылдау бойынша дербес жауап береді;</w:t>
      </w:r>
      <w:r>
        <w:br/>
      </w:r>
      <w:r>
        <w:rPr>
          <w:rFonts w:ascii="Times New Roman"/>
          <w:b w:val="false"/>
          <w:i w:val="false"/>
          <w:color w:val="000000"/>
          <w:sz w:val="28"/>
        </w:rPr>
        <w:t>
      11) Қазақстан Республикасының заңнамасына сәйкес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25.1"Качир ауданының ветеринария бөлімі" мемлекеттік мекемесі бірінші басшысының болмаған кезеңде өкілеттіктерін атқару қолданыстағы заңнамаға сәйкес оның орнын ауыстыратын тұлғамен іске асырылады.</w:t>
      </w:r>
      <w:r>
        <w:br/>
      </w:r>
      <w:r>
        <w:rPr>
          <w:rFonts w:ascii="Times New Roman"/>
          <w:b w:val="false"/>
          <w:i w:val="false"/>
          <w:color w:val="000000"/>
          <w:sz w:val="28"/>
        </w:rPr>
        <w:t xml:space="preserve">
      </w:t>
      </w:r>
      <w:r>
        <w:rPr>
          <w:rFonts w:ascii="Times New Roman"/>
          <w:b w:val="false"/>
          <w:i w:val="false"/>
          <w:color w:val="000000"/>
          <w:sz w:val="28"/>
        </w:rPr>
        <w:t>26. "Качир ауданының ветеринария бөлімі" мемлекеттік мекемесі және коммуналдық мүлікті басқару жөніндегі уәкілетті орган (жергілікті атқарушы орган) арасындағы қарым-қатынастар Қазақстан Республикасының қолданыстағы заңнамасымен реттеледі.</w:t>
      </w:r>
      <w:r>
        <w:br/>
      </w:r>
      <w:r>
        <w:rPr>
          <w:rFonts w:ascii="Times New Roman"/>
          <w:b w:val="false"/>
          <w:i w:val="false"/>
          <w:color w:val="000000"/>
          <w:sz w:val="28"/>
        </w:rPr>
        <w:t xml:space="preserve">
      </w:t>
      </w:r>
      <w:r>
        <w:rPr>
          <w:rFonts w:ascii="Times New Roman"/>
          <w:b w:val="false"/>
          <w:i w:val="false"/>
          <w:color w:val="000000"/>
          <w:sz w:val="28"/>
        </w:rPr>
        <w:t>27. "Качир ауданының ветеринария бөлімі" мемлекеттік мекемесі және тиесілі саланың уәкілетті органы (жергілікті атқарушы орган) арасындағы қарым-қатынастар Қазақстан Республикасының қолданыстағы заңнамасымен реттеледі.</w:t>
      </w:r>
      <w:r>
        <w:br/>
      </w:r>
      <w:r>
        <w:rPr>
          <w:rFonts w:ascii="Times New Roman"/>
          <w:b w:val="false"/>
          <w:i w:val="false"/>
          <w:color w:val="000000"/>
          <w:sz w:val="28"/>
        </w:rPr>
        <w:t xml:space="preserve">
      </w:t>
      </w:r>
      <w:r>
        <w:rPr>
          <w:rFonts w:ascii="Times New Roman"/>
          <w:b w:val="false"/>
          <w:i w:val="false"/>
          <w:color w:val="000000"/>
          <w:sz w:val="28"/>
        </w:rPr>
        <w:t xml:space="preserve">28. "Качир ауданының ветеринария бөлімі" мемлекеттік мекемесінің әкімшілігі мен еңбек ұжымы арасындағы қарым-қатынастар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келісімшартқа сәйкес анықталады.</w:t>
      </w:r>
    </w:p>
    <w:bookmarkEnd w:id="7"/>
    <w:bookmarkStart w:name="z39" w:id="8"/>
    <w:p>
      <w:pPr>
        <w:spacing w:after="0"/>
        <w:ind w:left="0"/>
        <w:jc w:val="left"/>
      </w:pPr>
      <w:r>
        <w:rPr>
          <w:rFonts w:ascii="Times New Roman"/>
          <w:b/>
          <w:i w:val="false"/>
          <w:color w:val="000000"/>
        </w:rPr>
        <w:t xml:space="preserve"> 4. "Качир ауданының ветеринария</w:t>
      </w:r>
      <w:r>
        <w:br/>
      </w:r>
      <w:r>
        <w:rPr>
          <w:rFonts w:ascii="Times New Roman"/>
          <w:b/>
          <w:i w:val="false"/>
          <w:color w:val="000000"/>
        </w:rPr>
        <w:t>бөлімі" мемлекеттік мекемесінің мүлкі</w:t>
      </w:r>
    </w:p>
    <w:bookmarkEnd w:id="8"/>
    <w:bookmarkStart w:name="z40" w:id="9"/>
    <w:p>
      <w:pPr>
        <w:spacing w:after="0"/>
        <w:ind w:left="0"/>
        <w:jc w:val="both"/>
      </w:pPr>
      <w:r>
        <w:rPr>
          <w:rFonts w:ascii="Times New Roman"/>
          <w:b w:val="false"/>
          <w:i w:val="false"/>
          <w:color w:val="000000"/>
          <w:sz w:val="28"/>
        </w:rPr>
        <w:t>
      29. "Качир ауданының ветеринария бөлімі" мемлекеттік мекемесі Қазақстан Республикасының заңнамасымен көзделген жағдайларда жедел басқару құқығында оқшауланған мүлікке ие болу мүмкін.</w:t>
      </w:r>
      <w:r>
        <w:br/>
      </w:r>
      <w:r>
        <w:rPr>
          <w:rFonts w:ascii="Times New Roman"/>
          <w:b w:val="false"/>
          <w:i w:val="false"/>
          <w:color w:val="000000"/>
          <w:sz w:val="28"/>
        </w:rPr>
        <w:t>
      "Качир ауданының ветеринария бөлімі" мемлекеттік мекемесінің мүлкі мүлік иесімен тапсырылған мүлік есебінен және Қазақстан Республикасының заңнамасымен тыйым салынбаған өзге де көздерінен құрылады.</w:t>
      </w:r>
      <w:r>
        <w:br/>
      </w:r>
      <w:r>
        <w:rPr>
          <w:rFonts w:ascii="Times New Roman"/>
          <w:b w:val="false"/>
          <w:i w:val="false"/>
          <w:color w:val="000000"/>
          <w:sz w:val="28"/>
        </w:rPr>
        <w:t xml:space="preserve">
      </w:t>
      </w:r>
      <w:r>
        <w:rPr>
          <w:rFonts w:ascii="Times New Roman"/>
          <w:b w:val="false"/>
          <w:i w:val="false"/>
          <w:color w:val="000000"/>
          <w:sz w:val="28"/>
        </w:rPr>
        <w:t>30. "Качир ауданының ветеринария бөлімі" мемлекеттік мекемесіне бекітілген мүлік ауданның коммуналдық мүлкіне жатады.</w:t>
      </w:r>
      <w:r>
        <w:br/>
      </w:r>
      <w:r>
        <w:rPr>
          <w:rFonts w:ascii="Times New Roman"/>
          <w:b w:val="false"/>
          <w:i w:val="false"/>
          <w:color w:val="000000"/>
          <w:sz w:val="28"/>
        </w:rPr>
        <w:t xml:space="preserve">
      </w:t>
      </w:r>
      <w:r>
        <w:rPr>
          <w:rFonts w:ascii="Times New Roman"/>
          <w:b w:val="false"/>
          <w:i w:val="false"/>
          <w:color w:val="000000"/>
          <w:sz w:val="28"/>
        </w:rPr>
        <w:t>31. "Качир ауданының ветеринария бөлімі" мемлекеттік мекемесінің оған бекітілген мүлікті және қаржыландыру жоспары бойынша оған берілген қаражат есебінен алынған мүлікті өздігінен иеліктен шығаруға немесе басқа тәсілмен, өзгесі заңнамамен белгіленбесе, билік етуге құқығы жоқ.</w:t>
      </w:r>
    </w:p>
    <w:bookmarkEnd w:id="9"/>
    <w:bookmarkStart w:name="z43" w:id="10"/>
    <w:p>
      <w:pPr>
        <w:spacing w:after="0"/>
        <w:ind w:left="0"/>
        <w:jc w:val="left"/>
      </w:pPr>
      <w:r>
        <w:rPr>
          <w:rFonts w:ascii="Times New Roman"/>
          <w:b/>
          <w:i w:val="false"/>
          <w:color w:val="000000"/>
        </w:rPr>
        <w:t xml:space="preserve"> 5. "Качир ауданының ветеринария бөлімі" мемлекеттік</w:t>
      </w:r>
      <w:r>
        <w:br/>
      </w:r>
      <w:r>
        <w:rPr>
          <w:rFonts w:ascii="Times New Roman"/>
          <w:b/>
          <w:i w:val="false"/>
          <w:color w:val="000000"/>
        </w:rPr>
        <w:t>мекемесін қайта ұйымдастыру және тарату (жою)</w:t>
      </w:r>
    </w:p>
    <w:bookmarkEnd w:id="10"/>
    <w:bookmarkStart w:name="z44" w:id="11"/>
    <w:p>
      <w:pPr>
        <w:spacing w:after="0"/>
        <w:ind w:left="0"/>
        <w:jc w:val="both"/>
      </w:pPr>
      <w:r>
        <w:rPr>
          <w:rFonts w:ascii="Times New Roman"/>
          <w:b w:val="false"/>
          <w:i w:val="false"/>
          <w:color w:val="000000"/>
          <w:sz w:val="28"/>
        </w:rPr>
        <w:t>
      32. "Качир ауданының ветеринария бөлімі" мемлекеттік мекемесін қайта ұйымдастыру және тарату Қазақстан Республикасының заңнамасына сәйкес іске асырылады.</w:t>
      </w:r>
      <w:r>
        <w:br/>
      </w:r>
      <w:r>
        <w:rPr>
          <w:rFonts w:ascii="Times New Roman"/>
          <w:b w:val="false"/>
          <w:i w:val="false"/>
          <w:color w:val="000000"/>
          <w:sz w:val="28"/>
        </w:rPr>
        <w:t xml:space="preserve">
      </w:t>
      </w:r>
      <w:r>
        <w:rPr>
          <w:rFonts w:ascii="Times New Roman"/>
          <w:b w:val="false"/>
          <w:i w:val="false"/>
          <w:color w:val="000000"/>
          <w:sz w:val="28"/>
        </w:rPr>
        <w:t>33. "Качир ауданының ветеринария бөлімі" мемлекеттік мекемесін тарату (жою) кезінде несиегерлердің талаптарын қанағаттандырғаннан кейін қалған мүлік аудандық коммуналдық меншікте қалады.</w:t>
      </w:r>
    </w:p>
    <w:bookmarkEnd w:id="11"/>
    <w:bookmarkStart w:name="z46" w:id="12"/>
    <w:p>
      <w:pPr>
        <w:spacing w:after="0"/>
        <w:ind w:left="0"/>
        <w:jc w:val="left"/>
      </w:pPr>
      <w:r>
        <w:rPr>
          <w:rFonts w:ascii="Times New Roman"/>
          <w:b/>
          <w:i w:val="false"/>
          <w:color w:val="000000"/>
        </w:rPr>
        <w:t xml:space="preserve"> 6. "Качир ауданының ветеринария бөлімі"</w:t>
      </w:r>
      <w:r>
        <w:br/>
      </w:r>
      <w:r>
        <w:rPr>
          <w:rFonts w:ascii="Times New Roman"/>
          <w:b/>
          <w:i w:val="false"/>
          <w:color w:val="000000"/>
        </w:rPr>
        <w:t>мемлекеттік мекемесінің қарауындағы ұйымдар тізбесі</w:t>
      </w:r>
    </w:p>
    <w:bookmarkEnd w:id="12"/>
    <w:bookmarkStart w:name="z47" w:id="13"/>
    <w:p>
      <w:pPr>
        <w:spacing w:after="0"/>
        <w:ind w:left="0"/>
        <w:jc w:val="both"/>
      </w:pPr>
      <w:r>
        <w:rPr>
          <w:rFonts w:ascii="Times New Roman"/>
          <w:b w:val="false"/>
          <w:i w:val="false"/>
          <w:color w:val="000000"/>
          <w:sz w:val="28"/>
        </w:rPr>
        <w:t>
      34. "Качир ауданының ветеринария бөлімі" мемлекеттік мекемесінің қарауында келесі ұйым:</w:t>
      </w:r>
      <w:r>
        <w:br/>
      </w:r>
      <w:r>
        <w:rPr>
          <w:rFonts w:ascii="Times New Roman"/>
          <w:b w:val="false"/>
          <w:i w:val="false"/>
          <w:color w:val="000000"/>
          <w:sz w:val="28"/>
        </w:rPr>
        <w:t>
      "Качир ветеринариялық станциясы" мемлекеттік коммуналдық кәсіпорны бар.</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