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658ac" w14:textId="eb658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аудандық мәслихатының (V сайланған XXХIХ сессиясы) 2014 жылғы 25 желтоқсандағы "2015 - 2017 жылдарға арналған Качир ауданының бюджеті туралы" № 3/39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мәслихатының 2015 жылғы 2 шілдедегі № 2/45 шешімі. Павлодар облысының Әділет департаментінде 2015 жылғы 15 шілдеде № 4601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1) тармақшасына сәйкес Качир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 аудандық мәслихатының (V сайланған XXХIХ сессиясы) 2014 жылғы 25 желтоқсандағы "2015 - 2017 жылдарға арналған Качир ауданының бюджеті туралы" № 3/39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4269 тіркелген, 2015 жылғы 22 қаңтарында "Тереңкөл тынысы" газетінің № 3, 2015 жылғы 29 қаңтарында "Тереңкөл тынысы" газетінің № 4, 2015 жылғы 22 қаңтарында "Заря" газетінің № 3, 2015 жылғы 29 қаңтарында "Заря" газетінің № 4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"435513" деген сандар "435979"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"1976" деген сандар "1510"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аудандық мәслихаттың тұрақты жоспарлы–бюджеттік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Качир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XLV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XXХIХ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сессиясы)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5"/>
        <w:gridCol w:w="4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2 947 565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850"/>
        <w:gridCol w:w="1206"/>
        <w:gridCol w:w="1206"/>
        <w:gridCol w:w="5205"/>
        <w:gridCol w:w="2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2 956 021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1 935 443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1 549 878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1 492 380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1 428 323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оқулықтарды,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олимпиадаларын, мектептен тыс іс-шараларды және байқауларды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көмек көрсету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қала-ның)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- 65 620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