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0648" w14:textId="7890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XXХIХ сессиясы) 2014 жылғы 25 желтоқсандағы "2015 - 2017 жылдарға арналған Качир ауданының бюджеті туралы" № 3/39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2015 жылғы 16 қыркүйектегі № 1/47 шешімі. Павлодар облысының Әділет департаментінде 2015 жылғы 06 қазанда № 4750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Качир аудандық мәслихатының (V сайланған XXХIХ сессиясы) 2014 жылғы 25 желтоқсандағы "2015 - 2017 жылдарға арналған Качир ауданының бюджеті туралы" № 3/39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4269 тіркелген, 2015 жылғы 22 қаңтарында "Тереңкөл тынысы" газетінің № 3, 2015 жылғы 29 қаңтарында "Тереңкөл тынысы" газетінің № 4, 2015 жылғы 22 қаңтарында "Заря" газетінің № 3, 2015 жылғы 29 қаңтарында "Заря" газетінің № 4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"2947565" деген сандар "2944612"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"435979" деген сандар "432318"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"1510" деген сандар "2218"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"2956021" деген сандар "2953068"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"57164" деген сандар "56631"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"11215" деген сандар "11748"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"-65620" деген сандар "-65087"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"65620" деген сандар "65087"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"8945" деген сандар "2982"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тұрақты жоспарлы – 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XLVII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қыркуйектегі № 1/47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XXХIХ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оқулықтарды,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байқауларды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Аззаматтардың жеклеген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көмек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XLVII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қыркуйектегі № 1/47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XXХIХ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сомаларын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1776"/>
        <w:gridCol w:w="7485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Байқоныс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Береговой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Бобровка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Верненка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Жаңақұрылыс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Ивановка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Тереңкөл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Калиновка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Песчан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