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fac12" w14:textId="25fac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Качир ауданы әкімдігінің 2015 жылғы 13 шілдедегі "Качир ауданында 2015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№ 184/6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Качир аудандық әкімдігінің 2015 жылғы 14 қазандағы № 259/9 қаулысы. Павлодар облысының Әділет департаментінде 2015 жылғы 30 қазанда № 4772 болып тіркелді. Күші жойылды - қолданылу мерзімінің өтуіне байланысты (Павлодар облысы Качир ауданы әкімі аппарат басшысының 2016 жылғы 05 қаңтардағы N 30/1-1713 хатымен)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Ескерту. Күші жойылды - қолданылу мерзімінің өтуіне байланысты (Павлодар облысы Качир ауданы әкімі аппарат басшысының 05.01.2016 N 30/1-1713 хатымен).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2007 жылғы 27 шілдедегі "Білім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4-тармағы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сәйкес Качир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Качир ауданы әкімдігінің 2015 жылғы 13 шілдедегі "Качир ауданында 2015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№ 184/6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4629 болып тіркелген, 2015 жылғы 6 тамыздағы № 31 "Тереңкөл тынысы", "Заря" газеттерінде жарияланған)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әкімінің әлеуметтік мәселелер жөніндегі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 ресми жарияланған күннен кейін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Шұғаев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Качир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"14"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259/9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Качир ауданында 2015 жылға арналған мектепке дейінгі тәрбие</w:t>
      </w:r>
      <w:r>
        <w:br/>
      </w:r>
      <w:r>
        <w:rPr>
          <w:rFonts w:ascii="Times New Roman"/>
          <w:b/>
          <w:i w:val="false"/>
          <w:color w:val="000000"/>
        </w:rPr>
        <w:t>мен оқытуға мемлекеттік білім беру тапсырысын, жан басына</w:t>
      </w:r>
      <w:r>
        <w:br/>
      </w:r>
      <w:r>
        <w:rPr>
          <w:rFonts w:ascii="Times New Roman"/>
          <w:b/>
          <w:i w:val="false"/>
          <w:color w:val="000000"/>
        </w:rPr>
        <w:t>шаққандағы қаржыландыру және ата-ананың ақы төлеу мөлшері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4154"/>
        <w:gridCol w:w="1298"/>
        <w:gridCol w:w="1794"/>
        <w:gridCol w:w="1794"/>
        <w:gridCol w:w="2795"/>
      </w:tblGrid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мекемелерінің атаулары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мекемелерінің тәрбиеленушілер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тәрбиеленушіге жұмсалатын шығыстардың орташа құны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мекемелерде айына жан басына қаржыландырудың 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мекемелерде ата-ананың айына ақы төлеу 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Качир ауданы әкімдігінің, Качир ауданы білім бөлімінің "Балдаурен" балабақшасы"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оның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жасқа дейін – 7040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жасқа дейін – 7040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"Качир ауданы Тереңкөл ауылдық округі әкімнің аппараты" мемлекеттік мекемесінің Тереңкөл ауылындағы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 бота" балабақшасы"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жасқа дейін – 7040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"Качир ауданы Тереңкөл ауылдық округі әкімінің аппараты" мемлекеттік мекемесінің Тереңкөл ауылы "Талбесік" бөбекжайы"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жасқа дейін – 7040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"Песчан ауылдық округі әкімдігінің аппараты" мемлекеттік мекемесінің Песчан ауылындағы "Балдырған" бөбекханасы"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оның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– 5936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6 жасқа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– 7343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– 5936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6 жасқа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– 7343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