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accb" w14:textId="c97a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XХХIХ сессиясы) 2014 жылғы 25 желтоқсандағы "2015 - 2017 жылдарға арналған Качир ауданының бюджеті туралы" № 3/39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22 желтоқсандағы № 2/50 шешімі. Павлодар облысының Әділет департаментінде 2015 жылғы 28 желтоқсанда № 4863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ЕД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аудандық мәслихатының (V сайланған XХХIХ сессиясы) 2014 жылғы 25 желтоқсандағы "2015 - 2017 жылдарға арналған Качир ауданының бюджеті туралы" № 3/39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4269 тіркелген, 2015 жылғы 22 қаңтарында "Тереңкөл тынысы" газетінің № 3, 2015 жылғы 29 қаңтарында "Тереңкөл тынысы" газетінің № 4, 2015 жылғы 22 қаңтарында "Заря" газетінің № 3, 2015 жылғы 29 қаңтарында "Заря" газетінің № 4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"2944612" деген сандар "2899286"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"2500277" деген сандар "2454951"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"2953068" деген сандар "2907742"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тұрақты жоспарлы – 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(өзгерістер)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оқулықтарды,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Аззаматтардың жеклеген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