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9cc75" w14:textId="ac9cc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ауданы Песчан ауылдық округі әкімінің 2015 жылғы 14 тамыздағы № 10 шешімі. Павлодар облысының Әділет департаментінде 2015 жылғы 2 қыркүйекте № 4682 болып тіркелді. Күші жойылды - Павлодар облысы Качир ауданы Песчан ауылдық округі әкімінің 2016 жылғы 29 ақпандағы № 3 шешімімен</w:t>
      </w:r>
    </w:p>
    <w:p>
      <w:pPr>
        <w:spacing w:after="0"/>
        <w:ind w:left="0"/>
        <w:jc w:val="left"/>
      </w:pPr>
      <w:r>
        <w:rPr>
          <w:rFonts w:ascii="Times New Roman"/>
          <w:b w:val="false"/>
          <w:i w:val="false"/>
          <w:color w:val="ff0000"/>
          <w:sz w:val="28"/>
        </w:rPr>
        <w:t xml:space="preserve">      Ескерту. Күші жойылды - Павлодар облысы Качир ауданы Песчан ауылдық округі әкімінің 29.02.2016 № 3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10-1-бабының</w:t>
      </w:r>
      <w:r>
        <w:rPr>
          <w:rFonts w:ascii="Times New Roman"/>
          <w:b w:val="false"/>
          <w:i w:val="false"/>
          <w:color w:val="000000"/>
          <w:sz w:val="28"/>
        </w:rPr>
        <w:t xml:space="preserve"> 7) тармақшасына сәйкес және Качир ауданының мемлекеттік бас ветеринариялық-санитариялық инспекторының 2015 жылғы 22 сәуірдегі № 178 ұсынысы негізінде </w:t>
      </w:r>
      <w:r>
        <w:rPr>
          <w:rFonts w:ascii="Times New Roman"/>
          <w:b/>
          <w:i w:val="false"/>
          <w:color w:val="000000"/>
          <w:sz w:val="28"/>
        </w:rPr>
        <w:t>ШЕШІМ</w:t>
      </w:r>
      <w:r>
        <w:rPr>
          <w:rFonts w:ascii="Times New Roman"/>
          <w:b w:val="false"/>
          <w:i w:val="false"/>
          <w:color w:val="000000"/>
          <w:sz w:val="28"/>
        </w:rPr>
        <w:t xml:space="preserve"> қабылдаймын:</w:t>
      </w:r>
      <w:r>
        <w:br/>
      </w:r>
      <w:r>
        <w:rPr>
          <w:rFonts w:ascii="Times New Roman"/>
          <w:b w:val="false"/>
          <w:i w:val="false"/>
          <w:color w:val="000000"/>
          <w:sz w:val="28"/>
        </w:rPr>
        <w:t xml:space="preserve">
      1. </w:t>
      </w:r>
      <w:r>
        <w:rPr>
          <w:rFonts w:ascii="Times New Roman"/>
          <w:b w:val="false"/>
          <w:i w:val="false"/>
          <w:color w:val="000000"/>
          <w:sz w:val="28"/>
        </w:rPr>
        <w:t>Качир ауданы Песчан ауылдық округінің Песчан ауылындағы "Песчан асыл тұқымды орталығы" жауапкершілігі шектеулі серіктестігі аумағындағы ауыл шаруашылық малдардың лейкоз ауыру фактісі бойынша шектеулі іс-шаралар белгіленсін.</w:t>
      </w:r>
      <w:r>
        <w:br/>
      </w:r>
      <w:r>
        <w:rPr>
          <w:rFonts w:ascii="Times New Roman"/>
          <w:b w:val="false"/>
          <w:i w:val="false"/>
          <w:color w:val="000000"/>
          <w:sz w:val="28"/>
        </w:rPr>
        <w:t xml:space="preserve">
      2. </w:t>
      </w:r>
      <w:r>
        <w:rPr>
          <w:rFonts w:ascii="Times New Roman"/>
          <w:b w:val="false"/>
          <w:i w:val="false"/>
          <w:color w:val="000000"/>
          <w:sz w:val="28"/>
        </w:rPr>
        <w:t>"Качир ауданының ветеринария бөлімі" (келісім бойынша), "Қазақстан Республикасы Ауыл шаруашылығы министрлігі Ветеринариялық бақылау және қадағалау комитетінің Качир аудандық аумақтық инспекциясы" (келісім бойынша), "Қазақстан Республикасы Тұтынушылардың құқықтарын қорғау агенттігі Павлодар облысы тұтынушылардың құқықтарын қорғау департаменті Качир аудандық тұтынушылардың құқықтарын қорғау басқармасы" (келісім бойынша) мемлекеттік мекемелері анықталған эпизоотиялық ошақта ветеринарлық-санитарлық ахуалды қамтамасыз ету үшін тиісті ветеринарлық-санитарлық іс-шараларды жүргізсін.</w:t>
      </w:r>
      <w:r>
        <w:br/>
      </w:r>
      <w:r>
        <w:rPr>
          <w:rFonts w:ascii="Times New Roman"/>
          <w:b w:val="false"/>
          <w:i w:val="false"/>
          <w:color w:val="000000"/>
          <w:sz w:val="28"/>
        </w:rPr>
        <w:t xml:space="preserve">
      3. </w:t>
      </w:r>
      <w:r>
        <w:rPr>
          <w:rFonts w:ascii="Times New Roman"/>
          <w:b w:val="false"/>
          <w:i w:val="false"/>
          <w:color w:val="000000"/>
          <w:sz w:val="28"/>
        </w:rPr>
        <w:t>Осы шешімнің орындалуын бақылауды өзіме қалдырамын.</w:t>
      </w:r>
      <w:r>
        <w:br/>
      </w:r>
      <w:r>
        <w:rPr>
          <w:rFonts w:ascii="Times New Roman"/>
          <w:b w:val="false"/>
          <w:i w:val="false"/>
          <w:color w:val="000000"/>
          <w:sz w:val="28"/>
        </w:rPr>
        <w:t xml:space="preserve">
      4. </w:t>
      </w:r>
      <w:r>
        <w:rPr>
          <w:rFonts w:ascii="Times New Roman"/>
          <w:b w:val="false"/>
          <w:i w:val="false"/>
          <w:color w:val="000000"/>
          <w:sz w:val="28"/>
        </w:rPr>
        <w:t>Осы шешім алғашқы ресми жарияланған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2"/>
        <w:gridCol w:w="4198"/>
      </w:tblGrid>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Песчан ауылдық</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округінің әкімі</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Дүйсембаева</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"Качир ауданының </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ветеринария бөлімі" </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мемлекеттік мекемесі басшысының </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міндетін атқарушы </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жылғы 14 тамыз</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Ауыл шаруашылығы министрлігі </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Ветеринариялық бақылау </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және қадағалау комитетінің </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Качир аудандық аумақтық </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 мемлекеттік</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мекемесінің басшысы </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Жарелдинов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жылғы 14 тамыз</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экономика министрлігі </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Тұтынушылардың құқықтарын </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қорғау Комитеті Павлодар облысы </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Тұтынушылардың құқықтарын қорғау </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Департаментінің Қашыр аудандық </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тұтынушылардың құқықтарын </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қорғау басқармасы" </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мемлекеттік</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 Тыртықаев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жылғы 14 тамыз</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