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b6f8" w14:textId="60db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елді мекендер аумағында бейбіт жиналыстарды, митингілерді, шерулерді, пикеттерді және демонстрацияларды өткізуге қосымша регламенттеу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2015 жылғы 19 ақпандағы № 3/41 шешімі. Павлодар облысының Әділет департаментінде 2015 жылғы 17 наурызда № 4367 болып тіркелді. Күші жойылды - Павлодар облысы Лебяжі аудандық мәслихатының 2016 жылғы 2 наурыздағы N 1/52 (алғашқы ресми жарияланған күннен кейін он күнтізбелік күн өткеннен соң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Лебяжі аудандық мәслихатының 02.03.2016 N 1/52 (алғашқы ресми жарияланған күннен кейін он күнтізбелік күн өткеннен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17 наурыздағы "Қазақстан Республикасында 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Бейбіт жиналыстарды, митингілерді, шерулерді, пикеттерді және демонстрацияларды өткізу тәртібін қосымша регламенттеу мақсатында, Лебяжі ауданында бейбіт жиналыстарды, митингілерді, шерулерді, пикеттерді және демонстацияларды өткізу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алғашқы ресми жарияланған күннен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Осумханова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XXXXI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сессиясының)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ақпандағы № 3/41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ауданы елді мекендер аумағында бейбiт жиналыстарды, митингiлерді,</w:t>
      </w:r>
      <w:r>
        <w:br/>
      </w:r>
      <w:r>
        <w:rPr>
          <w:rFonts w:ascii="Times New Roman"/>
          <w:b/>
          <w:i w:val="false"/>
          <w:color w:val="000000"/>
        </w:rPr>
        <w:t>шерулерді, пикеттерді және демонстрацияларды өткiзу орындары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8"/>
        <w:gridCol w:w="2778"/>
        <w:gridCol w:w="3774"/>
      </w:tblGrid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Хамзин көшесі мемориал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алдындағы алаң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Шәмші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Ямышево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Тілектес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алдындағы алаң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Қазантай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Майқарағай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Майқарағай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Құсаинов көшесі мемориал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