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f192" w14:textId="ef8f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2014 жылғы 28 сәуірдегі "Алушылардың жекелеген санаттары үшін атаулы күндер мен мереке күндеріне әлеуметтік көмектің мөлшерлерін белгілеу туралы" № 1/31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2015 жылғы 19 ақпандағы № 2/41 шешімі. Павлодар облысының Әділет департаментінде 2015 жылғы 30 наурызда № 4397 болып тіркелді. Күші жойылды - Павлодар облысы Аққулы аудандық мәслихатының 2019 жылғы 19 шілдедегі № 212/43 (алғашқы ресми жарияланған күнінен кейін он күнтізбелік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аудандық мәслихатының 19.07.2019 № 212/43 (алғашқы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аудандық мәслихатының 2014 жылғы 28 сәуірдегі "Алушылардың жекелеген санаттары үшін атаулы күндер мен мереке күндеріне әлеуметтік көмектің мөлшерлерін белгілеу туралы" № 1/31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3781 тіркелген, 2014 жылғы 6 мамырдағы "Аққу үні" - "Вести Акку"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абзацында "69 айлық есептік көрсеткіш (бұдан әрі – АЕК)" сандары мен сөздері "150000 (жүз елу мың теңге)" сандары мен сөздері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абзацында "1,8 АЕК" сандары мен сөздері "10 айлық есептік көрсеткіш (бұдан әрі – АЕК)" сандары мен сөздері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абзацында "1,8" сандары "5" санымен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 және мәдени даму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Осумханова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"3"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