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9eb4" w14:textId="08f9e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(V сайланған XXXIV сессиясы) 2014 жылғы 29 сәуірдегі № 9/34 "Жекелеген санаттағы алушыларға атаулы күндерге және мерекелік күндерге әлеуметтік көмектің мөлшерлерін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2015 жылғы 19 ақпандағы № 1/46 шешімі. Павлодар облысының Әділет департаментінде 2015 жылғы 19 наурызда № 4378 болып тіркелді. Күші жойылды – Павлодар облысы Май аудандық мәслихатының 2021 жылғы 10 наурыздағы № 2/2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Май аудандық мәслихатының 10.03.2021 № 2/2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Әлеуметтік көмек көрсетудің, оның мөлшерлерін белгілеудің және мұқтаж азаматтардың жекелеген санаттарының тізбесін айқындаудың үлгілік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 аудандық мәслихатының (V сайланған XXXIV сессиясы) 2014 жылғы 29 сәуірдегі № 9/34 "Жекелеген санаттағы алушыларға атаулы күндерге және мерекелік күндерге әлеуметтік көмектің мөлшерлерін белгілеу туралы" (Нормативтік құқықтық актілердің мемлекеттік тіркеу тізілімінде № 3783 тіркелген, аудандық "Шамшырақ" газетінің 2014 жылдың 1 мамырында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"69 АЕК" деген сандар мен сөздер "150000 (жүз елу мың) теңге" деген сандармен және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жетінші, он бірінші, он екінші абзацтардағы "1,8" деген сандар "10"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сегізінші абзацтағы "14" деген сандар "10"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абзацтағы "3,5" деген сандар "10"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абзацтағы "1,8" деген сандар "5" деген санмен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мәслихаттың әлеуметтік-экономиқалық даму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Тұрғанов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2015 жылғы 03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