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9a14" w14:textId="bfd9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(V сайланған XLIII сессиясы) 2014 жылғы 24 желтоқсандағы "2015 -2017 жылдарға арналған Май аудандық бюджет туралы" № 1/43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2015 жылғы 23 маусымдағы № 1/49 шешімі. Павлодар облысының Әділет департаментінде 2015 жылғы 09 шілдеде № 4584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Май аудандық мәслихатының (V сайланған ХLIII сессиясы) 2014 жылғы 24 желтоқсандағы "2015 - 2017 жылдарға арналған Май аудандық бюджет туралы" (Нормативтік құқықтық актілердің мемлекеттік тіркеу тізілімінде 2015 жылғы 14 қаңтарда № 4267 тіркелген, аудандық "Шамшырақ" газетінің 2015 жылғы 17 қаңтарда № 3 жарияланған) № 1/43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“1965217” деген сандар “2024511”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“4545” деген сандар “4552”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“1575907” деген сандар “1635194”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“1970884” деген сандар “2030178”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“80880” деген сандар “81118”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“92163” деген сандар “92401”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 “-86547” деген сандар “-86785”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тармақшасында “86547” деген сандар “86785”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мәслихатының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Қожаханова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XLIX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(кезектен 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XLIІІ (кезекті)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242"/>
        <w:gridCol w:w="1242"/>
        <w:gridCol w:w="5360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ҚАРЖЫ АКТИВТЕРІМЕН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