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dfbf" w14:textId="e1ad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(V сайланған XLIII сессиясы) 2014 жылғы 24 желтоқсандағы "2015 - 2017 жылдарға арналған Май аудандық бюджет туралы" № 1/43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2015 жылғы 15 қыркүйектегі № 1/53 шешімі. Павлодар облысының Әділет департаментінде 2015 жылғы 05 қазанда № 4745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Май аудандық мәслихатының (V сайланған ХLIII сессиясы) 2014 жылғы 24 желтоқсандағы "2015 - 2017 жылдарға арналған Май аудандық бюджет туралы" (Нормативтік құқықтық актілердің мемлекеттік тіркеу тізілімінде 2015 жылғы 14 қаңтарда № 4267 тіркелген, аудандық "Шамшырақ" газетінің 2015 жылғы 17 қаңтарда № 3 жарияланған) № 1/43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“2024511” деген сандар “1994507”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“384765” деген сандар “354765”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“4552” деген сандар “4548”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 “2030178” деген сандар “2000174”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“81118” деген сандар “81692”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“11283” деген сандар “10709”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тармақшасында “-86785” деген сандар “-87359”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тармақшасында “86785” деген сандар “87359”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–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мәслихатының әлеуметтік-экономикалық даму және бюджет жөніндегі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LІII (кезектен 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XLIІІ (кезекті)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242"/>
        <w:gridCol w:w="1242"/>
        <w:gridCol w:w="5360"/>
        <w:gridCol w:w="27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мәдениет, тілдерді дамыту,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мәдениет, тілдерді дамыту,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өнделген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ҚАРЖЫ АКТИВТЕРІМЕН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cайланған LIII (кезектен 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cайланған XLIII (кезекті)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ауданның ауыл</w:t>
      </w:r>
      <w:r>
        <w:br/>
      </w:r>
      <w:r>
        <w:rPr>
          <w:rFonts w:ascii="Times New Roman"/>
          <w:b/>
          <w:i w:val="false"/>
          <w:color w:val="000000"/>
        </w:rPr>
        <w:t>және ауылдық округтердің бюджеттік</w:t>
      </w:r>
      <w:r>
        <w:br/>
      </w:r>
      <w:r>
        <w:rPr>
          <w:rFonts w:ascii="Times New Roman"/>
          <w:b/>
          <w:i w:val="false"/>
          <w:color w:val="000000"/>
        </w:rPr>
        <w:t>бағдарламалары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839"/>
        <w:gridCol w:w="2037"/>
        <w:gridCol w:w="2037"/>
        <w:gridCol w:w="5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Қаратерек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Майтүбек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Малайсары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Кеңтүбек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Көктүбек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Баскөл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Ақшиман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 cайланған LIII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(кезектен тыс)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 cайланған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XLIII (кезекті)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ауыл және ауылдық округтер бойынша жергілікті өзін-өзі</w:t>
      </w:r>
      <w:r>
        <w:br/>
      </w:r>
      <w:r>
        <w:rPr>
          <w:rFonts w:ascii="Times New Roman"/>
          <w:b/>
          <w:i w:val="false"/>
          <w:color w:val="000000"/>
        </w:rPr>
        <w:t>басқару органдарына берілетін трансферттердің сомаларын үлестіру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9"/>
        <w:gridCol w:w="2899"/>
        <w:gridCol w:w="6512"/>
      </w:tblGrid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және 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Майтүбек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Малайсары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Кеңтүбек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Көктүбек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Баскөл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Ақшиман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