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0c67" w14:textId="efd0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әкімдігінің 2015 жылғы 5 мамырдағы "Май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138/5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2015 жылғы 2 қарашадағы № 303/11 қаулысы. Павлодар облысының Әділет департаментінде 2015 жылғы 23 қарашада № 4800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жылдың 23 қаңтардағы “Қазақстан Республикасындағы жергілікті мемлекеттік басқару және өзін-өзі басқару туралы”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“Білім туралы” Заңы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Май ауданы әкімдігінің 2015 жылғы 5 мамырдағы “Май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туралы” № 138/5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4494 болып тіркелген, 2015 жылғы 6 маусымындағы "Шамшырақ" аудандық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түрде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Сейітқазин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бойынша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186"/>
        <w:gridCol w:w="1448"/>
        <w:gridCol w:w="1721"/>
        <w:gridCol w:w="1772"/>
        <w:gridCol w:w="3549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атаулары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қаржыландырудың айлық өлшемі,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айлық төлем ақысы,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Көктүбек селолық округі әкімі аппаратының “Ақбота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 3 жасқа дейін - 6400;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Кеңтүбек селолық округі әкімі аппаратының “Қарлығаш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 3 жасқа дейін - 6000;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Қаратерек селолық округі әкімі аппаратының “Балбөбек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 3 жасқа дейін - 5250;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Көктүбек селолық округі әкімі аппаратының “Айгөлек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Ақшиман селолық округі әкімі аппаратының “Балауса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“Балдәурен балабақшасы”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–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Саты селолық округі әкімі аппаратының “Әйгерім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 3 жасқа дейін - 6400;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Май селолық округі әкімі аппаратының “Балдырған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