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6ad51" w14:textId="d26ad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аудандық мәслихатының (V сайланған XLIII сессиясы) 2014 жылғы 24 желтоқсандағы "2015 - 2017 жылдарға арналған Май аудандық бюджет туралы" № 1/43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2015 жылғы 19 қарашадағы № 2/55 шешімі. Павлодар облысының Әділет департаментінде 2015 жылғы 04 желтоқсанда № 4825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“Қазақстан Республикасындағы жергілікті мемлекеттік басқару және өзін-өзі басқару туралы”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Май аудандық мәслихатының (V сайланған ХLIII сессиясы) 2014 жылғы 24 желтоқсандағы “2015 - 2017 жылдарға арналған Май аудандық бюджет туралы” (Нормативтік құқықтық актілердің мемлекеттік тіркеу тізілімінде 2015 жылғы 14 қаңтарда № 4267 тіркелген, аудандық “Шамшырақ” газетінің 2015 жылғы 17 қаңтарда № 3 жарияланған) № 1/43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“1994507” деген сандар “1989700”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“354765” деген сандар “353387”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“4548” деген сандар “3667”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мына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“негiзгi капиталды сатудан түсетiн түсiмдер – 2259 мың теңге;”;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“1635194” деген сандар “1630387”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 “2000174” деген сандар “1995367”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“81692” деген сандар “81474”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“92401” деген сандар “92183”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тармақшасында “-87359” деген сандар “-87141”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тармақшасында “87359” деген сандар “87141”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1–қосымшасы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аудандық мәслихатының әлеуметтік-экономикалық даму және бюджет жөніндегі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Қисамиденова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LV (кезектен 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қарашадағы № 2/55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XLIІІ (кезекті)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2014 жылғы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1/43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(өзгерістер мен толықтыру)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7311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түсімдерi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242"/>
        <w:gridCol w:w="1242"/>
        <w:gridCol w:w="5360"/>
        <w:gridCol w:w="27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мәдениет, тілдерді дамыту,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өнделген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iшкi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